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47" w:rsidRPr="005E3340" w:rsidRDefault="00540E47" w:rsidP="00540E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E3340">
        <w:rPr>
          <w:rFonts w:ascii="Times New Roman" w:hAnsi="Times New Roman"/>
          <w:sz w:val="32"/>
          <w:szCs w:val="32"/>
        </w:rPr>
        <w:t>Нижегородская госуд</w:t>
      </w:r>
      <w:r>
        <w:rPr>
          <w:rFonts w:ascii="Times New Roman" w:hAnsi="Times New Roman"/>
          <w:sz w:val="32"/>
          <w:szCs w:val="32"/>
        </w:rPr>
        <w:t>арственная медицинская академия</w:t>
      </w: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F527F9" w:rsidRDefault="00540E47" w:rsidP="00540E47">
      <w:pPr>
        <w:jc w:val="center"/>
        <w:rPr>
          <w:rFonts w:ascii="Times New Roman" w:hAnsi="Times New Roman"/>
          <w:b/>
          <w:sz w:val="36"/>
          <w:szCs w:val="36"/>
        </w:rPr>
      </w:pPr>
      <w:r w:rsidRPr="00F527F9">
        <w:rPr>
          <w:rFonts w:ascii="Times New Roman" w:hAnsi="Times New Roman"/>
          <w:b/>
          <w:sz w:val="36"/>
          <w:szCs w:val="36"/>
        </w:rPr>
        <w:t xml:space="preserve">Т.В. Сумина, </w:t>
      </w:r>
      <w:r>
        <w:rPr>
          <w:rFonts w:ascii="Times New Roman" w:hAnsi="Times New Roman"/>
          <w:b/>
          <w:sz w:val="36"/>
          <w:szCs w:val="36"/>
        </w:rPr>
        <w:t>К.Э. Юнусова</w:t>
      </w: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Default="00540E47" w:rsidP="00540E4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ТЕСТОВЫЕ ЗАДАНИЯ </w:t>
      </w:r>
    </w:p>
    <w:p w:rsidR="00540E47" w:rsidRDefault="00540E47" w:rsidP="00540E4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ЧАСТНОМУ КУРСУ</w:t>
      </w:r>
    </w:p>
    <w:p w:rsidR="00540E47" w:rsidRPr="00742ECB" w:rsidRDefault="00540E47" w:rsidP="00540E4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ПАТОЛОГИЧЕСКОЙ АНАТОМИИ</w:t>
      </w: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Default="00540E47" w:rsidP="00540E47">
      <w:pPr>
        <w:rPr>
          <w:rFonts w:ascii="Times New Roman" w:hAnsi="Times New Roman"/>
          <w:b/>
          <w:szCs w:val="28"/>
        </w:rPr>
      </w:pPr>
    </w:p>
    <w:p w:rsidR="00540E47" w:rsidRDefault="00540E47" w:rsidP="00540E47">
      <w:pPr>
        <w:rPr>
          <w:rFonts w:ascii="Times New Roman" w:hAnsi="Times New Roman"/>
          <w:b/>
          <w:szCs w:val="28"/>
        </w:rPr>
      </w:pPr>
    </w:p>
    <w:p w:rsidR="00540E47" w:rsidRDefault="00540E47" w:rsidP="00540E47">
      <w:pPr>
        <w:rPr>
          <w:rFonts w:ascii="Times New Roman" w:hAnsi="Times New Roman"/>
          <w:b/>
          <w:szCs w:val="28"/>
        </w:rPr>
      </w:pPr>
    </w:p>
    <w:p w:rsidR="00540E47" w:rsidRDefault="00540E47" w:rsidP="00540E47">
      <w:pPr>
        <w:rPr>
          <w:rFonts w:ascii="Times New Roman" w:hAnsi="Times New Roman"/>
          <w:b/>
          <w:szCs w:val="28"/>
        </w:rPr>
      </w:pPr>
    </w:p>
    <w:p w:rsidR="00540E47" w:rsidRDefault="00540E47" w:rsidP="00540E47">
      <w:pPr>
        <w:rPr>
          <w:rFonts w:ascii="Times New Roman" w:hAnsi="Times New Roman"/>
          <w:b/>
          <w:szCs w:val="28"/>
        </w:rPr>
      </w:pPr>
    </w:p>
    <w:p w:rsidR="00540E47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204789" w:rsidRDefault="00540E47" w:rsidP="00540E47">
      <w:pPr>
        <w:rPr>
          <w:rFonts w:ascii="Times New Roman" w:hAnsi="Times New Roman"/>
          <w:b/>
          <w:szCs w:val="28"/>
        </w:rPr>
      </w:pPr>
    </w:p>
    <w:p w:rsidR="00540E47" w:rsidRPr="00F527F9" w:rsidRDefault="00540E47" w:rsidP="00540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7F9">
        <w:rPr>
          <w:rFonts w:ascii="Times New Roman" w:hAnsi="Times New Roman"/>
          <w:b/>
          <w:sz w:val="28"/>
          <w:szCs w:val="28"/>
        </w:rPr>
        <w:t>Нижний Новгород</w:t>
      </w:r>
    </w:p>
    <w:p w:rsidR="00540E47" w:rsidRPr="005E3340" w:rsidRDefault="003D1306" w:rsidP="00540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540E47" w:rsidRPr="00F527F9">
        <w:rPr>
          <w:rFonts w:ascii="Times New Roman" w:hAnsi="Times New Roman"/>
          <w:b/>
          <w:sz w:val="28"/>
          <w:szCs w:val="28"/>
        </w:rPr>
        <w:t xml:space="preserve"> г.</w:t>
      </w:r>
    </w:p>
    <w:p w:rsidR="00540E47" w:rsidRDefault="00540E47" w:rsidP="00540E47"/>
    <w:p w:rsidR="00540E47" w:rsidRPr="00280CA1" w:rsidRDefault="00540E47" w:rsidP="00540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616 – 091 (075)</w:t>
      </w:r>
    </w:p>
    <w:p w:rsidR="00540E47" w:rsidRPr="00280CA1" w:rsidRDefault="00540E47" w:rsidP="00540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52.5я73</w:t>
      </w:r>
    </w:p>
    <w:p w:rsidR="00540E47" w:rsidRPr="00280CA1" w:rsidRDefault="00540E47" w:rsidP="00540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– 60 </w:t>
      </w:r>
    </w:p>
    <w:p w:rsidR="00540E47" w:rsidRDefault="00540E47" w:rsidP="00540E47">
      <w:pPr>
        <w:rPr>
          <w:rFonts w:ascii="Times New Roman" w:hAnsi="Times New Roman"/>
          <w:sz w:val="28"/>
          <w:szCs w:val="28"/>
        </w:rPr>
      </w:pPr>
    </w:p>
    <w:p w:rsidR="00540E47" w:rsidRDefault="00540E47" w:rsidP="00540E47">
      <w:pPr>
        <w:rPr>
          <w:rFonts w:ascii="Times New Roman" w:hAnsi="Times New Roman"/>
          <w:sz w:val="28"/>
          <w:szCs w:val="28"/>
        </w:rPr>
      </w:pPr>
    </w:p>
    <w:p w:rsidR="00540E47" w:rsidRDefault="00540E47" w:rsidP="00540E47">
      <w:pPr>
        <w:rPr>
          <w:rFonts w:ascii="Times New Roman" w:hAnsi="Times New Roman"/>
          <w:sz w:val="28"/>
          <w:szCs w:val="28"/>
        </w:rPr>
      </w:pPr>
    </w:p>
    <w:p w:rsidR="00540E47" w:rsidRPr="00A956C1" w:rsidRDefault="00540E47" w:rsidP="00540E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56C1">
        <w:rPr>
          <w:rFonts w:ascii="Times New Roman" w:hAnsi="Times New Roman"/>
          <w:i/>
          <w:sz w:val="28"/>
          <w:szCs w:val="28"/>
        </w:rPr>
        <w:t>Рекомендовано Центр</w:t>
      </w:r>
      <w:r>
        <w:rPr>
          <w:rFonts w:ascii="Times New Roman" w:hAnsi="Times New Roman"/>
          <w:i/>
          <w:sz w:val="28"/>
          <w:szCs w:val="28"/>
        </w:rPr>
        <w:t>альным методическим советом Ниж</w:t>
      </w:r>
      <w:r w:rsidRPr="00A956C1">
        <w:rPr>
          <w:rFonts w:ascii="Times New Roman" w:hAnsi="Times New Roman"/>
          <w:i/>
          <w:sz w:val="28"/>
          <w:szCs w:val="28"/>
        </w:rPr>
        <w:t>ГМА</w:t>
      </w:r>
    </w:p>
    <w:p w:rsidR="00540E47" w:rsidRPr="00A956C1" w:rsidRDefault="00540E47" w:rsidP="00540E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(протокол № </w:t>
      </w:r>
      <w:r w:rsidR="00463015">
        <w:rPr>
          <w:rFonts w:ascii="Times New Roman" w:hAnsi="Times New Roman"/>
          <w:i/>
          <w:sz w:val="28"/>
          <w:szCs w:val="28"/>
        </w:rPr>
        <w:t xml:space="preserve">5 от 15 февраля </w:t>
      </w:r>
      <w:r w:rsidR="003D1306">
        <w:rPr>
          <w:rFonts w:ascii="Times New Roman" w:hAnsi="Times New Roman"/>
          <w:i/>
          <w:sz w:val="28"/>
          <w:szCs w:val="28"/>
        </w:rPr>
        <w:t>2016</w:t>
      </w:r>
      <w:r w:rsidRPr="00A956C1">
        <w:rPr>
          <w:rFonts w:ascii="Times New Roman" w:hAnsi="Times New Roman"/>
          <w:i/>
          <w:sz w:val="28"/>
          <w:szCs w:val="28"/>
        </w:rPr>
        <w:t xml:space="preserve"> г.)</w:t>
      </w:r>
    </w:p>
    <w:p w:rsidR="00540E47" w:rsidRDefault="00540E47" w:rsidP="00540E47">
      <w:pPr>
        <w:rPr>
          <w:rFonts w:ascii="Times New Roman" w:hAnsi="Times New Roman"/>
          <w:sz w:val="28"/>
          <w:szCs w:val="28"/>
        </w:rPr>
      </w:pPr>
    </w:p>
    <w:p w:rsidR="00540E47" w:rsidRDefault="00540E47" w:rsidP="00540E47">
      <w:pPr>
        <w:rPr>
          <w:rFonts w:ascii="Times New Roman" w:hAnsi="Times New Roman"/>
          <w:sz w:val="28"/>
          <w:szCs w:val="28"/>
        </w:rPr>
      </w:pPr>
    </w:p>
    <w:p w:rsidR="00540E47" w:rsidRDefault="00540E47" w:rsidP="00540E47">
      <w:pPr>
        <w:rPr>
          <w:rFonts w:ascii="Times New Roman" w:hAnsi="Times New Roman"/>
          <w:sz w:val="28"/>
          <w:szCs w:val="28"/>
        </w:rPr>
      </w:pPr>
    </w:p>
    <w:p w:rsidR="00540E47" w:rsidRPr="00280CA1" w:rsidRDefault="00540E47" w:rsidP="00540E4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80CA1">
        <w:rPr>
          <w:rFonts w:ascii="Times New Roman" w:hAnsi="Times New Roman"/>
          <w:sz w:val="28"/>
          <w:szCs w:val="28"/>
        </w:rPr>
        <w:t>СУМИНА  Т.В.</w:t>
      </w:r>
    </w:p>
    <w:p w:rsidR="00540E47" w:rsidRPr="00280CA1" w:rsidRDefault="00540E47" w:rsidP="0054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 по частному курсу патологической анатомии</w:t>
      </w:r>
      <w:r w:rsidRPr="00280CA1">
        <w:rPr>
          <w:rFonts w:ascii="Times New Roman" w:hAnsi="Times New Roman"/>
          <w:sz w:val="28"/>
          <w:szCs w:val="28"/>
        </w:rPr>
        <w:t>: учебно</w:t>
      </w:r>
      <w:r>
        <w:rPr>
          <w:rFonts w:ascii="Times New Roman" w:hAnsi="Times New Roman"/>
          <w:sz w:val="28"/>
          <w:szCs w:val="28"/>
        </w:rPr>
        <w:t>е пособие для студентов /</w:t>
      </w:r>
      <w:r w:rsidRPr="00280CA1">
        <w:rPr>
          <w:rFonts w:ascii="Times New Roman" w:hAnsi="Times New Roman"/>
          <w:sz w:val="28"/>
          <w:szCs w:val="28"/>
        </w:rPr>
        <w:t xml:space="preserve">Т.В. </w:t>
      </w:r>
      <w:r>
        <w:rPr>
          <w:rFonts w:ascii="Times New Roman" w:hAnsi="Times New Roman"/>
          <w:sz w:val="28"/>
          <w:szCs w:val="28"/>
        </w:rPr>
        <w:t>Сумина, К.Э. Юнусова.</w:t>
      </w:r>
      <w:r w:rsidRPr="00280CA1">
        <w:rPr>
          <w:rFonts w:ascii="Times New Roman" w:hAnsi="Times New Roman"/>
          <w:sz w:val="28"/>
          <w:szCs w:val="28"/>
        </w:rPr>
        <w:t xml:space="preserve"> – Н.Новгород: Издател</w:t>
      </w:r>
      <w:r w:rsidRPr="00280CA1">
        <w:rPr>
          <w:rFonts w:ascii="Times New Roman" w:hAnsi="Times New Roman"/>
          <w:sz w:val="28"/>
          <w:szCs w:val="28"/>
        </w:rPr>
        <w:t>ь</w:t>
      </w:r>
      <w:r w:rsidRPr="00280CA1">
        <w:rPr>
          <w:rFonts w:ascii="Times New Roman" w:hAnsi="Times New Roman"/>
          <w:sz w:val="28"/>
          <w:szCs w:val="28"/>
        </w:rPr>
        <w:t>ство Ниж</w:t>
      </w:r>
      <w:r>
        <w:rPr>
          <w:rFonts w:ascii="Times New Roman" w:hAnsi="Times New Roman"/>
          <w:sz w:val="28"/>
          <w:szCs w:val="28"/>
        </w:rPr>
        <w:t>егоро</w:t>
      </w:r>
      <w:r w:rsidR="003D1306">
        <w:rPr>
          <w:rFonts w:ascii="Times New Roman" w:hAnsi="Times New Roman"/>
          <w:sz w:val="28"/>
          <w:szCs w:val="28"/>
        </w:rPr>
        <w:t>дской медицинской академии, 2016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A378E6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с. </w:t>
      </w:r>
    </w:p>
    <w:p w:rsidR="00540E47" w:rsidRDefault="00540E47" w:rsidP="00540E4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0E47" w:rsidRPr="00F654D3" w:rsidRDefault="002B7369" w:rsidP="0054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учебное пособие включены задания в тестовой форме, составленные по темам частного курса патологической анатомии. За основу взяты базовые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учебника Патологическая анатомия Струков А.И., Серов В.В., под ред. В.С. Паукова. – 6-е изд., доп. и перераб. – М.: ГЭОТАР – Медиа, 2013. – 880 с.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 и объем информации соответствует рабочей программе по патологич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анатомии, составленной на основе Федерального государственного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дарта высшего профессионального образования по направлению подго</w:t>
      </w:r>
      <w:r>
        <w:rPr>
          <w:rFonts w:ascii="Times New Roman" w:hAnsi="Times New Roman"/>
          <w:sz w:val="28"/>
          <w:szCs w:val="28"/>
        </w:rPr>
        <w:softHyphen/>
        <w:t>товки специальности лечебное дело, утвержденного Минобрнауки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рации. В учебном пособии содержатся тестовые задания с выбором одного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вильного ответа и тестовые задания с выбором нескольких правильных ответов, то есть двух, трех и четырех.  Задания в тестовой форме рекомендуются для проверки усвоения знаний на практических занятия, могут быть включены в текущие контрольные работы, а также могут составлять часть курсового экз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мена по патологической анатомии  для студентов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65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 лечебного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та.</w:t>
      </w:r>
    </w:p>
    <w:p w:rsidR="00540E47" w:rsidRDefault="00540E47" w:rsidP="00540E47"/>
    <w:p w:rsidR="00540E47" w:rsidRDefault="00540E47" w:rsidP="00540E47"/>
    <w:p w:rsidR="00540E47" w:rsidRPr="00DF40F3" w:rsidRDefault="00540E47" w:rsidP="00540E47">
      <w:pPr>
        <w:rPr>
          <w:rFonts w:ascii="Times New Roman" w:hAnsi="Times New Roman"/>
          <w:sz w:val="28"/>
          <w:szCs w:val="28"/>
        </w:rPr>
      </w:pPr>
    </w:p>
    <w:p w:rsidR="00A01D91" w:rsidRDefault="00A01D91">
      <w:pPr>
        <w:rPr>
          <w:rFonts w:ascii="Times New Roman" w:hAnsi="Times New Roman"/>
          <w:sz w:val="28"/>
          <w:szCs w:val="28"/>
        </w:rPr>
      </w:pPr>
    </w:p>
    <w:p w:rsidR="00540E47" w:rsidRDefault="00540E47">
      <w:pPr>
        <w:rPr>
          <w:rFonts w:ascii="Times New Roman" w:hAnsi="Times New Roman"/>
          <w:sz w:val="28"/>
          <w:szCs w:val="28"/>
        </w:rPr>
      </w:pPr>
    </w:p>
    <w:p w:rsidR="00540E47" w:rsidRPr="00540E47" w:rsidRDefault="00540E47" w:rsidP="00540E47">
      <w:pPr>
        <w:widowControl w:val="0"/>
        <w:tabs>
          <w:tab w:val="left" w:pos="851"/>
          <w:tab w:val="left" w:pos="2475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4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40E47" w:rsidRPr="00B66DC6" w:rsidRDefault="00540E47" w:rsidP="00711B6A">
      <w:pPr>
        <w:widowControl w:val="0"/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нозологию. Рак отдельных органов . . . . . . . . . . . . . . . . .</w:t>
      </w:r>
      <w:r w:rsidR="00711B6A">
        <w:rPr>
          <w:rFonts w:ascii="Times New Roman" w:hAnsi="Times New Roman"/>
          <w:sz w:val="28"/>
          <w:szCs w:val="28"/>
        </w:rPr>
        <w:t xml:space="preserve"> . . . . . 4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Опухоли кроветво</w:t>
      </w:r>
      <w:r>
        <w:rPr>
          <w:rFonts w:ascii="Times New Roman" w:hAnsi="Times New Roman"/>
          <w:sz w:val="28"/>
          <w:szCs w:val="28"/>
        </w:rPr>
        <w:t>рной и лимфатической ткани . . . 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. 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. . . 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711B6A">
        <w:rPr>
          <w:rFonts w:ascii="Times New Roman" w:hAnsi="Times New Roman"/>
          <w:sz w:val="28"/>
          <w:szCs w:val="28"/>
        </w:rPr>
        <w:t>. . . . . 10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Атеросклеро</w:t>
      </w:r>
      <w:r>
        <w:rPr>
          <w:rFonts w:ascii="Times New Roman" w:hAnsi="Times New Roman"/>
          <w:sz w:val="28"/>
          <w:szCs w:val="28"/>
        </w:rPr>
        <w:t>з. Гипертоническая болезнь . . . . . . . . . 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. 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. . . 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. . </w:t>
      </w:r>
      <w:r w:rsidR="00711B6A">
        <w:rPr>
          <w:rFonts w:ascii="Times New Roman" w:hAnsi="Times New Roman"/>
          <w:sz w:val="28"/>
          <w:szCs w:val="28"/>
        </w:rPr>
        <w:t>. . . . . 16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Ишемическая болезнь</w:t>
      </w:r>
      <w:r w:rsidR="00DD229C">
        <w:rPr>
          <w:rFonts w:ascii="Times New Roman" w:hAnsi="Times New Roman"/>
          <w:sz w:val="28"/>
          <w:szCs w:val="28"/>
        </w:rPr>
        <w:t xml:space="preserve"> сердца</w:t>
      </w:r>
      <w:r>
        <w:rPr>
          <w:rFonts w:ascii="Times New Roman" w:hAnsi="Times New Roman"/>
          <w:sz w:val="28"/>
          <w:szCs w:val="28"/>
        </w:rPr>
        <w:t>. Цереброваскулярные болезни .</w:t>
      </w:r>
      <w:r w:rsidRPr="0081776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. . . .</w:t>
      </w:r>
      <w:r w:rsidR="00711B6A">
        <w:rPr>
          <w:rFonts w:ascii="Times New Roman" w:hAnsi="Times New Roman"/>
          <w:sz w:val="28"/>
          <w:szCs w:val="28"/>
        </w:rPr>
        <w:t xml:space="preserve"> . . . . . 22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Ревматизм</w:t>
      </w:r>
      <w:r w:rsidRPr="00B66D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Приобретенные пороки сердца . . . . . . . . . . . . . . . . . . . . .</w:t>
      </w:r>
      <w:r w:rsidR="00711B6A">
        <w:rPr>
          <w:rFonts w:ascii="Times New Roman" w:hAnsi="Times New Roman"/>
          <w:sz w:val="28"/>
          <w:szCs w:val="28"/>
        </w:rPr>
        <w:t xml:space="preserve"> . . . .  29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Легочные инфек</w:t>
      </w:r>
      <w:r>
        <w:rPr>
          <w:rFonts w:ascii="Times New Roman" w:hAnsi="Times New Roman"/>
          <w:sz w:val="28"/>
          <w:szCs w:val="28"/>
        </w:rPr>
        <w:t>ции (острые пневмонии). Грипп . . . . . . . . . . . . . . . .</w:t>
      </w:r>
      <w:r w:rsidR="00711B6A">
        <w:rPr>
          <w:rFonts w:ascii="Times New Roman" w:hAnsi="Times New Roman"/>
          <w:sz w:val="28"/>
          <w:szCs w:val="28"/>
        </w:rPr>
        <w:t xml:space="preserve"> . . . .  35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Хронические неспецифическ</w:t>
      </w:r>
      <w:r>
        <w:rPr>
          <w:rFonts w:ascii="Times New Roman" w:hAnsi="Times New Roman"/>
          <w:sz w:val="28"/>
          <w:szCs w:val="28"/>
        </w:rPr>
        <w:t>ие заболевания легких (ХНЗЛ). . . . . . .</w:t>
      </w:r>
      <w:r w:rsidR="00711B6A">
        <w:rPr>
          <w:rFonts w:ascii="Times New Roman" w:hAnsi="Times New Roman"/>
          <w:sz w:val="28"/>
          <w:szCs w:val="28"/>
        </w:rPr>
        <w:t xml:space="preserve"> . . . .  42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Заболеван</w:t>
      </w:r>
      <w:r>
        <w:rPr>
          <w:rFonts w:ascii="Times New Roman" w:hAnsi="Times New Roman"/>
          <w:sz w:val="28"/>
          <w:szCs w:val="28"/>
        </w:rPr>
        <w:t>ия желудочно-кишечного тракта . . . . . . . . . . . . . . . . . . . . .</w:t>
      </w:r>
      <w:r w:rsidR="00711B6A">
        <w:rPr>
          <w:rFonts w:ascii="Times New Roman" w:hAnsi="Times New Roman"/>
          <w:sz w:val="28"/>
          <w:szCs w:val="28"/>
        </w:rPr>
        <w:t xml:space="preserve"> . . . .  45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печени . . . . . . . . . . . . . . . . . . . . . . . . . . . . . . . . . . .</w:t>
      </w:r>
      <w:r w:rsidRPr="001A238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1A23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. .</w:t>
      </w:r>
      <w:r w:rsidRPr="0071476C">
        <w:rPr>
          <w:rFonts w:ascii="Times New Roman" w:hAnsi="Times New Roman"/>
          <w:sz w:val="32"/>
          <w:szCs w:val="32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>. .</w:t>
      </w:r>
      <w:r w:rsidR="00711B6A">
        <w:rPr>
          <w:rFonts w:ascii="Times New Roman" w:hAnsi="Times New Roman"/>
          <w:sz w:val="28"/>
          <w:szCs w:val="28"/>
        </w:rPr>
        <w:t xml:space="preserve"> . . . .  55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почек . . . . . . . . . . . . . . . . . . . . . . . . .</w:t>
      </w:r>
      <w:r w:rsidR="00DD229C">
        <w:rPr>
          <w:rFonts w:ascii="Times New Roman" w:hAnsi="Times New Roman"/>
          <w:sz w:val="28"/>
          <w:szCs w:val="28"/>
        </w:rPr>
        <w:t xml:space="preserve"> . . . . . . . . . . . . . . . . .</w:t>
      </w:r>
      <w:r w:rsidR="00711B6A">
        <w:rPr>
          <w:rFonts w:ascii="Times New Roman" w:hAnsi="Times New Roman"/>
          <w:sz w:val="28"/>
          <w:szCs w:val="28"/>
        </w:rPr>
        <w:t xml:space="preserve"> . . .   60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Заболева</w:t>
      </w:r>
      <w:r>
        <w:rPr>
          <w:rFonts w:ascii="Times New Roman" w:hAnsi="Times New Roman"/>
          <w:sz w:val="28"/>
          <w:szCs w:val="28"/>
        </w:rPr>
        <w:t>ния желез внутренней секреции . . . . . . . . . . . . . . . . 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. .</w:t>
      </w:r>
      <w:r w:rsidRPr="001A238B">
        <w:rPr>
          <w:rFonts w:ascii="Times New Roman" w:hAnsi="Times New Roman"/>
          <w:sz w:val="36"/>
          <w:szCs w:val="36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>. . .</w:t>
      </w:r>
      <w:r w:rsidR="00711B6A">
        <w:rPr>
          <w:rFonts w:ascii="Times New Roman" w:hAnsi="Times New Roman"/>
          <w:sz w:val="28"/>
          <w:szCs w:val="28"/>
        </w:rPr>
        <w:t xml:space="preserve"> . . .   67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положения об инфекционных заболеваниях.  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Кишечные инфекции . . . . . . . . . . . . . . . . . . . . . . . . . . . . . . . . . . . .</w:t>
      </w:r>
      <w:r w:rsidRPr="001A238B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DD229C">
        <w:rPr>
          <w:rFonts w:ascii="Times New Roman" w:hAnsi="Times New Roman"/>
          <w:sz w:val="28"/>
          <w:szCs w:val="28"/>
        </w:rPr>
        <w:t xml:space="preserve"> . .</w:t>
      </w:r>
      <w:r w:rsidR="00DD229C" w:rsidRPr="00711B6A">
        <w:rPr>
          <w:rFonts w:ascii="Times New Roman" w:hAnsi="Times New Roman"/>
          <w:sz w:val="24"/>
          <w:szCs w:val="24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 xml:space="preserve">. </w:t>
      </w:r>
      <w:r w:rsidR="00711B6A">
        <w:rPr>
          <w:rFonts w:ascii="Times New Roman" w:hAnsi="Times New Roman"/>
          <w:sz w:val="28"/>
          <w:szCs w:val="28"/>
        </w:rPr>
        <w:t>. . .</w:t>
      </w:r>
      <w:r w:rsidR="00711B6A" w:rsidRPr="00711B6A">
        <w:rPr>
          <w:rFonts w:ascii="Times New Roman" w:hAnsi="Times New Roman"/>
          <w:sz w:val="24"/>
          <w:szCs w:val="24"/>
        </w:rPr>
        <w:t xml:space="preserve"> </w:t>
      </w:r>
      <w:r w:rsidR="00711B6A">
        <w:rPr>
          <w:rFonts w:ascii="Times New Roman" w:hAnsi="Times New Roman"/>
          <w:sz w:val="28"/>
          <w:szCs w:val="28"/>
        </w:rPr>
        <w:t>. 73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Бактериальные и вирусные инфекции, передающиеся воздушно-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капельным путем . . . . . . . . . . . . . . . . . . . . . . . . . . . . . . . . . . . .</w:t>
      </w:r>
      <w:r w:rsidR="00DD229C">
        <w:rPr>
          <w:rFonts w:ascii="Times New Roman" w:hAnsi="Times New Roman"/>
          <w:sz w:val="28"/>
          <w:szCs w:val="28"/>
        </w:rPr>
        <w:t xml:space="preserve"> . . . . . . . . </w:t>
      </w:r>
      <w:r w:rsidR="00711B6A">
        <w:rPr>
          <w:rFonts w:ascii="Times New Roman" w:hAnsi="Times New Roman"/>
          <w:sz w:val="28"/>
          <w:szCs w:val="28"/>
        </w:rPr>
        <w:t>. .   79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Туберкулез . . . . . . . . . . . . . . . . . . . . . . . . . . . . . . . . . . . . . . </w:t>
      </w:r>
      <w:r w:rsidR="00DD229C">
        <w:rPr>
          <w:rFonts w:ascii="Times New Roman" w:hAnsi="Times New Roman"/>
          <w:sz w:val="28"/>
          <w:szCs w:val="28"/>
        </w:rPr>
        <w:t>. . . . . . . . . . .</w:t>
      </w:r>
      <w:r w:rsidR="00711B6A">
        <w:rPr>
          <w:rFonts w:ascii="Times New Roman" w:hAnsi="Times New Roman"/>
          <w:sz w:val="28"/>
          <w:szCs w:val="28"/>
        </w:rPr>
        <w:t xml:space="preserve"> . . .</w:t>
      </w:r>
      <w:r w:rsidR="00711B6A" w:rsidRPr="00711B6A">
        <w:rPr>
          <w:rFonts w:ascii="Times New Roman" w:hAnsi="Times New Roman"/>
          <w:sz w:val="24"/>
          <w:szCs w:val="24"/>
        </w:rPr>
        <w:t xml:space="preserve">  </w:t>
      </w:r>
      <w:r w:rsidR="00711B6A">
        <w:rPr>
          <w:rFonts w:ascii="Times New Roman" w:hAnsi="Times New Roman"/>
          <w:sz w:val="28"/>
          <w:szCs w:val="28"/>
        </w:rPr>
        <w:t>85</w:t>
      </w: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E47" w:rsidRPr="00B66DC6" w:rsidRDefault="00540E47" w:rsidP="00540E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Сепсис. ВИЧ – инфекция . . . . . . . . . . . . . . . . . . . . . . . . . . . . 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. .</w:t>
      </w:r>
      <w:r w:rsidRPr="00337CB6">
        <w:rPr>
          <w:rFonts w:ascii="Times New Roman" w:hAnsi="Times New Roman"/>
          <w:sz w:val="32"/>
          <w:szCs w:val="32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 xml:space="preserve">. . . . . </w:t>
      </w:r>
      <w:r w:rsidR="00711B6A">
        <w:rPr>
          <w:rFonts w:ascii="Times New Roman" w:hAnsi="Times New Roman"/>
          <w:sz w:val="28"/>
          <w:szCs w:val="28"/>
        </w:rPr>
        <w:t>. . .  92</w:t>
      </w:r>
    </w:p>
    <w:p w:rsidR="00540E47" w:rsidRDefault="00540E47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Default="00DD229C">
      <w:pPr>
        <w:rPr>
          <w:rFonts w:ascii="Times New Roman" w:hAnsi="Times New Roman"/>
          <w:sz w:val="28"/>
          <w:szCs w:val="28"/>
        </w:rPr>
      </w:pPr>
    </w:p>
    <w:p w:rsidR="00DD229C" w:rsidRPr="00B66DC6" w:rsidRDefault="00DD229C" w:rsidP="00DD229C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ВВЕДЕНИЕ В НОЗОЛОГИЮ. </w:t>
      </w:r>
      <w:r w:rsidRPr="00B66DC6">
        <w:rPr>
          <w:rFonts w:ascii="Times New Roman" w:hAnsi="Times New Roman"/>
          <w:b/>
          <w:sz w:val="28"/>
          <w:szCs w:val="28"/>
        </w:rPr>
        <w:t>РАК ОТДЕЛЬНЫХ ОРГАНОВ</w:t>
      </w:r>
    </w:p>
    <w:p w:rsidR="00DD229C" w:rsidRPr="008E4EFC" w:rsidRDefault="00DD229C" w:rsidP="00DD229C">
      <w:pPr>
        <w:widowControl w:val="0"/>
        <w:spacing w:after="1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Pr="00B66DC6" w:rsidRDefault="00DD229C" w:rsidP="000F3CAE">
      <w:pPr>
        <w:pStyle w:val="af"/>
        <w:widowControl w:val="0"/>
        <w:numPr>
          <w:ilvl w:val="0"/>
          <w:numId w:val="334"/>
        </w:numPr>
        <w:spacing w:after="0" w:line="240" w:lineRule="auto"/>
        <w:ind w:left="757"/>
        <w:rPr>
          <w:rFonts w:ascii="Times New Roman" w:hAnsi="Times New Roman"/>
          <w:spacing w:val="-2"/>
          <w:sz w:val="26"/>
          <w:szCs w:val="26"/>
        </w:rPr>
      </w:pPr>
      <w:r w:rsidRPr="00B66DC6">
        <w:rPr>
          <w:rFonts w:ascii="Times New Roman" w:hAnsi="Times New Roman"/>
          <w:spacing w:val="-2"/>
          <w:sz w:val="26"/>
          <w:szCs w:val="26"/>
        </w:rPr>
        <w:t xml:space="preserve">ЗЛОКАЧЕСТВЕННАЯ ОПУХОЛЬ ПИЩЕВОДА ЧАЩЕ </w:t>
      </w:r>
    </w:p>
    <w:p w:rsidR="00DD229C" w:rsidRPr="00B66DC6" w:rsidRDefault="00DD229C" w:rsidP="00DD229C">
      <w:pPr>
        <w:pStyle w:val="af"/>
        <w:widowControl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66DC6">
        <w:rPr>
          <w:rFonts w:ascii="Times New Roman" w:hAnsi="Times New Roman"/>
          <w:spacing w:val="-2"/>
          <w:sz w:val="26"/>
          <w:szCs w:val="26"/>
        </w:rPr>
        <w:t>ИМЕЕТ ГИСТОЛОГИЧЕСКОЕ  СТРОЕНИЕ</w:t>
      </w:r>
      <w:r w:rsidRPr="00B66DC6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аденокарциномы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плоскоклеточного рака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недифференцированного  рака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лейомиомы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 xml:space="preserve">рабдомиосаркомы </w:t>
      </w:r>
    </w:p>
    <w:p w:rsidR="00DD229C" w:rsidRPr="00B66DC6" w:rsidRDefault="00DD229C" w:rsidP="00DD229C">
      <w:pPr>
        <w:pStyle w:val="af"/>
        <w:widowControl w:val="0"/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14"/>
          <w:szCs w:val="14"/>
        </w:rPr>
      </w:pPr>
    </w:p>
    <w:p w:rsidR="00DD229C" w:rsidRPr="00B66DC6" w:rsidRDefault="00DD229C" w:rsidP="00DD229C">
      <w:pPr>
        <w:pStyle w:val="af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  </w:t>
      </w:r>
      <w:r w:rsidRPr="00B66DC6">
        <w:rPr>
          <w:rFonts w:ascii="Times New Roman" w:hAnsi="Times New Roman"/>
          <w:color w:val="000000"/>
          <w:sz w:val="26"/>
          <w:szCs w:val="26"/>
        </w:rPr>
        <w:t>РАК ЖЕЛУДКА ЧАЩЕ ИМЕЕТ ГИСТОЛОГИЧЕСКОЕ СТРОЕНИЕ</w:t>
      </w:r>
    </w:p>
    <w:p w:rsidR="00DD229C" w:rsidRPr="00B66DC6" w:rsidRDefault="00DD229C" w:rsidP="000F3CAE">
      <w:pPr>
        <w:pStyle w:val="af"/>
        <w:widowControl w:val="0"/>
        <w:numPr>
          <w:ilvl w:val="0"/>
          <w:numId w:val="33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аденокарциномы</w:t>
      </w:r>
      <w:r w:rsidRPr="00B66DC6">
        <w:rPr>
          <w:rFonts w:ascii="Times New Roman" w:hAnsi="Times New Roman"/>
          <w:color w:val="000000"/>
          <w:sz w:val="28"/>
          <w:szCs w:val="28"/>
        </w:rPr>
        <w:tab/>
      </w:r>
    </w:p>
    <w:p w:rsidR="00DD229C" w:rsidRPr="00B66DC6" w:rsidRDefault="00DD229C" w:rsidP="000F3CAE">
      <w:pPr>
        <w:pStyle w:val="af"/>
        <w:widowControl w:val="0"/>
        <w:numPr>
          <w:ilvl w:val="0"/>
          <w:numId w:val="33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плоскоклеточного рака</w:t>
      </w:r>
    </w:p>
    <w:p w:rsidR="00DD229C" w:rsidRPr="00B66DC6" w:rsidRDefault="00DD229C" w:rsidP="000F3CAE">
      <w:pPr>
        <w:pStyle w:val="af"/>
        <w:widowControl w:val="0"/>
        <w:numPr>
          <w:ilvl w:val="0"/>
          <w:numId w:val="33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фиброзного рака</w:t>
      </w:r>
    </w:p>
    <w:p w:rsidR="00DD229C" w:rsidRPr="00B66DC6" w:rsidRDefault="00DD229C" w:rsidP="000F3CAE">
      <w:pPr>
        <w:pStyle w:val="af"/>
        <w:widowControl w:val="0"/>
        <w:numPr>
          <w:ilvl w:val="0"/>
          <w:numId w:val="335"/>
        </w:numPr>
        <w:tabs>
          <w:tab w:val="left" w:pos="851"/>
          <w:tab w:val="left" w:pos="993"/>
        </w:tabs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недифференцированного рака</w:t>
      </w:r>
    </w:p>
    <w:p w:rsidR="00DD229C" w:rsidRPr="00B66DC6" w:rsidRDefault="00DD229C" w:rsidP="000F3CAE">
      <w:pPr>
        <w:pStyle w:val="af"/>
        <w:widowControl w:val="0"/>
        <w:numPr>
          <w:ilvl w:val="0"/>
          <w:numId w:val="33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перстневидноклеточного</w:t>
      </w:r>
      <w:r w:rsidRPr="00B66DC6">
        <w:rPr>
          <w:rFonts w:ascii="Times New Roman" w:hAnsi="Times New Roman"/>
          <w:color w:val="000000"/>
          <w:sz w:val="28"/>
          <w:szCs w:val="28"/>
        </w:rPr>
        <w:t xml:space="preserve"> рака</w:t>
      </w:r>
    </w:p>
    <w:p w:rsidR="00DD229C" w:rsidRPr="00B66DC6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</w:rPr>
        <w:sectPr w:rsidR="00DD229C" w:rsidRPr="00B66DC6" w:rsidSect="00DD229C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20" w:footer="720" w:gutter="0"/>
          <w:paperSrc w:first="7" w:other="7"/>
          <w:pgNumType w:start="1"/>
          <w:cols w:space="720"/>
          <w:titlePg/>
          <w:docGrid w:linePitch="360"/>
        </w:sectPr>
      </w:pPr>
    </w:p>
    <w:p w:rsidR="00DD229C" w:rsidRPr="00EC0C7D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40" w:lineRule="auto"/>
        <w:ind w:left="2061"/>
        <w:rPr>
          <w:rFonts w:ascii="Times New Roman" w:hAnsi="Times New Roman"/>
          <w:sz w:val="16"/>
          <w:szCs w:val="16"/>
        </w:rPr>
      </w:pPr>
    </w:p>
    <w:p w:rsidR="00DD229C" w:rsidRPr="00B66DC6" w:rsidRDefault="00DD229C" w:rsidP="00DD229C">
      <w:pPr>
        <w:pStyle w:val="af"/>
        <w:widowControl w:val="0"/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 w:rsidRPr="00AA791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66DC6">
        <w:rPr>
          <w:rFonts w:ascii="Times New Roman" w:hAnsi="Times New Roman"/>
          <w:sz w:val="26"/>
          <w:szCs w:val="26"/>
        </w:rPr>
        <w:t>ОПУХОЛ</w:t>
      </w:r>
      <w:r>
        <w:rPr>
          <w:rFonts w:ascii="Times New Roman" w:hAnsi="Times New Roman"/>
          <w:sz w:val="26"/>
          <w:szCs w:val="26"/>
        </w:rPr>
        <w:t xml:space="preserve">Ь КРУКЕНБЕРГА – ЭТО 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первичный рак яичников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двусторонний первичный рак яичника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метастаз рака желудка в яичники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метастаз рака в надключичный лимфатический узел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метастаз рака желуд</w:t>
      </w:r>
      <w:r>
        <w:rPr>
          <w:rFonts w:ascii="Times New Roman" w:hAnsi="Times New Roman"/>
          <w:color w:val="000000"/>
          <w:sz w:val="28"/>
          <w:szCs w:val="28"/>
        </w:rPr>
        <w:t>ка в параректальную клетчатку</w:t>
      </w:r>
    </w:p>
    <w:p w:rsidR="00DD229C" w:rsidRPr="00EC0C7D" w:rsidRDefault="00DD229C" w:rsidP="00DD229C">
      <w:pPr>
        <w:pStyle w:val="af"/>
        <w:widowControl w:val="0"/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Pr="00B66DC6" w:rsidRDefault="00DD229C" w:rsidP="00DD229C">
      <w:pPr>
        <w:pStyle w:val="af"/>
        <w:widowControl w:val="0"/>
        <w:suppressAutoHyphens/>
        <w:spacing w:after="0" w:line="240" w:lineRule="auto"/>
        <w:ind w:left="0" w:firstLine="425"/>
        <w:rPr>
          <w:rFonts w:ascii="Times New Roman" w:hAnsi="Times New Roman"/>
          <w:color w:val="000000"/>
          <w:sz w:val="26"/>
          <w:szCs w:val="26"/>
        </w:rPr>
      </w:pPr>
      <w:r w:rsidRPr="00AA791E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66DC6">
        <w:rPr>
          <w:rFonts w:ascii="Times New Roman" w:hAnsi="Times New Roman"/>
          <w:sz w:val="26"/>
          <w:szCs w:val="26"/>
        </w:rPr>
        <w:t xml:space="preserve">ПЕРВЫЕ ГЕМАТОГЕННЫЕ МЕТАСТАЗЫ РАКА ЖЕЛУДКА  </w:t>
      </w:r>
    </w:p>
    <w:p w:rsidR="00DD229C" w:rsidRPr="00B66DC6" w:rsidRDefault="00DD229C" w:rsidP="00DD229C">
      <w:pPr>
        <w:pStyle w:val="af"/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66DC6">
        <w:rPr>
          <w:rFonts w:ascii="Times New Roman" w:hAnsi="Times New Roman"/>
          <w:sz w:val="26"/>
          <w:szCs w:val="26"/>
        </w:rPr>
        <w:t xml:space="preserve">  РАСПОЛАГАЮТСЯ В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головном  мозге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телах позвонков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печени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легких</w:t>
      </w:r>
    </w:p>
    <w:p w:rsidR="00DD229C" w:rsidRDefault="00DD229C" w:rsidP="00DD229C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почках</w:t>
      </w:r>
    </w:p>
    <w:p w:rsidR="00DD229C" w:rsidRPr="00EC0C7D" w:rsidRDefault="00DD229C" w:rsidP="00DD229C">
      <w:pPr>
        <w:pStyle w:val="af"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0" w:firstLine="425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  ОБЛИГАТНОЕ ПРЕДРАКОВОЕ ИЗМЕНЕНИЕ</w:t>
      </w:r>
      <w:r w:rsidRPr="00B436AB">
        <w:rPr>
          <w:rFonts w:ascii="Times New Roman" w:hAnsi="Times New Roman"/>
          <w:color w:val="000000"/>
          <w:sz w:val="26"/>
          <w:szCs w:val="26"/>
        </w:rPr>
        <w:t xml:space="preserve"> ЭПИТЕЛИЯ БРОНХОВ</w:t>
      </w:r>
    </w:p>
    <w:p w:rsidR="00DD229C" w:rsidRPr="00EC0C7D" w:rsidRDefault="00DD229C" w:rsidP="000F3CAE">
      <w:pPr>
        <w:pStyle w:val="af"/>
        <w:widowControl w:val="0"/>
        <w:numPr>
          <w:ilvl w:val="2"/>
          <w:numId w:val="336"/>
        </w:numPr>
        <w:suppressAutoHyphens/>
        <w:spacing w:after="0" w:line="240" w:lineRule="auto"/>
        <w:ind w:left="1994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C7D">
        <w:rPr>
          <w:rFonts w:ascii="Times New Roman" w:hAnsi="Times New Roman"/>
          <w:color w:val="000000"/>
          <w:sz w:val="28"/>
          <w:szCs w:val="28"/>
        </w:rPr>
        <w:t>гиперплазия</w:t>
      </w:r>
    </w:p>
    <w:p w:rsidR="00DD229C" w:rsidRPr="00EC0C7D" w:rsidRDefault="00DD229C" w:rsidP="000F3CAE">
      <w:pPr>
        <w:pStyle w:val="af"/>
        <w:widowControl w:val="0"/>
        <w:numPr>
          <w:ilvl w:val="2"/>
          <w:numId w:val="336"/>
        </w:numPr>
        <w:suppressAutoHyphens/>
        <w:spacing w:after="0" w:line="240" w:lineRule="auto"/>
        <w:ind w:left="1994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C7D">
        <w:rPr>
          <w:rFonts w:ascii="Times New Roman" w:hAnsi="Times New Roman"/>
          <w:color w:val="000000"/>
          <w:sz w:val="28"/>
          <w:szCs w:val="28"/>
        </w:rPr>
        <w:t>метаплазия</w:t>
      </w:r>
    </w:p>
    <w:p w:rsidR="00DD229C" w:rsidRPr="00EC0C7D" w:rsidRDefault="00DD229C" w:rsidP="000F3CAE">
      <w:pPr>
        <w:pStyle w:val="af"/>
        <w:widowControl w:val="0"/>
        <w:numPr>
          <w:ilvl w:val="2"/>
          <w:numId w:val="336"/>
        </w:numPr>
        <w:suppressAutoHyphens/>
        <w:spacing w:after="0" w:line="240" w:lineRule="auto"/>
        <w:ind w:left="1994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дисплазия 1</w:t>
      </w:r>
      <w:r w:rsidRPr="00EC0C7D">
        <w:rPr>
          <w:rFonts w:ascii="Times New Roman" w:hAnsi="Times New Roman"/>
          <w:color w:val="000000"/>
          <w:sz w:val="28"/>
          <w:szCs w:val="28"/>
        </w:rPr>
        <w:t xml:space="preserve"> степени</w:t>
      </w:r>
    </w:p>
    <w:p w:rsidR="00DD229C" w:rsidRPr="00EC0C7D" w:rsidRDefault="00DD229C" w:rsidP="000F3CAE">
      <w:pPr>
        <w:pStyle w:val="af"/>
        <w:widowControl w:val="0"/>
        <w:numPr>
          <w:ilvl w:val="2"/>
          <w:numId w:val="336"/>
        </w:numPr>
        <w:suppressAutoHyphens/>
        <w:spacing w:after="0" w:line="240" w:lineRule="auto"/>
        <w:ind w:left="1994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C7D">
        <w:rPr>
          <w:rFonts w:ascii="Times New Roman" w:hAnsi="Times New Roman"/>
          <w:color w:val="000000"/>
          <w:sz w:val="28"/>
          <w:szCs w:val="28"/>
        </w:rPr>
        <w:t>дисплазия 3 степени</w:t>
      </w:r>
    </w:p>
    <w:p w:rsidR="00DD229C" w:rsidRPr="00EC0C7D" w:rsidRDefault="00DD229C" w:rsidP="000F3CAE">
      <w:pPr>
        <w:pStyle w:val="af"/>
        <w:widowControl w:val="0"/>
        <w:numPr>
          <w:ilvl w:val="2"/>
          <w:numId w:val="336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left="1994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C7D">
        <w:rPr>
          <w:rFonts w:ascii="Times New Roman" w:hAnsi="Times New Roman"/>
          <w:color w:val="000000"/>
          <w:sz w:val="28"/>
          <w:szCs w:val="28"/>
        </w:rPr>
        <w:t>атрофия</w:t>
      </w:r>
    </w:p>
    <w:p w:rsidR="00DD229C" w:rsidRPr="00B66DC6" w:rsidRDefault="00DD229C" w:rsidP="00DD229C">
      <w:pPr>
        <w:pStyle w:val="af"/>
        <w:widowControl w:val="0"/>
        <w:suppressAutoHyphens/>
        <w:spacing w:after="0" w:line="240" w:lineRule="auto"/>
        <w:ind w:left="1080"/>
        <w:contextualSpacing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</w:p>
    <w:p w:rsidR="00DD229C" w:rsidRPr="00B66DC6" w:rsidRDefault="00DD229C" w:rsidP="00DD229C">
      <w:pPr>
        <w:pStyle w:val="af"/>
        <w:widowControl w:val="0"/>
        <w:spacing w:after="0" w:line="240" w:lineRule="auto"/>
        <w:ind w:left="0" w:firstLine="425"/>
        <w:rPr>
          <w:rFonts w:ascii="Times New Roman" w:hAnsi="Times New Roman"/>
          <w:sz w:val="26"/>
          <w:szCs w:val="26"/>
        </w:rPr>
      </w:pPr>
      <w:r w:rsidRPr="00AA791E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66DC6">
        <w:rPr>
          <w:rFonts w:ascii="Times New Roman" w:hAnsi="Times New Roman"/>
          <w:sz w:val="26"/>
          <w:szCs w:val="26"/>
        </w:rPr>
        <w:t xml:space="preserve">РАК ЛЕГКОГО </w:t>
      </w:r>
      <w:r>
        <w:rPr>
          <w:rFonts w:ascii="Times New Roman" w:hAnsi="Times New Roman"/>
          <w:sz w:val="26"/>
          <w:szCs w:val="26"/>
        </w:rPr>
        <w:t>ЧАСТО</w:t>
      </w:r>
      <w:r w:rsidRPr="00B66DC6">
        <w:rPr>
          <w:rFonts w:ascii="Times New Roman" w:hAnsi="Times New Roman"/>
          <w:sz w:val="26"/>
          <w:szCs w:val="26"/>
        </w:rPr>
        <w:t xml:space="preserve"> ИМЕЕТ ГИСТОЛОГИЧЕСКОЕ СТРОЕНИЕ 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недифференцированного (анапластического)  рака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аденокарциномы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железисто-плоскоклеточного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бронхоальвеолярного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перстневидно</w:t>
      </w:r>
      <w:r w:rsidRPr="00B66DC6">
        <w:rPr>
          <w:rFonts w:ascii="Times New Roman" w:hAnsi="Times New Roman"/>
          <w:color w:val="000000"/>
          <w:sz w:val="28"/>
          <w:szCs w:val="28"/>
        </w:rPr>
        <w:t>клеточного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рака</w:t>
      </w:r>
    </w:p>
    <w:p w:rsidR="00DD229C" w:rsidRPr="00EB25B9" w:rsidRDefault="00DD229C" w:rsidP="00DD229C">
      <w:pPr>
        <w:pStyle w:val="af"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18"/>
          <w:szCs w:val="18"/>
        </w:rPr>
      </w:pPr>
    </w:p>
    <w:p w:rsidR="00DD229C" w:rsidRPr="00B66DC6" w:rsidRDefault="00DD229C" w:rsidP="00DD229C">
      <w:pPr>
        <w:pStyle w:val="af"/>
        <w:widowControl w:val="0"/>
        <w:spacing w:after="0" w:line="240" w:lineRule="auto"/>
        <w:ind w:left="0" w:firstLine="425"/>
        <w:rPr>
          <w:rFonts w:ascii="Times New Roman" w:hAnsi="Times New Roman"/>
          <w:sz w:val="26"/>
          <w:szCs w:val="26"/>
        </w:rPr>
        <w:sectPr w:rsidR="00DD229C" w:rsidRPr="00B66DC6" w:rsidSect="00094562">
          <w:footerReference w:type="default" r:id="rId12"/>
          <w:type w:val="continuous"/>
          <w:pgSz w:w="11906" w:h="16838"/>
          <w:pgMar w:top="1134" w:right="1134" w:bottom="1134" w:left="1134" w:header="720" w:footer="720" w:gutter="0"/>
          <w:paperSrc w:first="7" w:other="7"/>
          <w:pgNumType w:start="4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lastRenderedPageBreak/>
        <w:t xml:space="preserve">7.   </w:t>
      </w:r>
      <w:r w:rsidRPr="00B66DC6">
        <w:rPr>
          <w:rFonts w:ascii="Times New Roman" w:hAnsi="Times New Roman"/>
          <w:sz w:val="26"/>
          <w:szCs w:val="26"/>
        </w:rPr>
        <w:t xml:space="preserve">НАИБОЛЕЕ ЧАСТАЯ ПРИЧИНА СМЕРТИ ПРИ РАКЕ ЛЕГКОГО 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lastRenderedPageBreak/>
        <w:t>прогрессирование раковой опухоли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нагноение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пневмоторакс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ателектаз</w:t>
      </w:r>
    </w:p>
    <w:p w:rsidR="00DD229C" w:rsidRPr="00AE79B2" w:rsidRDefault="00DD229C" w:rsidP="00DD229C">
      <w:pPr>
        <w:pStyle w:val="af"/>
        <w:keepNext/>
        <w:widowControl w:val="0"/>
        <w:numPr>
          <w:ilvl w:val="0"/>
          <w:numId w:val="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sz w:val="20"/>
          <w:szCs w:val="20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легочное кровотечение</w:t>
      </w:r>
    </w:p>
    <w:p w:rsidR="00DD229C" w:rsidRPr="00EB25B9" w:rsidRDefault="00DD229C" w:rsidP="00DD229C">
      <w:pPr>
        <w:pStyle w:val="af"/>
        <w:widowControl w:val="0"/>
        <w:tabs>
          <w:tab w:val="left" w:pos="567"/>
        </w:tabs>
        <w:spacing w:after="0" w:line="240" w:lineRule="auto"/>
        <w:ind w:left="0"/>
        <w:rPr>
          <w:rFonts w:ascii="Times New Roman" w:hAnsi="Times New Roman"/>
        </w:rPr>
      </w:pPr>
    </w:p>
    <w:p w:rsidR="00DD229C" w:rsidRPr="00B66DC6" w:rsidRDefault="00DD229C" w:rsidP="00DD229C">
      <w:pPr>
        <w:pStyle w:val="af"/>
        <w:widowControl w:val="0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  <w:sectPr w:rsidR="00DD229C" w:rsidRPr="00B66DC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8.   </w:t>
      </w:r>
      <w:r w:rsidRPr="00B66DC6">
        <w:rPr>
          <w:rFonts w:ascii="Times New Roman" w:hAnsi="Times New Roman"/>
          <w:sz w:val="26"/>
          <w:szCs w:val="26"/>
        </w:rPr>
        <w:t xml:space="preserve">НАИБОЛЕЕ ЧАСТАЯ КАРЦИНОМА МОЛОЧНОЙ ЖЕЛЕЗЫ 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lastRenderedPageBreak/>
        <w:t>протоковая неинфильтрирующая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протоковая инфильтрирующая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5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дольковая неинфильтрирующая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5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B66DC6">
        <w:rPr>
          <w:rFonts w:ascii="Times New Roman" w:hAnsi="Times New Roman"/>
          <w:sz w:val="28"/>
          <w:szCs w:val="28"/>
        </w:rPr>
        <w:t>дольковая инфильтрирующая</w:t>
      </w:r>
    </w:p>
    <w:p w:rsidR="00DD229C" w:rsidRDefault="00DD229C" w:rsidP="00DD229C">
      <w:pPr>
        <w:pStyle w:val="af"/>
        <w:widowControl w:val="0"/>
        <w:numPr>
          <w:ilvl w:val="0"/>
          <w:numId w:val="5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 соска (рак Педжета)</w:t>
      </w:r>
    </w:p>
    <w:p w:rsidR="00DD229C" w:rsidRPr="00EB25B9" w:rsidRDefault="00DD229C" w:rsidP="00DD229C">
      <w:pPr>
        <w:pStyle w:val="af"/>
        <w:keepNext/>
        <w:widowControl w:val="0"/>
        <w:suppressAutoHyphens/>
        <w:spacing w:after="0" w:line="240" w:lineRule="auto"/>
        <w:ind w:left="2058"/>
        <w:contextualSpacing w:val="0"/>
        <w:rPr>
          <w:rFonts w:ascii="Times New Roman" w:hAnsi="Times New Roman"/>
        </w:rPr>
      </w:pPr>
    </w:p>
    <w:p w:rsidR="00DD229C" w:rsidRDefault="00DD229C" w:rsidP="00DD229C">
      <w:pPr>
        <w:pStyle w:val="af"/>
        <w:widowControl w:val="0"/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9.   </w:t>
      </w:r>
      <w:r w:rsidRPr="00B66DC6">
        <w:rPr>
          <w:rFonts w:ascii="Times New Roman" w:hAnsi="Times New Roman"/>
          <w:sz w:val="26"/>
          <w:szCs w:val="26"/>
        </w:rPr>
        <w:t xml:space="preserve">РАННИЕ ЛИМФОГЕННЫЕ МЕТАСТАЗЫ </w:t>
      </w:r>
      <w:r>
        <w:rPr>
          <w:rFonts w:ascii="Times New Roman" w:hAnsi="Times New Roman"/>
          <w:sz w:val="26"/>
          <w:szCs w:val="26"/>
        </w:rPr>
        <w:t>РАКА</w:t>
      </w:r>
      <w:r w:rsidRPr="00B66DC6">
        <w:rPr>
          <w:rFonts w:ascii="Times New Roman" w:hAnsi="Times New Roman"/>
          <w:sz w:val="26"/>
          <w:szCs w:val="26"/>
        </w:rPr>
        <w:t xml:space="preserve">  МОЛОЧНОЙ ЖЕЛЕЗЫ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DD229C" w:rsidRPr="00B66DC6" w:rsidRDefault="00DD229C" w:rsidP="00DD229C">
      <w:pPr>
        <w:pStyle w:val="af"/>
        <w:widowControl w:val="0"/>
        <w:tabs>
          <w:tab w:val="left" w:pos="567"/>
          <w:tab w:val="left" w:pos="993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B66DC6">
        <w:rPr>
          <w:rFonts w:ascii="Times New Roman" w:hAnsi="Times New Roman"/>
          <w:sz w:val="26"/>
          <w:szCs w:val="26"/>
        </w:rPr>
        <w:t xml:space="preserve">ВЫЯВЛЯЮТСЯ </w:t>
      </w:r>
      <w:r>
        <w:rPr>
          <w:rFonts w:ascii="Times New Roman" w:hAnsi="Times New Roman"/>
          <w:sz w:val="26"/>
          <w:szCs w:val="26"/>
        </w:rPr>
        <w:t xml:space="preserve">ЧАЩЕ </w:t>
      </w:r>
      <w:r w:rsidRPr="00B66DC6">
        <w:rPr>
          <w:rFonts w:ascii="Times New Roman" w:hAnsi="Times New Roman"/>
          <w:sz w:val="26"/>
          <w:szCs w:val="26"/>
        </w:rPr>
        <w:t>В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яичниках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костях позвоночника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подмышечных лимфоузлах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забрюшинных</w:t>
      </w:r>
      <w:r w:rsidRPr="00B66DC6">
        <w:rPr>
          <w:rFonts w:ascii="Times New Roman" w:hAnsi="Times New Roman"/>
          <w:sz w:val="28"/>
          <w:szCs w:val="28"/>
        </w:rPr>
        <w:t xml:space="preserve"> лимфоузлах</w:t>
      </w:r>
    </w:p>
    <w:p w:rsidR="00DD229C" w:rsidRDefault="00DD229C" w:rsidP="00DD229C">
      <w:pPr>
        <w:pStyle w:val="af"/>
        <w:widowControl w:val="0"/>
        <w:numPr>
          <w:ilvl w:val="0"/>
          <w:numId w:val="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тазовых</w:t>
      </w:r>
      <w:r w:rsidRPr="00B66DC6">
        <w:rPr>
          <w:rFonts w:ascii="Times New Roman" w:hAnsi="Times New Roman"/>
          <w:sz w:val="28"/>
          <w:szCs w:val="28"/>
        </w:rPr>
        <w:t xml:space="preserve"> лимфоузлах</w:t>
      </w:r>
    </w:p>
    <w:p w:rsidR="00EB25B9" w:rsidRPr="00EB25B9" w:rsidRDefault="00EB25B9" w:rsidP="00EB25B9">
      <w:pPr>
        <w:pStyle w:val="af"/>
        <w:widowControl w:val="0"/>
        <w:suppressAutoHyphens/>
        <w:spacing w:after="0" w:line="240" w:lineRule="auto"/>
        <w:ind w:left="2061"/>
        <w:rPr>
          <w:rFonts w:ascii="Times New Roman" w:hAnsi="Times New Roman"/>
        </w:rPr>
      </w:pPr>
    </w:p>
    <w:p w:rsidR="00DD229C" w:rsidRPr="00B66DC6" w:rsidRDefault="00DD229C" w:rsidP="000F3CAE">
      <w:pPr>
        <w:pStyle w:val="af"/>
        <w:keepNext/>
        <w:widowControl w:val="0"/>
        <w:numPr>
          <w:ilvl w:val="0"/>
          <w:numId w:val="33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B66DC6">
        <w:rPr>
          <w:rFonts w:ascii="Times New Roman" w:hAnsi="Times New Roman"/>
          <w:sz w:val="28"/>
          <w:szCs w:val="28"/>
        </w:rPr>
        <w:t xml:space="preserve">   </w:t>
      </w:r>
      <w:r w:rsidRPr="00B66DC6">
        <w:rPr>
          <w:rFonts w:ascii="Times New Roman" w:hAnsi="Times New Roman"/>
          <w:sz w:val="26"/>
          <w:szCs w:val="26"/>
        </w:rPr>
        <w:t xml:space="preserve">НАИБОЛЕЕ ЧАСТАЯ ПРИЧИНА СМЕРТИ ПРИ РАКЕ МОЛОЧНОЙ </w:t>
      </w:r>
    </w:p>
    <w:p w:rsidR="00DD229C" w:rsidRPr="00B66DC6" w:rsidRDefault="00DD229C" w:rsidP="00DD229C">
      <w:pPr>
        <w:pStyle w:val="af"/>
        <w:keepNext/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B66DC6">
        <w:rPr>
          <w:rFonts w:ascii="Times New Roman" w:hAnsi="Times New Roman"/>
          <w:sz w:val="26"/>
          <w:szCs w:val="26"/>
        </w:rPr>
        <w:t xml:space="preserve">   ЖЕЛЕЗЫ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кровотечение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мастит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изъязвление опухоли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прогрессирование злокачественной опухоли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пневмония</w:t>
      </w:r>
    </w:p>
    <w:p w:rsidR="00DD229C" w:rsidRPr="00EB25B9" w:rsidRDefault="00DD229C" w:rsidP="00DD229C">
      <w:pPr>
        <w:keepNext/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DD229C" w:rsidRPr="00B66DC6" w:rsidRDefault="00DD229C" w:rsidP="000F3CAE">
      <w:pPr>
        <w:pStyle w:val="af"/>
        <w:keepNext/>
        <w:widowControl w:val="0"/>
        <w:numPr>
          <w:ilvl w:val="0"/>
          <w:numId w:val="33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B66DC6">
        <w:rPr>
          <w:rFonts w:ascii="Times New Roman" w:hAnsi="Times New Roman"/>
          <w:sz w:val="28"/>
          <w:szCs w:val="28"/>
        </w:rPr>
        <w:t xml:space="preserve">   </w:t>
      </w:r>
      <w:r w:rsidRPr="00B66DC6">
        <w:rPr>
          <w:rFonts w:ascii="Times New Roman" w:hAnsi="Times New Roman"/>
          <w:sz w:val="26"/>
          <w:szCs w:val="26"/>
        </w:rPr>
        <w:t xml:space="preserve">ОСНОВНЫМ ЭТИОЛОГИЧЕСКИМ ФАКТОРОМ РАКА ШЕЙКИ МАТКИ  </w:t>
      </w:r>
    </w:p>
    <w:p w:rsidR="00DD229C" w:rsidRPr="00B66DC6" w:rsidRDefault="00DD229C" w:rsidP="00DD229C">
      <w:pPr>
        <w:pStyle w:val="af"/>
        <w:keepNext/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B66DC6">
        <w:rPr>
          <w:rFonts w:ascii="Times New Roman" w:hAnsi="Times New Roman"/>
          <w:sz w:val="26"/>
          <w:szCs w:val="26"/>
        </w:rPr>
        <w:t xml:space="preserve">   ПРИЗНАН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вирус папилломы человека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вирус Энштейн-Барра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хламидии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гноеродные микроорганизмы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вирус герпеса</w:t>
      </w:r>
    </w:p>
    <w:p w:rsidR="00DD229C" w:rsidRPr="00EB25B9" w:rsidRDefault="00DD229C" w:rsidP="00DD229C">
      <w:pPr>
        <w:pStyle w:val="af"/>
        <w:keepNext/>
        <w:widowControl w:val="0"/>
        <w:suppressAutoHyphens/>
        <w:spacing w:after="0" w:line="240" w:lineRule="auto"/>
        <w:ind w:left="2061"/>
        <w:rPr>
          <w:rFonts w:ascii="Times New Roman" w:hAnsi="Times New Roman"/>
        </w:rPr>
      </w:pPr>
    </w:p>
    <w:p w:rsidR="00DD229C" w:rsidRPr="00B66DC6" w:rsidRDefault="00DD229C" w:rsidP="000F3CAE">
      <w:pPr>
        <w:pStyle w:val="af"/>
        <w:widowControl w:val="0"/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66DC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6DC6">
        <w:rPr>
          <w:rFonts w:ascii="Times New Roman" w:hAnsi="Times New Roman"/>
          <w:sz w:val="26"/>
          <w:szCs w:val="26"/>
        </w:rPr>
        <w:t xml:space="preserve">НАИБОЛЕЕ ЧАСТАЯ ГИСТОЛОГИЧЕСКАЯ РАЗНОВИДНОСТЬ РАКА </w:t>
      </w:r>
    </w:p>
    <w:p w:rsidR="00DD229C" w:rsidRPr="00B66DC6" w:rsidRDefault="00DD229C" w:rsidP="00DD229C">
      <w:pPr>
        <w:pStyle w:val="af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66DC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DC6">
        <w:rPr>
          <w:rFonts w:ascii="Times New Roman" w:hAnsi="Times New Roman"/>
          <w:sz w:val="26"/>
          <w:szCs w:val="26"/>
        </w:rPr>
        <w:t>ШЕЙКИ МАТКИ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слизистый рак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серозная карцинома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высокодифференцированная аденокарцинома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низкодифференцированный аденогенный рак</w:t>
      </w:r>
    </w:p>
    <w:p w:rsidR="00DD229C" w:rsidRDefault="00DD229C" w:rsidP="00DD229C">
      <w:pPr>
        <w:pStyle w:val="af"/>
        <w:widowControl w:val="0"/>
        <w:numPr>
          <w:ilvl w:val="0"/>
          <w:numId w:val="1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плоскоклеточный рак</w:t>
      </w:r>
    </w:p>
    <w:p w:rsidR="00EB25B9" w:rsidRPr="00B66DC6" w:rsidRDefault="00EB25B9" w:rsidP="00EB25B9">
      <w:pPr>
        <w:pStyle w:val="af"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DD229C" w:rsidRPr="00B66DC6" w:rsidRDefault="00DD229C" w:rsidP="000F3CAE">
      <w:pPr>
        <w:pStyle w:val="af"/>
        <w:widowControl w:val="0"/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66DC6"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B66DC6">
        <w:rPr>
          <w:rFonts w:ascii="Times New Roman" w:hAnsi="Times New Roman"/>
          <w:sz w:val="26"/>
          <w:szCs w:val="26"/>
        </w:rPr>
        <w:t xml:space="preserve"> НАИБОЛЕЕ ЧАСТАЯ ГИСТОЛОГИЧЕСКАЯ РАЗНОВИДНОСТЬ РАКА </w:t>
      </w:r>
    </w:p>
    <w:p w:rsidR="00DD229C" w:rsidRPr="00B66DC6" w:rsidRDefault="00DD229C" w:rsidP="00DD229C">
      <w:pPr>
        <w:pStyle w:val="af"/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DD229C" w:rsidRPr="00B66DC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 w:rsidRPr="00B66DC6">
        <w:rPr>
          <w:rFonts w:ascii="Times New Roman" w:hAnsi="Times New Roman"/>
          <w:sz w:val="26"/>
          <w:szCs w:val="26"/>
        </w:rPr>
        <w:t xml:space="preserve">   ЭНДОМЕТРИЯ 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lastRenderedPageBreak/>
        <w:t>аденокарцинома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железисто-плоскоклеточный рак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недифференцированный рак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плоскоклеточный ороговевающий</w:t>
      </w:r>
    </w:p>
    <w:p w:rsidR="00DD229C" w:rsidRPr="00E11866" w:rsidRDefault="00DD229C" w:rsidP="00EB25B9">
      <w:pPr>
        <w:pStyle w:val="af"/>
        <w:widowControl w:val="0"/>
        <w:numPr>
          <w:ilvl w:val="0"/>
          <w:numId w:val="1"/>
        </w:numPr>
        <w:suppressAutoHyphens/>
        <w:spacing w:after="180" w:line="240" w:lineRule="auto"/>
        <w:ind w:left="2058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плоскоклеточный неороговевающий</w:t>
      </w:r>
    </w:p>
    <w:p w:rsidR="00DD229C" w:rsidRDefault="008856C9" w:rsidP="000F3CAE">
      <w:pPr>
        <w:pStyle w:val="af"/>
        <w:keepNext/>
        <w:widowControl w:val="0"/>
        <w:numPr>
          <w:ilvl w:val="0"/>
          <w:numId w:val="337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D229C" w:rsidRPr="00B66DC6">
        <w:rPr>
          <w:rFonts w:ascii="Times New Roman" w:hAnsi="Times New Roman"/>
          <w:sz w:val="26"/>
          <w:szCs w:val="26"/>
        </w:rPr>
        <w:t xml:space="preserve">ЛОКАЛИЗАЦИЯ ЛИМФОГЕННЫХ МЕТАСТАЗОВ РАКА </w:t>
      </w:r>
      <w:r w:rsidR="00DD229C">
        <w:rPr>
          <w:rFonts w:ascii="Times New Roman" w:hAnsi="Times New Roman"/>
          <w:sz w:val="26"/>
          <w:szCs w:val="26"/>
        </w:rPr>
        <w:t xml:space="preserve">  </w:t>
      </w:r>
    </w:p>
    <w:p w:rsidR="00DD229C" w:rsidRPr="00B66DC6" w:rsidRDefault="00DD229C" w:rsidP="00DD229C">
      <w:pPr>
        <w:pStyle w:val="af"/>
        <w:keepNext/>
        <w:widowControl w:val="0"/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66DC6">
        <w:rPr>
          <w:rFonts w:ascii="Times New Roman" w:hAnsi="Times New Roman"/>
          <w:sz w:val="26"/>
          <w:szCs w:val="26"/>
        </w:rPr>
        <w:t>ЭНДОМЕТРИЯ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яичники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2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маточные трубы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2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лимфоузлы малого таза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2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лимфоузлы брыжейки кишечника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2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надключичные лимфоузлы</w:t>
      </w:r>
    </w:p>
    <w:p w:rsidR="00DD229C" w:rsidRPr="008E4EFC" w:rsidRDefault="00DD229C" w:rsidP="00EB25B9">
      <w:pPr>
        <w:widowControl w:val="0"/>
        <w:spacing w:before="280" w:after="16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bCs/>
          <w:i/>
          <w:color w:val="000000"/>
          <w:sz w:val="28"/>
          <w:szCs w:val="28"/>
        </w:rPr>
        <w:t>Выберите несколько правильных ответов</w:t>
      </w:r>
    </w:p>
    <w:p w:rsidR="00DD229C" w:rsidRDefault="00DD229C" w:rsidP="000F3CAE">
      <w:pPr>
        <w:pStyle w:val="af"/>
        <w:widowControl w:val="0"/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7740B">
        <w:rPr>
          <w:rFonts w:ascii="Times New Roman" w:hAnsi="Times New Roman"/>
          <w:sz w:val="24"/>
          <w:szCs w:val="24"/>
        </w:rPr>
        <w:t xml:space="preserve">ПРЕДРАКОВАЯ ПАТОЛОГИЯ ПИЩЕВОДА  </w:t>
      </w:r>
    </w:p>
    <w:p w:rsidR="00DD229C" w:rsidRPr="0057740B" w:rsidRDefault="00DD229C" w:rsidP="000F3CAE">
      <w:pPr>
        <w:pStyle w:val="af"/>
        <w:widowControl w:val="0"/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7740B">
        <w:rPr>
          <w:rFonts w:ascii="Times New Roman" w:hAnsi="Times New Roman"/>
          <w:sz w:val="28"/>
          <w:szCs w:val="28"/>
        </w:rPr>
        <w:t>екроз слизистой оболочки</w:t>
      </w:r>
    </w:p>
    <w:p w:rsidR="00DD229C" w:rsidRPr="0057740B" w:rsidRDefault="00DD229C" w:rsidP="000F3CAE">
      <w:pPr>
        <w:pStyle w:val="af"/>
        <w:widowControl w:val="0"/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7740B">
        <w:rPr>
          <w:rFonts w:ascii="Times New Roman" w:hAnsi="Times New Roman"/>
          <w:sz w:val="28"/>
          <w:szCs w:val="28"/>
        </w:rPr>
        <w:t>ронический эзофагит с дисплазией эпителия</w:t>
      </w:r>
    </w:p>
    <w:p w:rsidR="00DD229C" w:rsidRPr="0057740B" w:rsidRDefault="00DD229C" w:rsidP="000F3CAE">
      <w:pPr>
        <w:pStyle w:val="af"/>
        <w:widowControl w:val="0"/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лейкоплакия</w:t>
      </w:r>
    </w:p>
    <w:p w:rsidR="00DD229C" w:rsidRPr="0057740B" w:rsidRDefault="00DD229C" w:rsidP="000F3CAE">
      <w:pPr>
        <w:pStyle w:val="af"/>
        <w:widowControl w:val="0"/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7740B">
        <w:rPr>
          <w:rFonts w:ascii="Times New Roman" w:hAnsi="Times New Roman"/>
          <w:sz w:val="28"/>
          <w:szCs w:val="28"/>
        </w:rPr>
        <w:t>стрые эрозии</w:t>
      </w:r>
    </w:p>
    <w:p w:rsidR="00DD229C" w:rsidRPr="00E11866" w:rsidRDefault="00DD229C" w:rsidP="000F3CAE">
      <w:pPr>
        <w:pStyle w:val="af"/>
        <w:widowControl w:val="0"/>
        <w:numPr>
          <w:ilvl w:val="0"/>
          <w:numId w:val="2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57740B">
        <w:rPr>
          <w:rFonts w:ascii="Times New Roman" w:hAnsi="Times New Roman"/>
          <w:sz w:val="28"/>
          <w:szCs w:val="28"/>
        </w:rPr>
        <w:t>стрый эзофагит</w:t>
      </w:r>
    </w:p>
    <w:p w:rsidR="00DD229C" w:rsidRPr="00EB25B9" w:rsidRDefault="00DD229C" w:rsidP="00DD229C">
      <w:pPr>
        <w:pStyle w:val="af"/>
        <w:widowControl w:val="0"/>
        <w:spacing w:after="0" w:line="240" w:lineRule="auto"/>
        <w:ind w:left="1995"/>
        <w:rPr>
          <w:rFonts w:ascii="Times New Roman" w:hAnsi="Times New Roman"/>
          <w:sz w:val="20"/>
          <w:szCs w:val="20"/>
        </w:rPr>
      </w:pPr>
    </w:p>
    <w:p w:rsidR="00DD229C" w:rsidRDefault="00DD229C" w:rsidP="000F3CAE">
      <w:pPr>
        <w:pStyle w:val="af"/>
        <w:widowControl w:val="0"/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МАКРОСКОПИЧЕСКИЕ ФОРМЫ РАКА ПИЩЕВОДА</w:t>
      </w:r>
    </w:p>
    <w:p w:rsidR="00DD229C" w:rsidRPr="0057740B" w:rsidRDefault="00DD229C" w:rsidP="000F3CAE">
      <w:pPr>
        <w:pStyle w:val="af"/>
        <w:widowControl w:val="0"/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740B">
        <w:rPr>
          <w:rFonts w:ascii="Times New Roman" w:hAnsi="Times New Roman"/>
          <w:sz w:val="28"/>
          <w:szCs w:val="28"/>
        </w:rPr>
        <w:t>ериферический</w:t>
      </w:r>
    </w:p>
    <w:p w:rsidR="00DD229C" w:rsidRPr="0057740B" w:rsidRDefault="00DD229C" w:rsidP="000F3CAE">
      <w:pPr>
        <w:pStyle w:val="af"/>
        <w:widowControl w:val="0"/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7740B">
        <w:rPr>
          <w:rFonts w:ascii="Times New Roman" w:hAnsi="Times New Roman"/>
          <w:sz w:val="28"/>
          <w:szCs w:val="28"/>
        </w:rPr>
        <w:t>ольцевидный</w:t>
      </w:r>
    </w:p>
    <w:p w:rsidR="00DD229C" w:rsidRPr="0057740B" w:rsidRDefault="00DD229C" w:rsidP="000F3CAE">
      <w:pPr>
        <w:pStyle w:val="af"/>
        <w:widowControl w:val="0"/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7740B">
        <w:rPr>
          <w:rFonts w:ascii="Times New Roman" w:hAnsi="Times New Roman"/>
          <w:sz w:val="28"/>
          <w:szCs w:val="28"/>
        </w:rPr>
        <w:t>осочковый</w:t>
      </w:r>
    </w:p>
    <w:p w:rsidR="00DD229C" w:rsidRPr="0057740B" w:rsidRDefault="00DD229C" w:rsidP="000F3CAE">
      <w:pPr>
        <w:pStyle w:val="af"/>
        <w:widowControl w:val="0"/>
        <w:numPr>
          <w:ilvl w:val="0"/>
          <w:numId w:val="279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7740B">
        <w:rPr>
          <w:rFonts w:ascii="Times New Roman" w:hAnsi="Times New Roman"/>
          <w:sz w:val="28"/>
          <w:szCs w:val="28"/>
        </w:rPr>
        <w:t>зъязвленный</w:t>
      </w:r>
    </w:p>
    <w:p w:rsidR="00DD229C" w:rsidRPr="00E11866" w:rsidRDefault="00DD229C" w:rsidP="000F3CAE">
      <w:pPr>
        <w:pStyle w:val="af"/>
        <w:widowControl w:val="0"/>
        <w:numPr>
          <w:ilvl w:val="0"/>
          <w:numId w:val="27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а</w:t>
      </w:r>
      <w:r w:rsidRPr="0057740B">
        <w:rPr>
          <w:rFonts w:ascii="Times New Roman" w:hAnsi="Times New Roman"/>
          <w:sz w:val="28"/>
          <w:szCs w:val="28"/>
        </w:rPr>
        <w:t>денокарцинома</w:t>
      </w:r>
    </w:p>
    <w:p w:rsidR="00DD229C" w:rsidRPr="00EB25B9" w:rsidRDefault="00DD229C" w:rsidP="00DD229C">
      <w:pPr>
        <w:pStyle w:val="af"/>
        <w:widowControl w:val="0"/>
        <w:spacing w:after="0" w:line="240" w:lineRule="auto"/>
        <w:ind w:left="1995"/>
        <w:rPr>
          <w:rFonts w:ascii="Times New Roman" w:hAnsi="Times New Roman"/>
          <w:sz w:val="20"/>
          <w:szCs w:val="20"/>
        </w:rPr>
      </w:pPr>
    </w:p>
    <w:p w:rsidR="00DD229C" w:rsidRDefault="00DD229C" w:rsidP="000F3CAE">
      <w:pPr>
        <w:pStyle w:val="af"/>
        <w:widowControl w:val="0"/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К ОСЛОЖНЕНИЯМ РАКА ПИЩЕВОДА ОТНОСЯТСЯ</w:t>
      </w:r>
    </w:p>
    <w:p w:rsidR="00DD229C" w:rsidRPr="005A0AAE" w:rsidRDefault="00DD229C" w:rsidP="000F3CAE">
      <w:pPr>
        <w:pStyle w:val="af"/>
        <w:widowControl w:val="0"/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A0AAE">
        <w:rPr>
          <w:rFonts w:ascii="Times New Roman" w:hAnsi="Times New Roman"/>
          <w:sz w:val="28"/>
          <w:szCs w:val="28"/>
        </w:rPr>
        <w:t>вищи</w:t>
      </w:r>
    </w:p>
    <w:p w:rsidR="00DD229C" w:rsidRPr="005A0AAE" w:rsidRDefault="00DD229C" w:rsidP="000F3CAE">
      <w:pPr>
        <w:pStyle w:val="af"/>
        <w:widowControl w:val="0"/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A0AAE">
        <w:rPr>
          <w:rFonts w:ascii="Times New Roman" w:hAnsi="Times New Roman"/>
          <w:sz w:val="28"/>
          <w:szCs w:val="28"/>
        </w:rPr>
        <w:t>спирационная пневмония</w:t>
      </w:r>
    </w:p>
    <w:p w:rsidR="00DD229C" w:rsidRPr="005A0AAE" w:rsidRDefault="00DD229C" w:rsidP="000F3CAE">
      <w:pPr>
        <w:pStyle w:val="af"/>
        <w:widowControl w:val="0"/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A0AAE">
        <w:rPr>
          <w:rFonts w:ascii="Times New Roman" w:hAnsi="Times New Roman"/>
          <w:sz w:val="28"/>
          <w:szCs w:val="28"/>
        </w:rPr>
        <w:t>ронхоэктатическая болезнь легких</w:t>
      </w:r>
    </w:p>
    <w:p w:rsidR="00DD229C" w:rsidRPr="005A0AAE" w:rsidRDefault="00DD229C" w:rsidP="000F3CAE">
      <w:pPr>
        <w:pStyle w:val="af"/>
        <w:widowControl w:val="0"/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A0AAE">
        <w:rPr>
          <w:rFonts w:ascii="Times New Roman" w:hAnsi="Times New Roman"/>
          <w:sz w:val="28"/>
          <w:szCs w:val="28"/>
        </w:rPr>
        <w:t>роническая пневмония</w:t>
      </w:r>
    </w:p>
    <w:p w:rsidR="00DD229C" w:rsidRDefault="00DD229C" w:rsidP="000F3CAE">
      <w:pPr>
        <w:pStyle w:val="af"/>
        <w:widowControl w:val="0"/>
        <w:numPr>
          <w:ilvl w:val="0"/>
          <w:numId w:val="2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A0AAE">
        <w:rPr>
          <w:rFonts w:ascii="Times New Roman" w:hAnsi="Times New Roman"/>
          <w:sz w:val="28"/>
          <w:szCs w:val="28"/>
        </w:rPr>
        <w:t>нойный медиастенит</w:t>
      </w:r>
    </w:p>
    <w:p w:rsidR="00DD229C" w:rsidRPr="00EB25B9" w:rsidRDefault="00DD229C" w:rsidP="00DD229C">
      <w:pPr>
        <w:pStyle w:val="af"/>
        <w:widowControl w:val="0"/>
        <w:spacing w:after="0" w:line="240" w:lineRule="auto"/>
        <w:ind w:left="1995"/>
        <w:rPr>
          <w:rFonts w:ascii="Times New Roman" w:hAnsi="Times New Roman"/>
          <w:sz w:val="20"/>
          <w:szCs w:val="20"/>
        </w:rPr>
      </w:pPr>
    </w:p>
    <w:p w:rsidR="00DD229C" w:rsidRPr="00B66DC6" w:rsidRDefault="00DD229C" w:rsidP="000F3CAE">
      <w:pPr>
        <w:pStyle w:val="af"/>
        <w:widowControl w:val="0"/>
        <w:numPr>
          <w:ilvl w:val="0"/>
          <w:numId w:val="3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66DC6">
        <w:rPr>
          <w:rFonts w:ascii="Times New Roman" w:hAnsi="Times New Roman"/>
          <w:sz w:val="26"/>
          <w:szCs w:val="26"/>
        </w:rPr>
        <w:t xml:space="preserve">АНАТОМИЧЕСКИЕ ФОРМЫ РАКА ЖЕЛУДКА С ЭКЗОФИТНЫМ  </w:t>
      </w:r>
    </w:p>
    <w:p w:rsidR="00DD229C" w:rsidRPr="00B66DC6" w:rsidRDefault="00DD229C" w:rsidP="00DD229C">
      <w:pPr>
        <w:pStyle w:val="af"/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DD229C" w:rsidRPr="00B66DC6" w:rsidSect="0068421E">
          <w:type w:val="continuous"/>
          <w:pgSz w:w="11906" w:h="16838"/>
          <w:pgMar w:top="1134" w:right="1134" w:bottom="1134" w:left="1134" w:header="720" w:footer="720" w:gutter="0"/>
          <w:paperSrc w:first="7" w:other="7"/>
          <w:pgNumType w:start="5"/>
          <w:cols w:space="720"/>
          <w:docGrid w:linePitch="360"/>
        </w:sectPr>
      </w:pPr>
      <w:r w:rsidRPr="00B66DC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DC6">
        <w:rPr>
          <w:rFonts w:ascii="Times New Roman" w:hAnsi="Times New Roman"/>
          <w:sz w:val="26"/>
          <w:szCs w:val="26"/>
        </w:rPr>
        <w:t xml:space="preserve">РОСТОМ 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lastRenderedPageBreak/>
        <w:t>диффузный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блюдцеобразный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полипозный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бляшковидный</w:t>
      </w:r>
    </w:p>
    <w:p w:rsidR="00DD229C" w:rsidRDefault="00DD229C" w:rsidP="00DD229C">
      <w:pPr>
        <w:pStyle w:val="af"/>
        <w:widowControl w:val="0"/>
        <w:numPr>
          <w:ilvl w:val="0"/>
          <w:numId w:val="1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инфильтративно-язвенный</w:t>
      </w:r>
    </w:p>
    <w:p w:rsidR="00DD229C" w:rsidRPr="00EB25B9" w:rsidRDefault="00DD229C" w:rsidP="00DD229C">
      <w:pPr>
        <w:pStyle w:val="af"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0F3CAE">
      <w:pPr>
        <w:pStyle w:val="af"/>
        <w:widowControl w:val="0"/>
        <w:numPr>
          <w:ilvl w:val="0"/>
          <w:numId w:val="337"/>
        </w:numPr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</w:t>
      </w:r>
      <w:r w:rsidRPr="00B436AB">
        <w:rPr>
          <w:rFonts w:ascii="Times New Roman" w:hAnsi="Times New Roman"/>
          <w:color w:val="000000"/>
          <w:sz w:val="26"/>
          <w:szCs w:val="26"/>
        </w:rPr>
        <w:t xml:space="preserve">АНАТОМИЧЕСКИЕ ФОРМЫ РАКА ЖЕЛУДКА С ЭНДОФИТНЫМ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B436AB">
        <w:rPr>
          <w:rFonts w:ascii="Times New Roman" w:hAnsi="Times New Roman"/>
          <w:color w:val="000000"/>
          <w:sz w:val="26"/>
          <w:szCs w:val="26"/>
        </w:rPr>
        <w:t>РОСТОМ</w:t>
      </w:r>
    </w:p>
    <w:p w:rsidR="00DD229C" w:rsidRPr="0072503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25039">
        <w:rPr>
          <w:rFonts w:ascii="Times New Roman" w:hAnsi="Times New Roman"/>
          <w:color w:val="000000"/>
          <w:sz w:val="28"/>
          <w:szCs w:val="28"/>
        </w:rPr>
        <w:t>1) диффузный</w:t>
      </w:r>
    </w:p>
    <w:p w:rsidR="00DD229C" w:rsidRPr="0072503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25039">
        <w:rPr>
          <w:rFonts w:ascii="Times New Roman" w:hAnsi="Times New Roman"/>
          <w:color w:val="000000"/>
          <w:sz w:val="28"/>
          <w:szCs w:val="28"/>
        </w:rPr>
        <w:t>2) блюдцеобразный</w:t>
      </w:r>
    </w:p>
    <w:p w:rsidR="00DD229C" w:rsidRPr="0072503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25039">
        <w:rPr>
          <w:rFonts w:ascii="Times New Roman" w:hAnsi="Times New Roman"/>
          <w:color w:val="000000"/>
          <w:sz w:val="28"/>
          <w:szCs w:val="28"/>
        </w:rPr>
        <w:t>3) полипозный</w:t>
      </w:r>
    </w:p>
    <w:p w:rsidR="00DD229C" w:rsidRPr="0072503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25039">
        <w:rPr>
          <w:rFonts w:ascii="Times New Roman" w:hAnsi="Times New Roman"/>
          <w:color w:val="000000"/>
          <w:sz w:val="28"/>
          <w:szCs w:val="28"/>
        </w:rPr>
        <w:t>4) бляшковидный</w:t>
      </w:r>
    </w:p>
    <w:p w:rsidR="00DD229C" w:rsidRPr="0072503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25039">
        <w:rPr>
          <w:rFonts w:ascii="Times New Roman" w:hAnsi="Times New Roman"/>
          <w:color w:val="000000"/>
          <w:sz w:val="28"/>
          <w:szCs w:val="28"/>
        </w:rPr>
        <w:t>5)инфильтративно-язвенный</w:t>
      </w:r>
    </w:p>
    <w:p w:rsidR="00DD229C" w:rsidRPr="00EB25B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color w:val="000000"/>
          <w:sz w:val="20"/>
          <w:szCs w:val="20"/>
        </w:rPr>
      </w:pPr>
    </w:p>
    <w:p w:rsidR="00DD229C" w:rsidRPr="005A0AAE" w:rsidRDefault="00DD229C" w:rsidP="00DD229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  </w:t>
      </w:r>
      <w:r w:rsidRPr="005A0AAE">
        <w:rPr>
          <w:rFonts w:ascii="Times New Roman" w:hAnsi="Times New Roman"/>
          <w:sz w:val="24"/>
          <w:szCs w:val="24"/>
        </w:rPr>
        <w:t>ЛОКАЛИЗАЦИЯ ПЕРВЫХ ЛИМФОГЕННЫХ   МЕТАСТАЗОВ</w:t>
      </w:r>
    </w:p>
    <w:p w:rsidR="00DD229C" w:rsidRPr="00B66DC6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66DC6">
        <w:rPr>
          <w:rFonts w:ascii="Times New Roman" w:hAnsi="Times New Roman"/>
          <w:color w:val="000000"/>
          <w:sz w:val="26"/>
          <w:szCs w:val="26"/>
        </w:rPr>
        <w:t xml:space="preserve">   РАКА ЖЕЛУДКА</w:t>
      </w:r>
    </w:p>
    <w:p w:rsidR="00DD229C" w:rsidRPr="00B66DC6" w:rsidRDefault="00DD229C" w:rsidP="00DD229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  <w:sectPr w:rsidR="00DD229C" w:rsidRPr="00B66DC6" w:rsidSect="00094562">
          <w:footerReference w:type="default" r:id="rId13"/>
          <w:type w:val="continuous"/>
          <w:pgSz w:w="11906" w:h="16838"/>
          <w:pgMar w:top="1134" w:right="1134" w:bottom="1134" w:left="1134" w:header="720" w:footer="720" w:gutter="0"/>
          <w:paperSrc w:first="7" w:other="7"/>
          <w:pgNumType w:start="6"/>
          <w:cols w:space="720"/>
          <w:docGrid w:linePitch="360"/>
        </w:sectPr>
      </w:pPr>
    </w:p>
    <w:p w:rsidR="00DD229C" w:rsidRPr="00B66DC6" w:rsidRDefault="00DD229C" w:rsidP="00DD229C">
      <w:pPr>
        <w:pStyle w:val="af"/>
        <w:widowControl w:val="0"/>
        <w:numPr>
          <w:ilvl w:val="0"/>
          <w:numId w:val="1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lastRenderedPageBreak/>
        <w:t>надключичные лимфоузлы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большой сальник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 xml:space="preserve">лимфоузлы малой кривизны желудка 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лимфоузлы большой кривизны желудка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0"/>
          <w:szCs w:val="20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яичник</w:t>
      </w:r>
    </w:p>
    <w:p w:rsidR="00DD229C" w:rsidRPr="00EB25B9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229C" w:rsidRDefault="008F7B42" w:rsidP="008F7B42">
      <w:pPr>
        <w:pStyle w:val="af"/>
        <w:widowControl w:val="0"/>
        <w:numPr>
          <w:ilvl w:val="0"/>
          <w:numId w:val="429"/>
        </w:numPr>
        <w:tabs>
          <w:tab w:val="left" w:pos="426"/>
          <w:tab w:val="left" w:pos="993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D229C" w:rsidRPr="00B66DC6">
        <w:rPr>
          <w:rFonts w:ascii="Times New Roman" w:hAnsi="Times New Roman"/>
          <w:sz w:val="26"/>
          <w:szCs w:val="26"/>
        </w:rPr>
        <w:t>ЛОКАЛИЗАЦИЯ ОТДАЛЕННЫХ ЛИМФОГЕННЫХ МЕТАСТАЗОВ РАКА</w:t>
      </w:r>
      <w:r w:rsidR="00DD229C">
        <w:rPr>
          <w:rFonts w:ascii="Times New Roman" w:hAnsi="Times New Roman"/>
          <w:sz w:val="26"/>
          <w:szCs w:val="26"/>
        </w:rPr>
        <w:t xml:space="preserve"> </w:t>
      </w:r>
      <w:r w:rsidR="00DD229C" w:rsidRPr="00B66DC6">
        <w:rPr>
          <w:rFonts w:ascii="Times New Roman" w:hAnsi="Times New Roman"/>
          <w:sz w:val="26"/>
          <w:szCs w:val="26"/>
        </w:rPr>
        <w:t xml:space="preserve">  </w:t>
      </w:r>
      <w:r w:rsidR="00DD229C">
        <w:rPr>
          <w:rFonts w:ascii="Times New Roman" w:hAnsi="Times New Roman"/>
          <w:sz w:val="26"/>
          <w:szCs w:val="26"/>
        </w:rPr>
        <w:t xml:space="preserve"> </w:t>
      </w:r>
    </w:p>
    <w:p w:rsidR="00DD229C" w:rsidRPr="00B66DC6" w:rsidRDefault="00DD229C" w:rsidP="00DD229C">
      <w:pPr>
        <w:pStyle w:val="af"/>
        <w:widowControl w:val="0"/>
        <w:tabs>
          <w:tab w:val="left" w:pos="426"/>
          <w:tab w:val="left" w:pos="993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B66DC6">
        <w:rPr>
          <w:rFonts w:ascii="Times New Roman" w:hAnsi="Times New Roman"/>
          <w:sz w:val="26"/>
          <w:szCs w:val="26"/>
        </w:rPr>
        <w:t xml:space="preserve">ЖЕЛУДКА  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5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яичники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5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лимфоузлы малой кривизны желудка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5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надключич</w:t>
      </w:r>
      <w:r w:rsidRPr="00B66DC6">
        <w:rPr>
          <w:rFonts w:ascii="Times New Roman" w:hAnsi="Times New Roman"/>
          <w:sz w:val="28"/>
          <w:szCs w:val="28"/>
        </w:rPr>
        <w:t>ные лимфоузлы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5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B66DC6">
        <w:rPr>
          <w:rFonts w:ascii="Times New Roman" w:hAnsi="Times New Roman"/>
          <w:sz w:val="28"/>
          <w:szCs w:val="28"/>
        </w:rPr>
        <w:t>лимфоузлы параректальной клетчатки</w:t>
      </w:r>
    </w:p>
    <w:p w:rsidR="00DD229C" w:rsidRDefault="00DD229C" w:rsidP="00DD229C">
      <w:pPr>
        <w:pStyle w:val="af"/>
        <w:widowControl w:val="0"/>
        <w:numPr>
          <w:ilvl w:val="0"/>
          <w:numId w:val="15"/>
        </w:numPr>
        <w:tabs>
          <w:tab w:val="left" w:pos="567"/>
          <w:tab w:val="left" w:pos="851"/>
        </w:tabs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лимфоузлы большой кривизны желудка</w:t>
      </w:r>
    </w:p>
    <w:p w:rsidR="00DD229C" w:rsidRPr="00EB25B9" w:rsidRDefault="00DD229C" w:rsidP="00DD229C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DD229C">
      <w:pPr>
        <w:pStyle w:val="af"/>
        <w:keepNext/>
        <w:widowControl w:val="0"/>
        <w:tabs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    ОСЛОЖНЕНИЯ РАКА ЖЕЛУДКА</w:t>
      </w:r>
    </w:p>
    <w:p w:rsidR="00DD229C" w:rsidRPr="00BA6EE3" w:rsidRDefault="00DD229C" w:rsidP="00EB25B9">
      <w:pPr>
        <w:pStyle w:val="af"/>
        <w:widowControl w:val="0"/>
        <w:numPr>
          <w:ilvl w:val="0"/>
          <w:numId w:val="281"/>
        </w:numPr>
        <w:tabs>
          <w:tab w:val="left" w:pos="993"/>
        </w:tabs>
        <w:suppressAutoHyphens/>
        <w:spacing w:after="0" w:line="240" w:lineRule="auto"/>
        <w:ind w:left="1990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BA6EE3">
        <w:rPr>
          <w:rFonts w:ascii="Times New Roman" w:hAnsi="Times New Roman"/>
          <w:color w:val="000000"/>
          <w:sz w:val="28"/>
          <w:szCs w:val="28"/>
        </w:rPr>
        <w:t>етастазы в регионарные лимфоузлы</w:t>
      </w:r>
    </w:p>
    <w:p w:rsidR="00DD229C" w:rsidRPr="00BA6EE3" w:rsidRDefault="00DD229C" w:rsidP="00EB25B9">
      <w:pPr>
        <w:pStyle w:val="af"/>
        <w:widowControl w:val="0"/>
        <w:numPr>
          <w:ilvl w:val="0"/>
          <w:numId w:val="281"/>
        </w:numPr>
        <w:tabs>
          <w:tab w:val="left" w:pos="993"/>
        </w:tabs>
        <w:suppressAutoHyphens/>
        <w:spacing w:after="0" w:line="240" w:lineRule="auto"/>
        <w:ind w:left="1990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Pr="00BA6EE3">
        <w:rPr>
          <w:rFonts w:ascii="Times New Roman" w:hAnsi="Times New Roman"/>
          <w:color w:val="000000"/>
          <w:sz w:val="28"/>
          <w:szCs w:val="28"/>
        </w:rPr>
        <w:t>елудочное кровотечение</w:t>
      </w:r>
    </w:p>
    <w:p w:rsidR="00DD229C" w:rsidRPr="00BA6EE3" w:rsidRDefault="00DD229C" w:rsidP="00EB25B9">
      <w:pPr>
        <w:pStyle w:val="af"/>
        <w:widowControl w:val="0"/>
        <w:numPr>
          <w:ilvl w:val="0"/>
          <w:numId w:val="281"/>
        </w:numPr>
        <w:tabs>
          <w:tab w:val="left" w:pos="993"/>
        </w:tabs>
        <w:suppressAutoHyphens/>
        <w:spacing w:after="0" w:line="240" w:lineRule="auto"/>
        <w:ind w:left="1990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BA6EE3">
        <w:rPr>
          <w:rFonts w:ascii="Times New Roman" w:hAnsi="Times New Roman"/>
          <w:color w:val="000000"/>
          <w:sz w:val="28"/>
          <w:szCs w:val="28"/>
        </w:rPr>
        <w:t>екроз опухоли с перфорацией стенки</w:t>
      </w:r>
    </w:p>
    <w:p w:rsidR="00DD229C" w:rsidRPr="00BA6EE3" w:rsidRDefault="00DD229C" w:rsidP="00EB25B9">
      <w:pPr>
        <w:pStyle w:val="af"/>
        <w:widowControl w:val="0"/>
        <w:numPr>
          <w:ilvl w:val="0"/>
          <w:numId w:val="281"/>
        </w:numPr>
        <w:tabs>
          <w:tab w:val="left" w:pos="993"/>
        </w:tabs>
        <w:suppressAutoHyphens/>
        <w:spacing w:after="0" w:line="240" w:lineRule="auto"/>
        <w:ind w:left="1990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A6EE3">
        <w:rPr>
          <w:rFonts w:ascii="Times New Roman" w:hAnsi="Times New Roman"/>
          <w:color w:val="000000"/>
          <w:sz w:val="28"/>
          <w:szCs w:val="28"/>
        </w:rPr>
        <w:t>теноз привратника</w:t>
      </w:r>
    </w:p>
    <w:p w:rsidR="00DD229C" w:rsidRDefault="00DD229C" w:rsidP="00EB25B9">
      <w:pPr>
        <w:pStyle w:val="af"/>
        <w:widowControl w:val="0"/>
        <w:numPr>
          <w:ilvl w:val="0"/>
          <w:numId w:val="281"/>
        </w:numPr>
        <w:tabs>
          <w:tab w:val="left" w:pos="993"/>
        </w:tabs>
        <w:suppressAutoHyphens/>
        <w:spacing w:after="0" w:line="240" w:lineRule="auto"/>
        <w:ind w:left="1990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A6EE3">
        <w:rPr>
          <w:rFonts w:ascii="Times New Roman" w:hAnsi="Times New Roman"/>
          <w:color w:val="000000"/>
          <w:sz w:val="28"/>
          <w:szCs w:val="28"/>
        </w:rPr>
        <w:t>ишечная метаплазия эпителия</w:t>
      </w:r>
    </w:p>
    <w:p w:rsidR="00DD229C" w:rsidRPr="00EB25B9" w:rsidRDefault="00DD229C" w:rsidP="00DD229C">
      <w:pPr>
        <w:pStyle w:val="af"/>
        <w:keepNext/>
        <w:widowControl w:val="0"/>
        <w:tabs>
          <w:tab w:val="left" w:pos="993"/>
        </w:tabs>
        <w:suppressAutoHyphens/>
        <w:spacing w:after="0" w:line="240" w:lineRule="auto"/>
        <w:ind w:left="1635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EB25B9">
      <w:pPr>
        <w:pStyle w:val="af"/>
        <w:widowControl w:val="0"/>
        <w:tabs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    ПРЕДРАКОВЫЕ ИМЕНЕНИЯ ЭПИТЕЛИЯ БРОНХОВ</w:t>
      </w:r>
    </w:p>
    <w:p w:rsidR="00DD229C" w:rsidRPr="00BA6EE3" w:rsidRDefault="00DD229C" w:rsidP="00EB25B9">
      <w:pPr>
        <w:pStyle w:val="af"/>
        <w:widowControl w:val="0"/>
        <w:numPr>
          <w:ilvl w:val="0"/>
          <w:numId w:val="282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A6EE3">
        <w:rPr>
          <w:rFonts w:ascii="Times New Roman" w:hAnsi="Times New Roman"/>
          <w:color w:val="000000"/>
          <w:sz w:val="28"/>
          <w:szCs w:val="28"/>
        </w:rPr>
        <w:t>исплазия</w:t>
      </w:r>
    </w:p>
    <w:p w:rsidR="00DD229C" w:rsidRPr="00BA6EE3" w:rsidRDefault="00DD229C" w:rsidP="00EB25B9">
      <w:pPr>
        <w:pStyle w:val="af"/>
        <w:widowControl w:val="0"/>
        <w:numPr>
          <w:ilvl w:val="0"/>
          <w:numId w:val="282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BA6EE3">
        <w:rPr>
          <w:rFonts w:ascii="Times New Roman" w:hAnsi="Times New Roman"/>
          <w:color w:val="000000"/>
          <w:sz w:val="28"/>
          <w:szCs w:val="28"/>
        </w:rPr>
        <w:t>трофия</w:t>
      </w:r>
    </w:p>
    <w:p w:rsidR="00DD229C" w:rsidRPr="00BA6EE3" w:rsidRDefault="00DD229C" w:rsidP="00EB25B9">
      <w:pPr>
        <w:pStyle w:val="af"/>
        <w:widowControl w:val="0"/>
        <w:numPr>
          <w:ilvl w:val="0"/>
          <w:numId w:val="282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BA6EE3">
        <w:rPr>
          <w:rFonts w:ascii="Times New Roman" w:hAnsi="Times New Roman"/>
          <w:color w:val="000000"/>
          <w:sz w:val="28"/>
          <w:szCs w:val="28"/>
        </w:rPr>
        <w:t>иперплазия</w:t>
      </w:r>
    </w:p>
    <w:p w:rsidR="00DD229C" w:rsidRPr="00BA6EE3" w:rsidRDefault="00DD229C" w:rsidP="00EB25B9">
      <w:pPr>
        <w:pStyle w:val="af"/>
        <w:widowControl w:val="0"/>
        <w:numPr>
          <w:ilvl w:val="0"/>
          <w:numId w:val="282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A6EE3">
        <w:rPr>
          <w:rFonts w:ascii="Times New Roman" w:hAnsi="Times New Roman"/>
          <w:color w:val="000000"/>
          <w:sz w:val="28"/>
          <w:szCs w:val="28"/>
        </w:rPr>
        <w:t>истрофия</w:t>
      </w:r>
    </w:p>
    <w:p w:rsidR="00DD229C" w:rsidRDefault="00DD229C" w:rsidP="00EB25B9">
      <w:pPr>
        <w:pStyle w:val="af"/>
        <w:widowControl w:val="0"/>
        <w:numPr>
          <w:ilvl w:val="0"/>
          <w:numId w:val="282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A6EE3">
        <w:rPr>
          <w:rFonts w:ascii="Times New Roman" w:hAnsi="Times New Roman"/>
          <w:color w:val="000000"/>
          <w:sz w:val="28"/>
          <w:szCs w:val="28"/>
        </w:rPr>
        <w:t>лоскоклеточная метаплазия</w:t>
      </w:r>
    </w:p>
    <w:p w:rsidR="00DD229C" w:rsidRPr="00E11866" w:rsidRDefault="00DD229C" w:rsidP="00EB25B9">
      <w:pPr>
        <w:pStyle w:val="af"/>
        <w:widowControl w:val="0"/>
        <w:tabs>
          <w:tab w:val="left" w:pos="993"/>
        </w:tabs>
        <w:suppressAutoHyphens/>
        <w:spacing w:after="0" w:line="240" w:lineRule="auto"/>
        <w:ind w:left="1995"/>
        <w:rPr>
          <w:rFonts w:ascii="Times New Roman" w:hAnsi="Times New Roman"/>
          <w:color w:val="000000"/>
          <w:sz w:val="16"/>
          <w:szCs w:val="16"/>
        </w:rPr>
      </w:pPr>
    </w:p>
    <w:p w:rsidR="00DD229C" w:rsidRPr="00B66DC6" w:rsidRDefault="00DD229C" w:rsidP="00EB25B9">
      <w:pPr>
        <w:pStyle w:val="af"/>
        <w:widowControl w:val="0"/>
        <w:tabs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24.    </w:t>
      </w:r>
      <w:r w:rsidRPr="00B66DC6">
        <w:rPr>
          <w:rFonts w:ascii="Times New Roman" w:hAnsi="Times New Roman"/>
          <w:color w:val="000000"/>
          <w:sz w:val="26"/>
          <w:szCs w:val="26"/>
        </w:rPr>
        <w:t>ПРЕДРАКОВЫЕ ЗАБОЛЕВАНИЯ ЛЕГКИХ</w:t>
      </w:r>
    </w:p>
    <w:p w:rsidR="00DD229C" w:rsidRPr="00B66DC6" w:rsidRDefault="00DD229C" w:rsidP="00EB25B9">
      <w:pPr>
        <w:pStyle w:val="af"/>
        <w:widowControl w:val="0"/>
        <w:numPr>
          <w:ilvl w:val="0"/>
          <w:numId w:val="1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острая пневмония</w:t>
      </w:r>
    </w:p>
    <w:p w:rsidR="00DD229C" w:rsidRPr="00B66DC6" w:rsidRDefault="00DD229C" w:rsidP="00EB25B9">
      <w:pPr>
        <w:pStyle w:val="af"/>
        <w:widowControl w:val="0"/>
        <w:numPr>
          <w:ilvl w:val="0"/>
          <w:numId w:val="1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межуточная пневмония</w:t>
      </w:r>
    </w:p>
    <w:p w:rsidR="00DD229C" w:rsidRPr="00B66DC6" w:rsidRDefault="00DD229C" w:rsidP="00EB25B9">
      <w:pPr>
        <w:pStyle w:val="af"/>
        <w:widowControl w:val="0"/>
        <w:numPr>
          <w:ilvl w:val="0"/>
          <w:numId w:val="1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острый бронхит</w:t>
      </w:r>
    </w:p>
    <w:p w:rsidR="00DD229C" w:rsidRPr="00B66DC6" w:rsidRDefault="00DD229C" w:rsidP="00EB25B9">
      <w:pPr>
        <w:pStyle w:val="af"/>
        <w:widowControl w:val="0"/>
        <w:numPr>
          <w:ilvl w:val="0"/>
          <w:numId w:val="1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хронический бронхит</w:t>
      </w:r>
    </w:p>
    <w:p w:rsidR="00DD229C" w:rsidRPr="00B66DC6" w:rsidRDefault="00DD229C" w:rsidP="00EB25B9">
      <w:pPr>
        <w:pStyle w:val="af"/>
        <w:widowControl w:val="0"/>
        <w:numPr>
          <w:ilvl w:val="0"/>
          <w:numId w:val="1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FF0000"/>
          <w:sz w:val="20"/>
          <w:szCs w:val="20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бронхоэктатическая болезнь</w:t>
      </w:r>
    </w:p>
    <w:p w:rsidR="00DD229C" w:rsidRDefault="00DD229C" w:rsidP="00EB25B9">
      <w:pPr>
        <w:pStyle w:val="af"/>
        <w:widowControl w:val="0"/>
        <w:suppressAutoHyphens/>
        <w:spacing w:after="0" w:line="240" w:lineRule="auto"/>
        <w:contextualSpacing w:val="0"/>
        <w:rPr>
          <w:rFonts w:ascii="Times New Roman" w:hAnsi="Times New Roman"/>
          <w:color w:val="FF0000"/>
          <w:sz w:val="18"/>
          <w:szCs w:val="18"/>
        </w:rPr>
      </w:pPr>
    </w:p>
    <w:p w:rsidR="00EB25B9" w:rsidRPr="00EB25B9" w:rsidRDefault="00EB25B9" w:rsidP="00EB25B9">
      <w:pPr>
        <w:pStyle w:val="af"/>
        <w:widowControl w:val="0"/>
        <w:suppressAutoHyphens/>
        <w:spacing w:after="0" w:line="240" w:lineRule="auto"/>
        <w:contextualSpacing w:val="0"/>
        <w:rPr>
          <w:rFonts w:ascii="Times New Roman" w:hAnsi="Times New Roman"/>
          <w:color w:val="FF0000"/>
          <w:sz w:val="18"/>
          <w:szCs w:val="18"/>
        </w:rPr>
      </w:pPr>
    </w:p>
    <w:p w:rsidR="00DD229C" w:rsidRPr="00B66DC6" w:rsidRDefault="00DD229C" w:rsidP="00EB25B9">
      <w:pPr>
        <w:pStyle w:val="af"/>
        <w:widowControl w:val="0"/>
        <w:tabs>
          <w:tab w:val="left" w:pos="1134"/>
        </w:tabs>
        <w:spacing w:after="0" w:line="240" w:lineRule="auto"/>
        <w:ind w:left="397"/>
        <w:rPr>
          <w:rFonts w:ascii="Times New Roman" w:hAnsi="Times New Roman"/>
          <w:sz w:val="26"/>
          <w:szCs w:val="26"/>
        </w:rPr>
        <w:sectPr w:rsidR="00DD229C" w:rsidRPr="00B66DC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 w:rsidRPr="00580BCE">
        <w:rPr>
          <w:rFonts w:ascii="Times New Roman" w:hAnsi="Times New Roman"/>
          <w:sz w:val="26"/>
          <w:szCs w:val="26"/>
        </w:rPr>
        <w:lastRenderedPageBreak/>
        <w:t>25.    РАК</w:t>
      </w:r>
      <w:r w:rsidRPr="00B66DC6">
        <w:rPr>
          <w:rFonts w:ascii="Times New Roman" w:hAnsi="Times New Roman"/>
          <w:sz w:val="26"/>
          <w:szCs w:val="26"/>
        </w:rPr>
        <w:t xml:space="preserve"> ЛЕГКОГО ЧАСТО ИМЕЕТ ГИСТОЛОГИЧЕСКОЕ СТРОЕНИЕ </w:t>
      </w:r>
    </w:p>
    <w:p w:rsidR="00DD229C" w:rsidRPr="00B66DC6" w:rsidRDefault="00DD229C" w:rsidP="00EB25B9">
      <w:pPr>
        <w:pStyle w:val="af"/>
        <w:widowControl w:val="0"/>
        <w:tabs>
          <w:tab w:val="left" w:pos="4242"/>
        </w:tabs>
        <w:suppressAutoHyphens/>
        <w:spacing w:after="0" w:line="240" w:lineRule="auto"/>
        <w:ind w:left="170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перстневидно</w:t>
      </w:r>
      <w:r w:rsidRPr="00B66DC6">
        <w:rPr>
          <w:rFonts w:ascii="Times New Roman" w:hAnsi="Times New Roman"/>
          <w:color w:val="000000"/>
          <w:sz w:val="28"/>
          <w:szCs w:val="28"/>
        </w:rPr>
        <w:t>клеточного рака</w:t>
      </w:r>
    </w:p>
    <w:p w:rsidR="00DD229C" w:rsidRPr="00B66DC6" w:rsidRDefault="00DD229C" w:rsidP="00EB25B9">
      <w:pPr>
        <w:pStyle w:val="af"/>
        <w:widowControl w:val="0"/>
        <w:numPr>
          <w:ilvl w:val="0"/>
          <w:numId w:val="33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слизистого рака</w:t>
      </w:r>
    </w:p>
    <w:p w:rsidR="00DD229C" w:rsidRPr="00B66DC6" w:rsidRDefault="00DD229C" w:rsidP="00EB25B9">
      <w:pPr>
        <w:pStyle w:val="af"/>
        <w:widowControl w:val="0"/>
        <w:numPr>
          <w:ilvl w:val="0"/>
          <w:numId w:val="338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недифференцированного (анапластического)</w:t>
      </w:r>
    </w:p>
    <w:p w:rsidR="00DD229C" w:rsidRPr="00B66DC6" w:rsidRDefault="00DD229C" w:rsidP="00EB25B9">
      <w:pPr>
        <w:pStyle w:val="af"/>
        <w:widowControl w:val="0"/>
        <w:numPr>
          <w:ilvl w:val="0"/>
          <w:numId w:val="338"/>
        </w:numPr>
        <w:tabs>
          <w:tab w:val="left" w:pos="1134"/>
        </w:tabs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полипозного</w:t>
      </w:r>
    </w:p>
    <w:p w:rsidR="00DD229C" w:rsidRPr="00E11866" w:rsidRDefault="00DD229C" w:rsidP="00EB25B9">
      <w:pPr>
        <w:pStyle w:val="af"/>
        <w:widowControl w:val="0"/>
        <w:numPr>
          <w:ilvl w:val="0"/>
          <w:numId w:val="338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E1186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плоскоклеточного</w:t>
      </w:r>
    </w:p>
    <w:p w:rsidR="00DD229C" w:rsidRPr="00580BCE" w:rsidRDefault="00DD229C" w:rsidP="00EB25B9">
      <w:pPr>
        <w:widowControl w:val="0"/>
        <w:spacing w:after="160" w:line="240" w:lineRule="auto"/>
        <w:rPr>
          <w:rFonts w:ascii="Times New Roman" w:hAnsi="Times New Roman"/>
          <w:sz w:val="2"/>
          <w:szCs w:val="2"/>
        </w:rPr>
      </w:pPr>
    </w:p>
    <w:p w:rsidR="00DD229C" w:rsidRDefault="00DD229C" w:rsidP="00EB25B9">
      <w:pPr>
        <w:pStyle w:val="af"/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    ЛИМФОГЕННЫЕ МЕТАСТАЗЫ РАКА ЛЕГКИХ ВОЗНИКАЮТ В </w:t>
      </w:r>
    </w:p>
    <w:p w:rsidR="00DD229C" w:rsidRPr="00BA6EE3" w:rsidRDefault="008E4954" w:rsidP="00EB25B9">
      <w:pPr>
        <w:pStyle w:val="af"/>
        <w:widowControl w:val="0"/>
        <w:numPr>
          <w:ilvl w:val="0"/>
          <w:numId w:val="283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>п</w:t>
      </w:r>
      <w:r w:rsidR="00DD229C" w:rsidRPr="00BA6EE3">
        <w:rPr>
          <w:rFonts w:ascii="Times New Roman" w:hAnsi="Times New Roman"/>
          <w:sz w:val="28"/>
          <w:szCs w:val="28"/>
        </w:rPr>
        <w:t>ечени</w:t>
      </w:r>
    </w:p>
    <w:p w:rsidR="00DD229C" w:rsidRPr="00BA6EE3" w:rsidRDefault="008E4954" w:rsidP="00EB25B9">
      <w:pPr>
        <w:pStyle w:val="af"/>
        <w:widowControl w:val="0"/>
        <w:numPr>
          <w:ilvl w:val="0"/>
          <w:numId w:val="283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>я</w:t>
      </w:r>
      <w:r w:rsidR="00DD229C" w:rsidRPr="00BA6EE3">
        <w:rPr>
          <w:rFonts w:ascii="Times New Roman" w:hAnsi="Times New Roman"/>
          <w:sz w:val="28"/>
          <w:szCs w:val="28"/>
        </w:rPr>
        <w:t>ичниках</w:t>
      </w:r>
    </w:p>
    <w:p w:rsidR="00DD229C" w:rsidRPr="00BA6EE3" w:rsidRDefault="008E4954" w:rsidP="000F3CAE">
      <w:pPr>
        <w:pStyle w:val="af"/>
        <w:widowControl w:val="0"/>
        <w:numPr>
          <w:ilvl w:val="0"/>
          <w:numId w:val="283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>п</w:t>
      </w:r>
      <w:r w:rsidR="00DD229C" w:rsidRPr="00BA6EE3">
        <w:rPr>
          <w:rFonts w:ascii="Times New Roman" w:hAnsi="Times New Roman"/>
          <w:sz w:val="28"/>
          <w:szCs w:val="28"/>
        </w:rPr>
        <w:t>ерибронхиальных лимфоузлах</w:t>
      </w:r>
    </w:p>
    <w:p w:rsidR="00DD229C" w:rsidRPr="00BA6EE3" w:rsidRDefault="008E4954" w:rsidP="000F3CAE">
      <w:pPr>
        <w:pStyle w:val="af"/>
        <w:widowControl w:val="0"/>
        <w:numPr>
          <w:ilvl w:val="0"/>
          <w:numId w:val="283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>б</w:t>
      </w:r>
      <w:r w:rsidR="00DD229C" w:rsidRPr="00BA6EE3">
        <w:rPr>
          <w:rFonts w:ascii="Times New Roman" w:hAnsi="Times New Roman"/>
          <w:sz w:val="28"/>
          <w:szCs w:val="28"/>
        </w:rPr>
        <w:t>ифуркационных лимфоузлах</w:t>
      </w:r>
    </w:p>
    <w:p w:rsidR="00DD229C" w:rsidRDefault="008E4954" w:rsidP="000F3CAE">
      <w:pPr>
        <w:pStyle w:val="af"/>
        <w:widowControl w:val="0"/>
        <w:numPr>
          <w:ilvl w:val="0"/>
          <w:numId w:val="283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29C">
        <w:rPr>
          <w:rFonts w:ascii="Times New Roman" w:hAnsi="Times New Roman"/>
          <w:sz w:val="28"/>
          <w:szCs w:val="28"/>
        </w:rPr>
        <w:t>г</w:t>
      </w:r>
      <w:r w:rsidR="00DD229C" w:rsidRPr="00BA6EE3">
        <w:rPr>
          <w:rFonts w:ascii="Times New Roman" w:hAnsi="Times New Roman"/>
          <w:sz w:val="28"/>
          <w:szCs w:val="28"/>
        </w:rPr>
        <w:t>оловном мозге</w:t>
      </w:r>
    </w:p>
    <w:p w:rsidR="00DD229C" w:rsidRPr="00580BCE" w:rsidRDefault="00DD229C" w:rsidP="00DD229C">
      <w:pPr>
        <w:pStyle w:val="af"/>
        <w:widowControl w:val="0"/>
        <w:spacing w:after="0" w:line="240" w:lineRule="auto"/>
        <w:ind w:left="1995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tabs>
          <w:tab w:val="left" w:pos="993"/>
        </w:tabs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    ГЕМАТОГЕННЫЕ МЕТАСТАЗЫ РАКА ЛЕГКИХ  ВОЗНИКАЮТ В </w:t>
      </w:r>
    </w:p>
    <w:p w:rsidR="00DD229C" w:rsidRPr="00636C16" w:rsidRDefault="00DD229C" w:rsidP="008F7B42">
      <w:pPr>
        <w:pStyle w:val="af"/>
        <w:widowControl w:val="0"/>
        <w:numPr>
          <w:ilvl w:val="2"/>
          <w:numId w:val="429"/>
        </w:numPr>
        <w:spacing w:after="0" w:line="240" w:lineRule="auto"/>
        <w:ind w:left="1881"/>
        <w:rPr>
          <w:rFonts w:ascii="Times New Roman" w:hAnsi="Times New Roman"/>
          <w:sz w:val="28"/>
          <w:szCs w:val="28"/>
        </w:rPr>
      </w:pPr>
      <w:r w:rsidRPr="00636C16">
        <w:rPr>
          <w:rFonts w:ascii="Times New Roman" w:hAnsi="Times New Roman"/>
          <w:sz w:val="28"/>
          <w:szCs w:val="28"/>
        </w:rPr>
        <w:t>печени</w:t>
      </w:r>
    </w:p>
    <w:p w:rsidR="00DD229C" w:rsidRPr="00636C16" w:rsidRDefault="00DD229C" w:rsidP="008F7B42">
      <w:pPr>
        <w:pStyle w:val="af"/>
        <w:widowControl w:val="0"/>
        <w:numPr>
          <w:ilvl w:val="2"/>
          <w:numId w:val="429"/>
        </w:numPr>
        <w:spacing w:after="0" w:line="240" w:lineRule="auto"/>
        <w:ind w:left="18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костях</w:t>
      </w:r>
    </w:p>
    <w:p w:rsidR="00DD229C" w:rsidRPr="00636C16" w:rsidRDefault="00DD229C" w:rsidP="008F7B42">
      <w:pPr>
        <w:pStyle w:val="af"/>
        <w:widowControl w:val="0"/>
        <w:numPr>
          <w:ilvl w:val="2"/>
          <w:numId w:val="429"/>
        </w:numPr>
        <w:spacing w:after="0" w:line="240" w:lineRule="auto"/>
        <w:ind w:left="1881"/>
        <w:rPr>
          <w:rFonts w:ascii="Times New Roman" w:hAnsi="Times New Roman"/>
          <w:sz w:val="28"/>
          <w:szCs w:val="28"/>
        </w:rPr>
      </w:pPr>
      <w:r w:rsidRPr="00636C16">
        <w:rPr>
          <w:rFonts w:ascii="Times New Roman" w:hAnsi="Times New Roman"/>
          <w:sz w:val="28"/>
          <w:szCs w:val="28"/>
        </w:rPr>
        <w:t>перибронхиальных лимфоузлах</w:t>
      </w:r>
    </w:p>
    <w:p w:rsidR="00DD229C" w:rsidRPr="00636C16" w:rsidRDefault="00DD229C" w:rsidP="008F7B42">
      <w:pPr>
        <w:pStyle w:val="af"/>
        <w:widowControl w:val="0"/>
        <w:numPr>
          <w:ilvl w:val="2"/>
          <w:numId w:val="429"/>
        </w:numPr>
        <w:spacing w:after="0" w:line="240" w:lineRule="auto"/>
        <w:ind w:left="1881"/>
        <w:rPr>
          <w:rFonts w:ascii="Times New Roman" w:hAnsi="Times New Roman"/>
          <w:sz w:val="28"/>
          <w:szCs w:val="28"/>
        </w:rPr>
      </w:pPr>
      <w:r w:rsidRPr="00636C16">
        <w:rPr>
          <w:rFonts w:ascii="Times New Roman" w:hAnsi="Times New Roman"/>
          <w:sz w:val="28"/>
          <w:szCs w:val="28"/>
        </w:rPr>
        <w:t>бифуркационных лимфоузлах</w:t>
      </w:r>
    </w:p>
    <w:p w:rsidR="00DD229C" w:rsidRDefault="00DD229C" w:rsidP="008F7B42">
      <w:pPr>
        <w:pStyle w:val="af"/>
        <w:widowControl w:val="0"/>
        <w:numPr>
          <w:ilvl w:val="2"/>
          <w:numId w:val="429"/>
        </w:numPr>
        <w:spacing w:after="0" w:line="240" w:lineRule="auto"/>
        <w:ind w:left="1881"/>
        <w:rPr>
          <w:rFonts w:ascii="Times New Roman" w:hAnsi="Times New Roman"/>
          <w:sz w:val="28"/>
          <w:szCs w:val="28"/>
        </w:rPr>
      </w:pPr>
      <w:r w:rsidRPr="00636C16">
        <w:rPr>
          <w:rFonts w:ascii="Times New Roman" w:hAnsi="Times New Roman"/>
          <w:sz w:val="28"/>
          <w:szCs w:val="28"/>
        </w:rPr>
        <w:t>головном мозге</w:t>
      </w:r>
    </w:p>
    <w:p w:rsidR="00DD229C" w:rsidRPr="00316EE4" w:rsidRDefault="00DD229C" w:rsidP="00DD229C">
      <w:pPr>
        <w:pStyle w:val="af"/>
        <w:widowControl w:val="0"/>
        <w:spacing w:after="0" w:line="240" w:lineRule="auto"/>
        <w:ind w:left="198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   ЛЕГОЧНЫЕ ОСЛОЖНЕНИЯ РАКА ЛЕГКОГО</w:t>
      </w:r>
    </w:p>
    <w:p w:rsidR="00DD229C" w:rsidRPr="00636C16" w:rsidRDefault="00DD229C" w:rsidP="000F3CAE">
      <w:pPr>
        <w:pStyle w:val="af"/>
        <w:widowControl w:val="0"/>
        <w:numPr>
          <w:ilvl w:val="0"/>
          <w:numId w:val="340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36C16">
        <w:rPr>
          <w:rFonts w:ascii="Times New Roman" w:hAnsi="Times New Roman"/>
          <w:sz w:val="28"/>
          <w:szCs w:val="28"/>
        </w:rPr>
        <w:t>телектаз</w:t>
      </w:r>
    </w:p>
    <w:p w:rsidR="00DD229C" w:rsidRPr="00636C16" w:rsidRDefault="00DD229C" w:rsidP="000F3CAE">
      <w:pPr>
        <w:pStyle w:val="af"/>
        <w:widowControl w:val="0"/>
        <w:numPr>
          <w:ilvl w:val="0"/>
          <w:numId w:val="339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36C16">
        <w:rPr>
          <w:rFonts w:ascii="Times New Roman" w:hAnsi="Times New Roman"/>
          <w:sz w:val="28"/>
          <w:szCs w:val="28"/>
        </w:rPr>
        <w:t>егочное кровотечение</w:t>
      </w:r>
    </w:p>
    <w:p w:rsidR="00DD229C" w:rsidRDefault="00DD229C" w:rsidP="000F3CAE">
      <w:pPr>
        <w:pStyle w:val="af"/>
        <w:widowControl w:val="0"/>
        <w:numPr>
          <w:ilvl w:val="0"/>
          <w:numId w:val="339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636C16">
        <w:rPr>
          <w:rFonts w:ascii="Times New Roman" w:hAnsi="Times New Roman"/>
          <w:sz w:val="28"/>
          <w:szCs w:val="28"/>
        </w:rPr>
        <w:t>ронический бронхит</w:t>
      </w:r>
    </w:p>
    <w:p w:rsidR="00DD229C" w:rsidRDefault="00DD229C" w:rsidP="000F3CAE">
      <w:pPr>
        <w:pStyle w:val="af"/>
        <w:widowControl w:val="0"/>
        <w:numPr>
          <w:ilvl w:val="0"/>
          <w:numId w:val="339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36C16">
        <w:rPr>
          <w:rFonts w:ascii="Times New Roman" w:hAnsi="Times New Roman"/>
          <w:sz w:val="28"/>
          <w:szCs w:val="28"/>
        </w:rPr>
        <w:t>агноение и некроз опухоли</w:t>
      </w:r>
    </w:p>
    <w:p w:rsidR="00DD229C" w:rsidRDefault="00DD229C" w:rsidP="000F3CAE">
      <w:pPr>
        <w:pStyle w:val="af"/>
        <w:widowControl w:val="0"/>
        <w:numPr>
          <w:ilvl w:val="0"/>
          <w:numId w:val="339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36C16">
        <w:rPr>
          <w:rFonts w:ascii="Times New Roman" w:hAnsi="Times New Roman"/>
          <w:sz w:val="28"/>
          <w:szCs w:val="28"/>
        </w:rPr>
        <w:t>бронхоэктазы</w:t>
      </w:r>
    </w:p>
    <w:p w:rsidR="00DD229C" w:rsidRPr="00E27058" w:rsidRDefault="00DD229C" w:rsidP="00DD229C">
      <w:pPr>
        <w:pStyle w:val="af"/>
        <w:widowControl w:val="0"/>
        <w:spacing w:after="0" w:line="240" w:lineRule="auto"/>
        <w:ind w:left="2295"/>
        <w:rPr>
          <w:rFonts w:ascii="Times New Roman" w:hAnsi="Times New Roman"/>
          <w:sz w:val="14"/>
          <w:szCs w:val="14"/>
        </w:rPr>
      </w:pPr>
    </w:p>
    <w:p w:rsidR="00DD229C" w:rsidRPr="00B66DC6" w:rsidRDefault="00DD229C" w:rsidP="00DD229C">
      <w:pPr>
        <w:pStyle w:val="af"/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   ПРИЧИНЫ</w:t>
      </w:r>
      <w:r w:rsidRPr="00B66DC6">
        <w:rPr>
          <w:rFonts w:ascii="Times New Roman" w:hAnsi="Times New Roman"/>
          <w:sz w:val="26"/>
          <w:szCs w:val="26"/>
        </w:rPr>
        <w:t xml:space="preserve"> СМЕРТИ </w:t>
      </w:r>
      <w:r>
        <w:rPr>
          <w:rFonts w:ascii="Times New Roman" w:hAnsi="Times New Roman"/>
          <w:sz w:val="26"/>
          <w:szCs w:val="26"/>
        </w:rPr>
        <w:t>ПРИ РАКЕ</w:t>
      </w:r>
      <w:r w:rsidRPr="00B66DC6">
        <w:rPr>
          <w:rFonts w:ascii="Times New Roman" w:hAnsi="Times New Roman"/>
          <w:sz w:val="26"/>
          <w:szCs w:val="26"/>
        </w:rPr>
        <w:t xml:space="preserve"> ЛЕГКОГО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прогрессирование злокачественной опухоли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нагноение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опухоли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бронхит</w:t>
      </w:r>
    </w:p>
    <w:p w:rsidR="00DD229C" w:rsidRPr="00B66DC6" w:rsidRDefault="00DD229C" w:rsidP="00DD229C">
      <w:pPr>
        <w:pStyle w:val="af"/>
        <w:keepNext/>
        <w:widowControl w:val="0"/>
        <w:numPr>
          <w:ilvl w:val="0"/>
          <w:numId w:val="1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ателектаз</w:t>
      </w:r>
    </w:p>
    <w:p w:rsidR="00DD229C" w:rsidRDefault="00DD229C" w:rsidP="00DD229C">
      <w:pPr>
        <w:pStyle w:val="af"/>
        <w:keepNext/>
        <w:widowControl w:val="0"/>
        <w:numPr>
          <w:ilvl w:val="0"/>
          <w:numId w:val="1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легочное кровотечение</w:t>
      </w:r>
    </w:p>
    <w:p w:rsidR="00DD229C" w:rsidRPr="00E27058" w:rsidRDefault="00DD229C" w:rsidP="00DD229C">
      <w:pPr>
        <w:pStyle w:val="af"/>
        <w:keepNext/>
        <w:widowControl w:val="0"/>
        <w:suppressAutoHyphens/>
        <w:spacing w:after="0" w:line="240" w:lineRule="auto"/>
        <w:ind w:left="2058"/>
        <w:contextualSpacing w:val="0"/>
        <w:rPr>
          <w:rFonts w:ascii="Times New Roman" w:hAnsi="Times New Roman"/>
          <w:color w:val="000000"/>
          <w:sz w:val="14"/>
          <w:szCs w:val="14"/>
        </w:rPr>
      </w:pPr>
    </w:p>
    <w:p w:rsidR="00DD229C" w:rsidRPr="00B66DC6" w:rsidRDefault="00DD229C" w:rsidP="00DD229C">
      <w:pPr>
        <w:pStyle w:val="af"/>
        <w:keepNext/>
        <w:widowControl w:val="0"/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B66DC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p w:rsidR="00DD229C" w:rsidRDefault="00DD229C" w:rsidP="00DD229C">
      <w:pPr>
        <w:pStyle w:val="af"/>
        <w:widowControl w:val="0"/>
        <w:tabs>
          <w:tab w:val="left" w:pos="993"/>
        </w:tabs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30.    </w:t>
      </w:r>
      <w:r w:rsidRPr="00B66DC6">
        <w:rPr>
          <w:rFonts w:ascii="Times New Roman" w:hAnsi="Times New Roman"/>
          <w:sz w:val="26"/>
          <w:szCs w:val="26"/>
        </w:rPr>
        <w:t xml:space="preserve">ЗАБОЛЕВАНИЯ МОЛОЧНОЙ ЖЕЛЕЗЫ, ЯВЛЯЮЩИЕСЯ </w:t>
      </w:r>
    </w:p>
    <w:p w:rsidR="00DD229C" w:rsidRPr="00B66DC6" w:rsidRDefault="00DD229C" w:rsidP="00DD229C">
      <w:pPr>
        <w:pStyle w:val="af"/>
        <w:widowControl w:val="0"/>
        <w:tabs>
          <w:tab w:val="left" w:pos="993"/>
        </w:tabs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B66DC6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РАКО</w:t>
      </w:r>
      <w:r w:rsidRPr="00B66DC6">
        <w:rPr>
          <w:rFonts w:ascii="Times New Roman" w:hAnsi="Times New Roman"/>
          <w:sz w:val="26"/>
          <w:szCs w:val="26"/>
        </w:rPr>
        <w:t xml:space="preserve">ВЫМИ 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папилломы протоков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аденома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фиброаденома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пролиферирующий фиброаденоматоз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мастит</w:t>
      </w:r>
    </w:p>
    <w:p w:rsidR="00DD229C" w:rsidRPr="00B66DC6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DD229C" w:rsidRPr="00B66DC6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 w:rsidRPr="00BF6B1A">
        <w:rPr>
          <w:rFonts w:ascii="Times New Roman" w:hAnsi="Times New Roman"/>
          <w:color w:val="000000"/>
          <w:sz w:val="26"/>
          <w:szCs w:val="26"/>
        </w:rPr>
        <w:t>31.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66DC6">
        <w:rPr>
          <w:rFonts w:ascii="Times New Roman" w:hAnsi="Times New Roman"/>
          <w:color w:val="000000"/>
          <w:sz w:val="26"/>
          <w:szCs w:val="26"/>
        </w:rPr>
        <w:t xml:space="preserve">МАКРОСКОПИЧЕСКИЕ (АНАТОМИЧЕСКИЕ) ФОРМЫ РАКА </w:t>
      </w:r>
    </w:p>
    <w:p w:rsidR="00DD229C" w:rsidRPr="00B66DC6" w:rsidRDefault="00DD229C" w:rsidP="00DD229C">
      <w:pPr>
        <w:pStyle w:val="af"/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66DC6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6DC6">
        <w:rPr>
          <w:rFonts w:ascii="Times New Roman" w:hAnsi="Times New Roman"/>
          <w:color w:val="000000"/>
          <w:sz w:val="26"/>
          <w:szCs w:val="26"/>
        </w:rPr>
        <w:t>МОЛОЧНОЙ ЖЕЛЕЗЫ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бляшковидный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lastRenderedPageBreak/>
        <w:t>полипозный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диффузный</w:t>
      </w:r>
    </w:p>
    <w:p w:rsidR="00DD229C" w:rsidRPr="00B66DC6" w:rsidRDefault="00DD229C" w:rsidP="00DD229C">
      <w:pPr>
        <w:pStyle w:val="af"/>
        <w:widowControl w:val="0"/>
        <w:numPr>
          <w:ilvl w:val="0"/>
          <w:numId w:val="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узловой</w:t>
      </w:r>
    </w:p>
    <w:p w:rsidR="00DD229C" w:rsidRDefault="00DD229C" w:rsidP="00DD229C">
      <w:pPr>
        <w:pStyle w:val="af"/>
        <w:widowControl w:val="0"/>
        <w:numPr>
          <w:ilvl w:val="0"/>
          <w:numId w:val="19"/>
        </w:numPr>
        <w:suppressAutoHyphens/>
        <w:spacing w:after="14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B66DC6">
        <w:rPr>
          <w:rFonts w:ascii="Times New Roman" w:hAnsi="Times New Roman"/>
          <w:color w:val="000000"/>
          <w:sz w:val="28"/>
          <w:szCs w:val="28"/>
        </w:rPr>
        <w:t>блюдцеобразный</w:t>
      </w:r>
    </w:p>
    <w:p w:rsidR="00DD229C" w:rsidRPr="00094562" w:rsidRDefault="00DD229C" w:rsidP="00DD229C">
      <w:pPr>
        <w:pStyle w:val="af"/>
        <w:widowControl w:val="0"/>
        <w:suppressAutoHyphens/>
        <w:spacing w:after="140" w:line="240" w:lineRule="auto"/>
        <w:ind w:left="2058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32.    ЛИМФОГЕННЫЕ МЕТАСТАЗЫ РАКА МОЛОЧНОЙ ЖЕЛЕЗЫ  </w:t>
      </w:r>
    </w:p>
    <w:p w:rsidR="00DD229C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РАСПОЛАГАЮТСЯ В </w:t>
      </w:r>
    </w:p>
    <w:p w:rsidR="00DD229C" w:rsidRPr="00DF1D05" w:rsidRDefault="00DD229C" w:rsidP="000F3CAE">
      <w:pPr>
        <w:pStyle w:val="af"/>
        <w:widowControl w:val="0"/>
        <w:numPr>
          <w:ilvl w:val="0"/>
          <w:numId w:val="344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DF1D05">
        <w:rPr>
          <w:rFonts w:ascii="Times New Roman" w:hAnsi="Times New Roman"/>
          <w:sz w:val="28"/>
          <w:szCs w:val="28"/>
        </w:rPr>
        <w:t>передних грудных лимфоузлах</w:t>
      </w:r>
    </w:p>
    <w:p w:rsidR="00DD229C" w:rsidRPr="00DF1D05" w:rsidRDefault="00DD229C" w:rsidP="000F3CAE">
      <w:pPr>
        <w:pStyle w:val="af"/>
        <w:widowControl w:val="0"/>
        <w:numPr>
          <w:ilvl w:val="0"/>
          <w:numId w:val="344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DF1D05">
        <w:rPr>
          <w:rFonts w:ascii="Times New Roman" w:hAnsi="Times New Roman"/>
          <w:sz w:val="28"/>
          <w:szCs w:val="28"/>
        </w:rPr>
        <w:t>надключичных лимфоузлах</w:t>
      </w:r>
    </w:p>
    <w:p w:rsidR="00DD229C" w:rsidRPr="00DF1D05" w:rsidRDefault="00DD229C" w:rsidP="000F3CAE">
      <w:pPr>
        <w:pStyle w:val="af"/>
        <w:widowControl w:val="0"/>
        <w:numPr>
          <w:ilvl w:val="0"/>
          <w:numId w:val="344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DF1D05">
        <w:rPr>
          <w:rFonts w:ascii="Times New Roman" w:hAnsi="Times New Roman"/>
          <w:sz w:val="28"/>
          <w:szCs w:val="28"/>
        </w:rPr>
        <w:t>подмышечных лимфоузлах</w:t>
      </w:r>
    </w:p>
    <w:p w:rsidR="00DD229C" w:rsidRPr="00DF1D05" w:rsidRDefault="00DD229C" w:rsidP="000F3CAE">
      <w:pPr>
        <w:pStyle w:val="af"/>
        <w:widowControl w:val="0"/>
        <w:numPr>
          <w:ilvl w:val="0"/>
          <w:numId w:val="344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DF1D05">
        <w:rPr>
          <w:rFonts w:ascii="Times New Roman" w:hAnsi="Times New Roman"/>
          <w:sz w:val="28"/>
          <w:szCs w:val="28"/>
        </w:rPr>
        <w:t>подключичных лимфоузлах</w:t>
      </w:r>
    </w:p>
    <w:p w:rsidR="00DD229C" w:rsidRPr="00DF1D05" w:rsidRDefault="00DD229C" w:rsidP="000F3CAE">
      <w:pPr>
        <w:pStyle w:val="af"/>
        <w:widowControl w:val="0"/>
        <w:numPr>
          <w:ilvl w:val="0"/>
          <w:numId w:val="344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DF1D05">
        <w:rPr>
          <w:rFonts w:ascii="Times New Roman" w:hAnsi="Times New Roman"/>
          <w:sz w:val="28"/>
          <w:szCs w:val="28"/>
        </w:rPr>
        <w:t>забрюшинных лимфоузлах</w:t>
      </w:r>
    </w:p>
    <w:p w:rsidR="00DD229C" w:rsidRPr="00094562" w:rsidRDefault="00DD229C" w:rsidP="00DD229C">
      <w:pPr>
        <w:pStyle w:val="af"/>
        <w:keepNext/>
        <w:widowControl w:val="0"/>
        <w:suppressAutoHyphens/>
        <w:spacing w:after="0" w:line="240" w:lineRule="auto"/>
        <w:ind w:left="198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   ОТДАЛЕННЫЕ МЕТАСТАЗЫ РАКА МОЛОЧНОЙ ЖЕЛЕЗЫ  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ЛОКАЛИЗУЮТСЯ В </w:t>
      </w:r>
    </w:p>
    <w:p w:rsidR="00DD229C" w:rsidRPr="00961D19" w:rsidRDefault="00DD229C" w:rsidP="000F3CAE">
      <w:pPr>
        <w:pStyle w:val="af"/>
        <w:widowControl w:val="0"/>
        <w:numPr>
          <w:ilvl w:val="0"/>
          <w:numId w:val="3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D19">
        <w:rPr>
          <w:rFonts w:ascii="Times New Roman" w:hAnsi="Times New Roman"/>
          <w:sz w:val="28"/>
          <w:szCs w:val="28"/>
        </w:rPr>
        <w:t>одмышечных лимфоузлах</w:t>
      </w:r>
    </w:p>
    <w:p w:rsidR="00DD229C" w:rsidRPr="00961D19" w:rsidRDefault="00DD229C" w:rsidP="000F3CAE">
      <w:pPr>
        <w:pStyle w:val="af"/>
        <w:widowControl w:val="0"/>
        <w:numPr>
          <w:ilvl w:val="0"/>
          <w:numId w:val="3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61D19">
        <w:rPr>
          <w:rFonts w:ascii="Times New Roman" w:hAnsi="Times New Roman"/>
          <w:sz w:val="28"/>
          <w:szCs w:val="28"/>
        </w:rPr>
        <w:t>кологрудинных лимфоузлах</w:t>
      </w:r>
    </w:p>
    <w:p w:rsidR="00DD229C" w:rsidRPr="00961D19" w:rsidRDefault="00DD229C" w:rsidP="000F3CAE">
      <w:pPr>
        <w:pStyle w:val="af"/>
        <w:widowControl w:val="0"/>
        <w:numPr>
          <w:ilvl w:val="0"/>
          <w:numId w:val="3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1D19">
        <w:rPr>
          <w:rFonts w:ascii="Times New Roman" w:hAnsi="Times New Roman"/>
          <w:sz w:val="28"/>
          <w:szCs w:val="28"/>
        </w:rPr>
        <w:t>адключичных лимфоузлах</w:t>
      </w:r>
    </w:p>
    <w:p w:rsidR="00DD229C" w:rsidRPr="00961D19" w:rsidRDefault="00DD229C" w:rsidP="000F3CAE">
      <w:pPr>
        <w:pStyle w:val="af"/>
        <w:widowControl w:val="0"/>
        <w:numPr>
          <w:ilvl w:val="0"/>
          <w:numId w:val="3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костях (чаще позвоночника</w:t>
      </w:r>
      <w:r w:rsidRPr="00961D19">
        <w:rPr>
          <w:rFonts w:ascii="Times New Roman" w:hAnsi="Times New Roman"/>
          <w:sz w:val="28"/>
          <w:szCs w:val="28"/>
        </w:rPr>
        <w:t>)</w:t>
      </w:r>
    </w:p>
    <w:p w:rsidR="00DD229C" w:rsidRDefault="00DD229C" w:rsidP="000F3CAE">
      <w:pPr>
        <w:pStyle w:val="af"/>
        <w:widowControl w:val="0"/>
        <w:numPr>
          <w:ilvl w:val="0"/>
          <w:numId w:val="3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961D19">
        <w:rPr>
          <w:rFonts w:ascii="Times New Roman" w:hAnsi="Times New Roman"/>
          <w:sz w:val="28"/>
          <w:szCs w:val="28"/>
        </w:rPr>
        <w:t>легких</w:t>
      </w:r>
    </w:p>
    <w:p w:rsidR="00DD229C" w:rsidRPr="00094562" w:rsidRDefault="00DD229C" w:rsidP="00DD229C">
      <w:pPr>
        <w:pStyle w:val="af"/>
        <w:keepNext/>
        <w:widowControl w:val="0"/>
        <w:suppressAutoHyphens/>
        <w:spacing w:after="0" w:line="240" w:lineRule="auto"/>
        <w:ind w:left="2061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   К ОБЛИГАТНЫМ ПРЕДРАКОВЫМ ПРОЦЕССАМ ШЕЙКИ МАТКИ   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ОТНОСЯТСЯ</w:t>
      </w:r>
    </w:p>
    <w:p w:rsidR="00DD229C" w:rsidRPr="00BF6B1A" w:rsidRDefault="00DD229C" w:rsidP="000F3CAE">
      <w:pPr>
        <w:pStyle w:val="af"/>
        <w:widowControl w:val="0"/>
        <w:numPr>
          <w:ilvl w:val="0"/>
          <w:numId w:val="343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6B1A">
        <w:rPr>
          <w:rFonts w:ascii="Times New Roman" w:hAnsi="Times New Roman"/>
          <w:sz w:val="28"/>
          <w:szCs w:val="28"/>
        </w:rPr>
        <w:t>исплазия эпителия влагалищной порции</w:t>
      </w:r>
    </w:p>
    <w:p w:rsidR="00DD229C" w:rsidRPr="00BF6B1A" w:rsidRDefault="00DD229C" w:rsidP="000F3CAE">
      <w:pPr>
        <w:pStyle w:val="af"/>
        <w:widowControl w:val="0"/>
        <w:numPr>
          <w:ilvl w:val="0"/>
          <w:numId w:val="3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F6B1A">
        <w:rPr>
          <w:rFonts w:ascii="Times New Roman" w:hAnsi="Times New Roman"/>
          <w:sz w:val="28"/>
          <w:szCs w:val="28"/>
        </w:rPr>
        <w:t>ервикальная эктопия с дисплазией эпителия</w:t>
      </w:r>
    </w:p>
    <w:p w:rsidR="00DD229C" w:rsidRPr="00BF6B1A" w:rsidRDefault="00DD229C" w:rsidP="000F3CAE">
      <w:pPr>
        <w:pStyle w:val="af"/>
        <w:widowControl w:val="0"/>
        <w:numPr>
          <w:ilvl w:val="0"/>
          <w:numId w:val="3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BF6B1A">
        <w:rPr>
          <w:rFonts w:ascii="Times New Roman" w:hAnsi="Times New Roman"/>
          <w:sz w:val="28"/>
          <w:szCs w:val="28"/>
        </w:rPr>
        <w:t>роническое воспаление</w:t>
      </w:r>
    </w:p>
    <w:p w:rsidR="00DD229C" w:rsidRDefault="00DD229C" w:rsidP="000F3CAE">
      <w:pPr>
        <w:pStyle w:val="af"/>
        <w:widowControl w:val="0"/>
        <w:numPr>
          <w:ilvl w:val="0"/>
          <w:numId w:val="3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B1A">
        <w:rPr>
          <w:rFonts w:ascii="Times New Roman" w:hAnsi="Times New Roman"/>
          <w:sz w:val="28"/>
          <w:szCs w:val="28"/>
        </w:rPr>
        <w:t>олип цервикального канала</w:t>
      </w:r>
    </w:p>
    <w:p w:rsidR="00DD229C" w:rsidRPr="00BF6B1A" w:rsidRDefault="00DD229C" w:rsidP="000F3CAE">
      <w:pPr>
        <w:pStyle w:val="af"/>
        <w:widowControl w:val="0"/>
        <w:numPr>
          <w:ilvl w:val="0"/>
          <w:numId w:val="3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острое воспаление</w:t>
      </w:r>
    </w:p>
    <w:p w:rsidR="00DD229C" w:rsidRPr="00094562" w:rsidRDefault="00DD229C" w:rsidP="00DD229C">
      <w:pPr>
        <w:pStyle w:val="af"/>
        <w:keepNext/>
        <w:widowControl w:val="0"/>
        <w:suppressAutoHyphens/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   ГИСТОЛОГИЧЕСКИЕ ПРИЗНАКИ «РАКА НА МЕСТЕ» ШЕЙКИ МАТКИ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отсутствие инвазивного роста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метастазы в соседние органы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рост опухоли в пределах нормального эпителиального пласта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кровоизлияния в опухоли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разрушение базальной мембраны эпителиального пласта</w:t>
      </w:r>
    </w:p>
    <w:p w:rsidR="00DD229C" w:rsidRPr="00094562" w:rsidRDefault="00DD229C" w:rsidP="00DD229C">
      <w:pPr>
        <w:pStyle w:val="af"/>
        <w:widowControl w:val="0"/>
        <w:suppressAutoHyphens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   ЛИМФОГЕННЫЕ МЕТАСТАЗЫ РАКА ШЕЙКИ МАТКИ  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ЛОКАЛИЗУЮТСЯ В 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>1) лимфоузлах малого таза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>2) яичниках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>3) лимфоузлах брыжейки кишечника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>4) забрюшинных лимфоузлах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>5) паховых лимфоузлах</w:t>
      </w:r>
    </w:p>
    <w:p w:rsidR="00DD229C" w:rsidRPr="00094562" w:rsidRDefault="00DD229C" w:rsidP="00DD229C">
      <w:pPr>
        <w:pStyle w:val="af"/>
        <w:widowControl w:val="0"/>
        <w:suppressAutoHyphens/>
        <w:spacing w:after="0" w:line="240" w:lineRule="auto"/>
        <w:ind w:left="2125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37.    ОБЛИГАТНЫЕ ПРЕДРАКОВЫЕ </w:t>
      </w:r>
      <w:r w:rsidRPr="00BD4958">
        <w:rPr>
          <w:rFonts w:ascii="Times New Roman" w:hAnsi="Times New Roman"/>
          <w:sz w:val="26"/>
          <w:szCs w:val="26"/>
        </w:rPr>
        <w:t>ЗАБОЛЕВАНИЯ ЭНДОМЕТРИЯ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железистая гиперплазия эндометрия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атипическая гиперплазия эндометрия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хронический эндометрит</w:t>
      </w:r>
    </w:p>
    <w:p w:rsidR="00DD229C" w:rsidRPr="00BF6B1A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полип эндометрия с атипической гиперплазией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BF6B1A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1A">
        <w:rPr>
          <w:rFonts w:ascii="Times New Roman" w:hAnsi="Times New Roman"/>
          <w:sz w:val="28"/>
          <w:szCs w:val="28"/>
        </w:rPr>
        <w:t>атрофия эндометрия</w:t>
      </w:r>
    </w:p>
    <w:p w:rsidR="00094562" w:rsidRPr="00094562" w:rsidRDefault="00094562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sz w:val="32"/>
          <w:szCs w:val="32"/>
        </w:rPr>
      </w:pPr>
    </w:p>
    <w:p w:rsidR="00094562" w:rsidRPr="00DC4628" w:rsidRDefault="00094562" w:rsidP="00094562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28">
        <w:rPr>
          <w:rFonts w:ascii="Times New Roman" w:hAnsi="Times New Roman"/>
          <w:b/>
          <w:sz w:val="28"/>
          <w:szCs w:val="28"/>
        </w:rPr>
        <w:t>Правильные ответы</w:t>
      </w:r>
    </w:p>
    <w:p w:rsidR="00094562" w:rsidRDefault="00094562" w:rsidP="00094562">
      <w:pPr>
        <w:widowControl w:val="0"/>
        <w:spacing w:before="80" w:after="0" w:line="240" w:lineRule="auto"/>
        <w:rPr>
          <w:rFonts w:ascii="Times New Roman" w:hAnsi="Times New Roman"/>
          <w:bCs/>
          <w:sz w:val="26"/>
          <w:szCs w:val="26"/>
        </w:rPr>
        <w:sectPr w:rsidR="00094562" w:rsidSect="0068421E">
          <w:type w:val="continuous"/>
          <w:pgSz w:w="11906" w:h="16838"/>
          <w:pgMar w:top="1134" w:right="1134" w:bottom="1134" w:left="1134" w:header="720" w:footer="720" w:gutter="0"/>
          <w:paperSrc w:first="7" w:other="7"/>
          <w:pgNumType w:start="8"/>
          <w:cols w:space="720"/>
          <w:docGrid w:linePitch="360"/>
        </w:sectPr>
      </w:pP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lastRenderedPageBreak/>
        <w:t>1-2)</w:t>
      </w: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2-1)</w:t>
      </w: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3-3)</w:t>
      </w: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4-3)</w:t>
      </w: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5-4)</w:t>
      </w: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6-1)</w:t>
      </w: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7-1)</w:t>
      </w: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8-2)</w:t>
      </w:r>
    </w:p>
    <w:p w:rsidR="00EB25B9" w:rsidRPr="00094562" w:rsidRDefault="00EB25B9" w:rsidP="00EB25B9">
      <w:pPr>
        <w:widowControl w:val="0"/>
        <w:spacing w:before="80"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9-3)</w:t>
      </w:r>
    </w:p>
    <w:p w:rsidR="00EB25B9" w:rsidRPr="00094562" w:rsidRDefault="00EB25B9" w:rsidP="00EB25B9">
      <w:pPr>
        <w:widowControl w:val="0"/>
        <w:spacing w:before="80" w:after="0" w:line="240" w:lineRule="auto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8856C9">
        <w:rPr>
          <w:rFonts w:ascii="Times New Roman" w:hAnsi="Times New Roman"/>
          <w:bCs/>
          <w:sz w:val="24"/>
          <w:szCs w:val="24"/>
        </w:rPr>
        <w:t xml:space="preserve"> </w:t>
      </w:r>
      <w:r w:rsidRPr="00094562">
        <w:rPr>
          <w:rFonts w:ascii="Times New Roman" w:hAnsi="Times New Roman"/>
          <w:bCs/>
          <w:sz w:val="24"/>
          <w:szCs w:val="24"/>
        </w:rPr>
        <w:t>10-4)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11-1)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12-5)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13-1)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lastRenderedPageBreak/>
        <w:t>14-3)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15-2) 3)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16-2) 3)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17-1) 2)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18-2) 3)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19-1)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20-3)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21-1) 3)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22-2) 3)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23-1) 3)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24-4)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25-3)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26-3)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lastRenderedPageBreak/>
        <w:t>27-1) 2)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28-1) 2)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29-1) 2)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30-1)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31-3)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32-1) 2) 3) 4)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33-4)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34-1) 2)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35-1) 3)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36-1) 4) 5)</w:t>
      </w:r>
    </w:p>
    <w:p w:rsidR="00EB25B9" w:rsidRPr="00094562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4"/>
          <w:szCs w:val="24"/>
        </w:rPr>
      </w:pPr>
      <w:r w:rsidRPr="00094562">
        <w:rPr>
          <w:rFonts w:ascii="Times New Roman" w:hAnsi="Times New Roman"/>
          <w:bCs/>
          <w:sz w:val="24"/>
          <w:szCs w:val="24"/>
        </w:rPr>
        <w:t>37-2) 4)</w:t>
      </w:r>
    </w:p>
    <w:p w:rsidR="00094562" w:rsidRDefault="00094562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6"/>
          <w:szCs w:val="26"/>
        </w:rPr>
        <w:sectPr w:rsidR="00094562" w:rsidSect="00094562">
          <w:type w:val="continuous"/>
          <w:pgSz w:w="11906" w:h="16838"/>
          <w:pgMar w:top="1134" w:right="1134" w:bottom="1134" w:left="1134" w:header="720" w:footer="720" w:gutter="0"/>
          <w:paperSrc w:first="7" w:other="7"/>
          <w:pgNumType w:start="8"/>
          <w:cols w:num="3" w:space="720"/>
          <w:docGrid w:linePitch="360"/>
        </w:sectPr>
      </w:pPr>
    </w:p>
    <w:p w:rsidR="00EB25B9" w:rsidRPr="00745B0C" w:rsidRDefault="00EB25B9" w:rsidP="00EB25B9">
      <w:pPr>
        <w:widowControl w:val="0"/>
        <w:spacing w:before="80" w:after="0" w:line="240" w:lineRule="auto"/>
        <w:ind w:left="1361"/>
        <w:rPr>
          <w:rFonts w:ascii="Times New Roman" w:hAnsi="Times New Roman"/>
          <w:bCs/>
          <w:sz w:val="26"/>
          <w:szCs w:val="26"/>
        </w:rPr>
      </w:pPr>
    </w:p>
    <w:p w:rsidR="008E4954" w:rsidRPr="008E4954" w:rsidRDefault="008E4954" w:rsidP="00094562">
      <w:pPr>
        <w:widowControl w:val="0"/>
        <w:spacing w:before="140" w:after="260" w:line="240" w:lineRule="auto"/>
        <w:rPr>
          <w:rFonts w:ascii="Times New Roman" w:hAnsi="Times New Roman"/>
          <w:b/>
          <w:sz w:val="16"/>
          <w:szCs w:val="16"/>
        </w:rPr>
      </w:pPr>
    </w:p>
    <w:p w:rsidR="008E4954" w:rsidRPr="00094562" w:rsidRDefault="008E4954" w:rsidP="00DD229C">
      <w:pPr>
        <w:widowControl w:val="0"/>
        <w:spacing w:before="140" w:after="2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9C" w:rsidRDefault="00DD229C" w:rsidP="00DD229C">
      <w:pPr>
        <w:widowControl w:val="0"/>
        <w:spacing w:before="140" w:after="2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DC6">
        <w:rPr>
          <w:rFonts w:ascii="Times New Roman" w:hAnsi="Times New Roman"/>
          <w:b/>
          <w:sz w:val="28"/>
          <w:szCs w:val="28"/>
        </w:rPr>
        <w:t>ОПУХОЛИ КРОВЕТВОРНОЙ И ЛИМФАТИЧЕСКОЙ ТКАНИ</w:t>
      </w:r>
    </w:p>
    <w:p w:rsidR="00DD229C" w:rsidRPr="008E4EFC" w:rsidRDefault="00DD229C" w:rsidP="00DD229C">
      <w:pPr>
        <w:widowControl w:val="0"/>
        <w:tabs>
          <w:tab w:val="center" w:pos="5102"/>
          <w:tab w:val="left" w:pos="8700"/>
        </w:tabs>
        <w:spacing w:before="100" w:after="140" w:line="240" w:lineRule="auto"/>
        <w:ind w:firstLine="567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  <w:r w:rsidRPr="008E4EFC">
        <w:rPr>
          <w:rFonts w:ascii="Times New Roman" w:hAnsi="Times New Roman"/>
          <w:b/>
          <w:i/>
          <w:sz w:val="28"/>
          <w:szCs w:val="28"/>
        </w:rPr>
        <w:tab/>
      </w:r>
    </w:p>
    <w:p w:rsidR="00DD229C" w:rsidRPr="00357D07" w:rsidRDefault="00DD229C" w:rsidP="00DD229C">
      <w:pPr>
        <w:pStyle w:val="af"/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  </w:t>
      </w:r>
      <w:r w:rsidRPr="00357D07">
        <w:rPr>
          <w:rFonts w:ascii="Times New Roman" w:hAnsi="Times New Roman"/>
          <w:sz w:val="26"/>
          <w:szCs w:val="26"/>
        </w:rPr>
        <w:t xml:space="preserve">ДЕЛЕНИЕ ЛЕЙКОЗОВ НА ОСТРЫЕ И ХРОНИЧЕСКИЕ ОСНОВАНО НА </w:t>
      </w:r>
    </w:p>
    <w:p w:rsidR="00DD229C" w:rsidRPr="00357D07" w:rsidRDefault="00DD229C" w:rsidP="00DD229C">
      <w:pPr>
        <w:pStyle w:val="af"/>
        <w:widowControl w:val="0"/>
        <w:numPr>
          <w:ilvl w:val="0"/>
          <w:numId w:val="2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57D07">
        <w:rPr>
          <w:rFonts w:ascii="Times New Roman" w:hAnsi="Times New Roman"/>
          <w:color w:val="000000"/>
          <w:sz w:val="28"/>
          <w:szCs w:val="28"/>
        </w:rPr>
        <w:t>гистогенезе лейкозных клеток</w:t>
      </w:r>
    </w:p>
    <w:p w:rsidR="00DD229C" w:rsidRPr="00357D07" w:rsidRDefault="00DD229C" w:rsidP="00DD229C">
      <w:pPr>
        <w:pStyle w:val="af"/>
        <w:widowControl w:val="0"/>
        <w:numPr>
          <w:ilvl w:val="0"/>
          <w:numId w:val="2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57D07">
        <w:rPr>
          <w:rFonts w:ascii="Times New Roman" w:hAnsi="Times New Roman"/>
          <w:color w:val="000000"/>
          <w:sz w:val="28"/>
          <w:szCs w:val="28"/>
        </w:rPr>
        <w:t>степени дифференцировки лейкозных клеток</w:t>
      </w:r>
    </w:p>
    <w:p w:rsidR="00DD229C" w:rsidRPr="00357D07" w:rsidRDefault="00DD229C" w:rsidP="00DD229C">
      <w:pPr>
        <w:pStyle w:val="af"/>
        <w:widowControl w:val="0"/>
        <w:numPr>
          <w:ilvl w:val="0"/>
          <w:numId w:val="2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57D07">
        <w:rPr>
          <w:rFonts w:ascii="Times New Roman" w:hAnsi="Times New Roman"/>
          <w:color w:val="000000"/>
          <w:sz w:val="28"/>
          <w:szCs w:val="28"/>
        </w:rPr>
        <w:t>возможности развития бластного криза</w:t>
      </w:r>
    </w:p>
    <w:p w:rsidR="00DD229C" w:rsidRPr="00357D07" w:rsidRDefault="00DD229C" w:rsidP="00DD229C">
      <w:pPr>
        <w:pStyle w:val="af"/>
        <w:widowControl w:val="0"/>
        <w:numPr>
          <w:ilvl w:val="0"/>
          <w:numId w:val="2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57D07">
        <w:rPr>
          <w:rFonts w:ascii="Times New Roman" w:hAnsi="Times New Roman"/>
          <w:color w:val="000000"/>
          <w:sz w:val="28"/>
          <w:szCs w:val="28"/>
        </w:rPr>
        <w:t>причине вызвавшей развитие лейкоза</w:t>
      </w:r>
    </w:p>
    <w:p w:rsidR="00DD229C" w:rsidRDefault="00DD229C" w:rsidP="00DD229C">
      <w:pPr>
        <w:pStyle w:val="af"/>
        <w:widowControl w:val="0"/>
        <w:numPr>
          <w:ilvl w:val="0"/>
          <w:numId w:val="2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57D07">
        <w:rPr>
          <w:rFonts w:ascii="Times New Roman" w:hAnsi="Times New Roman"/>
          <w:color w:val="000000"/>
          <w:sz w:val="28"/>
          <w:szCs w:val="28"/>
        </w:rPr>
        <w:t>результатах лечения цитостатиками</w:t>
      </w:r>
    </w:p>
    <w:p w:rsidR="00DD229C" w:rsidRPr="00871886" w:rsidRDefault="00DD229C" w:rsidP="00DD229C">
      <w:pPr>
        <w:pStyle w:val="af"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18"/>
          <w:szCs w:val="18"/>
        </w:rPr>
      </w:pPr>
    </w:p>
    <w:p w:rsidR="00DD229C" w:rsidRDefault="008E4EFC" w:rsidP="008E4EFC">
      <w:pPr>
        <w:pStyle w:val="af"/>
        <w:widowControl w:val="0"/>
        <w:numPr>
          <w:ilvl w:val="1"/>
          <w:numId w:val="21"/>
        </w:numPr>
        <w:tabs>
          <w:tab w:val="left" w:pos="426"/>
          <w:tab w:val="left" w:pos="851"/>
        </w:tabs>
        <w:suppressAutoHyphens/>
        <w:spacing w:after="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D229C" w:rsidRPr="006B34A3">
        <w:rPr>
          <w:rFonts w:ascii="Times New Roman" w:hAnsi="Times New Roman"/>
          <w:color w:val="000000"/>
          <w:sz w:val="26"/>
          <w:szCs w:val="26"/>
        </w:rPr>
        <w:t xml:space="preserve">НАИБОЛЕЕ ЧАСТАЯ ГИСТОГЕНЕТИЧЕСКАЯ ФОРМА ОСТРОГО  </w:t>
      </w:r>
      <w:r w:rsidR="00DD229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D229C" w:rsidRPr="006B34A3" w:rsidRDefault="00DD229C" w:rsidP="00DD229C">
      <w:pPr>
        <w:pStyle w:val="af"/>
        <w:widowControl w:val="0"/>
        <w:tabs>
          <w:tab w:val="left" w:pos="426"/>
          <w:tab w:val="left" w:pos="851"/>
        </w:tabs>
        <w:suppressAutoHyphens/>
        <w:spacing w:after="0" w:line="240" w:lineRule="auto"/>
        <w:ind w:left="75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Л</w:t>
      </w:r>
      <w:r w:rsidRPr="006B34A3">
        <w:rPr>
          <w:rFonts w:ascii="Times New Roman" w:hAnsi="Times New Roman"/>
          <w:color w:val="000000"/>
          <w:sz w:val="26"/>
          <w:szCs w:val="26"/>
        </w:rPr>
        <w:t>ЕЙКОЗА У ДЕТЕЙ</w:t>
      </w:r>
    </w:p>
    <w:p w:rsidR="00DD229C" w:rsidRPr="00757AB4" w:rsidRDefault="00DD229C" w:rsidP="00DD229C">
      <w:pPr>
        <w:pStyle w:val="af"/>
        <w:widowControl w:val="0"/>
        <w:numPr>
          <w:ilvl w:val="0"/>
          <w:numId w:val="2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лимфоцитарный</w:t>
      </w:r>
    </w:p>
    <w:p w:rsidR="00DD229C" w:rsidRDefault="00DD229C" w:rsidP="00DD229C">
      <w:pPr>
        <w:pStyle w:val="af"/>
        <w:widowControl w:val="0"/>
        <w:numPr>
          <w:ilvl w:val="0"/>
          <w:numId w:val="24"/>
        </w:numPr>
        <w:suppressAutoHyphens/>
        <w:spacing w:after="0" w:line="240" w:lineRule="auto"/>
        <w:ind w:left="2061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лимфобластный</w:t>
      </w:r>
    </w:p>
    <w:p w:rsidR="00DD229C" w:rsidRDefault="00DD229C" w:rsidP="00DD229C">
      <w:pPr>
        <w:pStyle w:val="af"/>
        <w:widowControl w:val="0"/>
        <w:numPr>
          <w:ilvl w:val="0"/>
          <w:numId w:val="24"/>
        </w:numPr>
        <w:suppressAutoHyphens/>
        <w:spacing w:after="0" w:line="240" w:lineRule="auto"/>
        <w:ind w:left="2061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миелобластный</w:t>
      </w:r>
    </w:p>
    <w:p w:rsidR="00DD229C" w:rsidRPr="00757AB4" w:rsidRDefault="00DD229C" w:rsidP="00DD229C">
      <w:pPr>
        <w:pStyle w:val="af"/>
        <w:widowControl w:val="0"/>
        <w:numPr>
          <w:ilvl w:val="0"/>
          <w:numId w:val="24"/>
        </w:numPr>
        <w:suppressAutoHyphens/>
        <w:spacing w:after="0" w:line="240" w:lineRule="auto"/>
        <w:ind w:left="2061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57AB4">
        <w:rPr>
          <w:rFonts w:ascii="Times New Roman" w:hAnsi="Times New Roman"/>
          <w:color w:val="000000"/>
          <w:sz w:val="28"/>
          <w:szCs w:val="28"/>
        </w:rPr>
        <w:t>плазмобластный</w:t>
      </w:r>
    </w:p>
    <w:p w:rsidR="00DD229C" w:rsidRDefault="00DD229C" w:rsidP="00DD229C">
      <w:pPr>
        <w:pStyle w:val="af"/>
        <w:widowControl w:val="0"/>
        <w:numPr>
          <w:ilvl w:val="0"/>
          <w:numId w:val="24"/>
        </w:numPr>
        <w:suppressAutoHyphens/>
        <w:spacing w:after="0" w:line="240" w:lineRule="auto"/>
        <w:ind w:left="2061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57AB4">
        <w:rPr>
          <w:rFonts w:ascii="Times New Roman" w:hAnsi="Times New Roman"/>
          <w:color w:val="000000"/>
          <w:sz w:val="28"/>
          <w:szCs w:val="28"/>
        </w:rPr>
        <w:t>монобластный</w:t>
      </w:r>
    </w:p>
    <w:p w:rsidR="00DD229C" w:rsidRPr="00871886" w:rsidRDefault="00DD229C" w:rsidP="00DD229C">
      <w:pPr>
        <w:pStyle w:val="af"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18"/>
          <w:szCs w:val="18"/>
        </w:rPr>
      </w:pPr>
    </w:p>
    <w:p w:rsidR="00DD229C" w:rsidRPr="000B3A76" w:rsidRDefault="00DD229C" w:rsidP="00DD229C">
      <w:pPr>
        <w:pStyle w:val="af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    </w:t>
      </w:r>
      <w:r w:rsidRPr="000B3A76">
        <w:rPr>
          <w:rFonts w:ascii="Times New Roman" w:hAnsi="Times New Roman"/>
          <w:color w:val="000000"/>
          <w:sz w:val="26"/>
          <w:szCs w:val="26"/>
        </w:rPr>
        <w:t>«ЛЕЙКЕМ</w:t>
      </w:r>
      <w:r>
        <w:rPr>
          <w:rFonts w:ascii="Times New Roman" w:hAnsi="Times New Roman"/>
          <w:color w:val="000000"/>
          <w:sz w:val="26"/>
          <w:szCs w:val="26"/>
        </w:rPr>
        <w:t>ИЧЕСКИЙ ПРОВАЛ» - ЭТО НЕБОЛЬШОЕ СОДЕРЖАНИЕ</w:t>
      </w:r>
      <w:r w:rsidRPr="000B3A76">
        <w:rPr>
          <w:rFonts w:ascii="Times New Roman" w:hAnsi="Times New Roman"/>
          <w:color w:val="000000"/>
          <w:sz w:val="26"/>
          <w:szCs w:val="26"/>
        </w:rPr>
        <w:t xml:space="preserve"> В </w:t>
      </w:r>
    </w:p>
    <w:p w:rsidR="00DD229C" w:rsidRPr="000B3A76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40" w:lineRule="auto"/>
        <w:ind w:left="851" w:hanging="13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B3A76">
        <w:rPr>
          <w:rFonts w:ascii="Times New Roman" w:hAnsi="Times New Roman"/>
          <w:color w:val="000000"/>
          <w:sz w:val="26"/>
          <w:szCs w:val="26"/>
        </w:rPr>
        <w:t>КОСТНОМ МОЗГЕ, В КРОВИ ПРИ ЛЕЙКОЗЕ</w:t>
      </w:r>
    </w:p>
    <w:p w:rsidR="00DD229C" w:rsidRDefault="00DD229C" w:rsidP="00DD229C">
      <w:pPr>
        <w:pStyle w:val="af"/>
        <w:widowControl w:val="0"/>
        <w:numPr>
          <w:ilvl w:val="0"/>
          <w:numId w:val="25"/>
        </w:numPr>
        <w:tabs>
          <w:tab w:val="left" w:pos="993"/>
          <w:tab w:val="left" w:pos="1701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зрелых клеточных форм</w:t>
      </w:r>
    </w:p>
    <w:p w:rsidR="00DD229C" w:rsidRDefault="00DD229C" w:rsidP="00DD229C">
      <w:pPr>
        <w:pStyle w:val="af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промежуточных клеточных форм</w:t>
      </w:r>
    </w:p>
    <w:p w:rsidR="00DD229C" w:rsidRDefault="00DD229C" w:rsidP="00DD229C">
      <w:pPr>
        <w:pStyle w:val="af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бластных форм</w:t>
      </w:r>
    </w:p>
    <w:p w:rsidR="00DD229C" w:rsidRDefault="00DD229C" w:rsidP="00DD229C">
      <w:pPr>
        <w:pStyle w:val="af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недифференцированных лейкозных клеток</w:t>
      </w:r>
    </w:p>
    <w:p w:rsidR="00DD229C" w:rsidRPr="00636627" w:rsidRDefault="00DD229C" w:rsidP="00DD229C">
      <w:pPr>
        <w:pStyle w:val="af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16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дифференцирующих лейкозных клеток</w:t>
      </w:r>
    </w:p>
    <w:p w:rsidR="00DD229C" w:rsidRPr="00655919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8238F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655919">
        <w:rPr>
          <w:rFonts w:ascii="Times New Roman" w:hAnsi="Times New Roman"/>
          <w:color w:val="000000"/>
          <w:sz w:val="26"/>
          <w:szCs w:val="26"/>
        </w:rPr>
        <w:t>УВЕЛИЧЕНИЕ ЛИМФОУЗЛОВ ПРИ ЛИМФОЛЕЙКОЗЕ ОБЪЯСНЯЕТСЯ</w:t>
      </w:r>
    </w:p>
    <w:p w:rsidR="00DD229C" w:rsidRDefault="00DD229C" w:rsidP="00DD229C">
      <w:pPr>
        <w:pStyle w:val="af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очагами некроза</w:t>
      </w:r>
    </w:p>
    <w:p w:rsidR="00DD229C" w:rsidRDefault="00DD229C" w:rsidP="00DD229C">
      <w:pPr>
        <w:pStyle w:val="af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множественными кровоизлияниями</w:t>
      </w:r>
    </w:p>
    <w:p w:rsidR="00DD229C" w:rsidRDefault="00DD229C" w:rsidP="00DD229C">
      <w:pPr>
        <w:pStyle w:val="af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развитием воспаления</w:t>
      </w:r>
    </w:p>
    <w:p w:rsidR="00DD229C" w:rsidRDefault="00DD229C" w:rsidP="00DD229C">
      <w:pPr>
        <w:pStyle w:val="af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накоплением нейтрофильных лейкоцитов</w:t>
      </w:r>
    </w:p>
    <w:p w:rsidR="00DD229C" w:rsidRDefault="00DD229C" w:rsidP="00DD229C">
      <w:pPr>
        <w:pStyle w:val="af"/>
        <w:widowControl w:val="0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размножением лейкозных клеток</w:t>
      </w:r>
    </w:p>
    <w:p w:rsidR="00DD229C" w:rsidRPr="00636627" w:rsidRDefault="00DD229C" w:rsidP="00DD229C">
      <w:pPr>
        <w:pStyle w:val="af"/>
        <w:keepNext/>
        <w:widowControl w:val="0"/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993"/>
        </w:tabs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   </w:t>
      </w:r>
      <w:r w:rsidRPr="008238F7">
        <w:rPr>
          <w:rFonts w:ascii="Times New Roman" w:hAnsi="Times New Roman"/>
          <w:color w:val="000000"/>
          <w:sz w:val="26"/>
          <w:szCs w:val="26"/>
        </w:rPr>
        <w:t>НАИБОЛЕЕ ЧАСТЫЙ КЛ</w:t>
      </w:r>
      <w:r>
        <w:rPr>
          <w:rFonts w:ascii="Times New Roman" w:hAnsi="Times New Roman"/>
          <w:color w:val="000000"/>
          <w:sz w:val="26"/>
          <w:szCs w:val="26"/>
        </w:rPr>
        <w:t xml:space="preserve">ЕТОЧНЫЙ ИСТОЧНИК ХРОНИЧЕСКОГО  </w:t>
      </w:r>
    </w:p>
    <w:p w:rsidR="00DD229C" w:rsidRPr="00655919" w:rsidRDefault="00DD229C" w:rsidP="00DD229C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55919">
        <w:rPr>
          <w:rFonts w:ascii="Times New Roman" w:hAnsi="Times New Roman"/>
          <w:color w:val="000000"/>
          <w:sz w:val="26"/>
          <w:szCs w:val="26"/>
        </w:rPr>
        <w:t>ЛИМФОЛЕЙКОЗА</w:t>
      </w:r>
    </w:p>
    <w:p w:rsidR="00DD229C" w:rsidRDefault="00DD229C" w:rsidP="003D1306">
      <w:pPr>
        <w:pStyle w:val="af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21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β – лимфоциты</w:t>
      </w:r>
    </w:p>
    <w:p w:rsidR="00DD229C" w:rsidRDefault="00DD229C" w:rsidP="003D1306">
      <w:pPr>
        <w:pStyle w:val="af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21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 – лимфоциты</w:t>
      </w:r>
    </w:p>
    <w:p w:rsidR="00DD229C" w:rsidRDefault="00DD229C" w:rsidP="003D1306">
      <w:pPr>
        <w:pStyle w:val="af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21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плазматические клетки</w:t>
      </w:r>
    </w:p>
    <w:p w:rsidR="00DD229C" w:rsidRDefault="00DD229C" w:rsidP="003D1306">
      <w:pPr>
        <w:pStyle w:val="af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21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клетки миелоидного ряда</w:t>
      </w:r>
    </w:p>
    <w:p w:rsidR="00DD229C" w:rsidRDefault="00DD229C" w:rsidP="003D1306">
      <w:pPr>
        <w:pStyle w:val="af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21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гистиоциты</w:t>
      </w:r>
    </w:p>
    <w:p w:rsidR="00DD229C" w:rsidRPr="00636627" w:rsidRDefault="00DD229C" w:rsidP="00DD229C">
      <w:pPr>
        <w:pStyle w:val="af"/>
        <w:keepNext/>
        <w:widowControl w:val="0"/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strike/>
          <w:color w:val="000000"/>
          <w:sz w:val="16"/>
          <w:szCs w:val="16"/>
        </w:rPr>
      </w:pPr>
    </w:p>
    <w:p w:rsidR="00DD229C" w:rsidRPr="008238F7" w:rsidRDefault="00DD229C" w:rsidP="00DD229C">
      <w:pPr>
        <w:keepNext/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8238F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8238F7">
        <w:rPr>
          <w:rFonts w:ascii="Times New Roman" w:hAnsi="Times New Roman"/>
          <w:caps/>
          <w:sz w:val="26"/>
          <w:szCs w:val="26"/>
        </w:rPr>
        <w:t>Синоним моноклоновой стадии хронического лейкоза</w:t>
      </w:r>
    </w:p>
    <w:p w:rsidR="00DD229C" w:rsidRPr="00084FAC" w:rsidRDefault="00DD229C" w:rsidP="003D1306">
      <w:pPr>
        <w:pStyle w:val="af"/>
        <w:keepNext/>
        <w:widowControl w:val="0"/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211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84FAC">
        <w:rPr>
          <w:rFonts w:ascii="Times New Roman" w:hAnsi="Times New Roman"/>
          <w:color w:val="000000"/>
          <w:sz w:val="28"/>
          <w:szCs w:val="28"/>
        </w:rPr>
        <w:t>бластный криз</w:t>
      </w:r>
    </w:p>
    <w:p w:rsidR="00DD229C" w:rsidRPr="00084FAC" w:rsidRDefault="00DD229C" w:rsidP="003D1306">
      <w:pPr>
        <w:pStyle w:val="af"/>
        <w:keepNext/>
        <w:widowControl w:val="0"/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211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84FAC">
        <w:rPr>
          <w:rFonts w:ascii="Times New Roman" w:hAnsi="Times New Roman"/>
          <w:color w:val="000000"/>
          <w:sz w:val="28"/>
          <w:szCs w:val="28"/>
        </w:rPr>
        <w:t>терминальная стадия</w:t>
      </w:r>
    </w:p>
    <w:p w:rsidR="00DD229C" w:rsidRPr="00084FAC" w:rsidRDefault="00DD229C" w:rsidP="003D1306">
      <w:pPr>
        <w:pStyle w:val="af"/>
        <w:keepNext/>
        <w:widowControl w:val="0"/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211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84FAC">
        <w:rPr>
          <w:rFonts w:ascii="Times New Roman" w:hAnsi="Times New Roman"/>
          <w:color w:val="000000"/>
          <w:sz w:val="28"/>
          <w:szCs w:val="28"/>
        </w:rPr>
        <w:t>злокачественная стадия</w:t>
      </w:r>
    </w:p>
    <w:p w:rsidR="00DD229C" w:rsidRDefault="00DD229C" w:rsidP="003D1306">
      <w:pPr>
        <w:pStyle w:val="af"/>
        <w:keepNext/>
        <w:widowControl w:val="0"/>
        <w:numPr>
          <w:ilvl w:val="0"/>
          <w:numId w:val="28"/>
        </w:numPr>
        <w:tabs>
          <w:tab w:val="left" w:pos="1134"/>
          <w:tab w:val="left" w:pos="1843"/>
        </w:tabs>
        <w:suppressAutoHyphens/>
        <w:spacing w:after="0" w:line="240" w:lineRule="auto"/>
        <w:ind w:left="211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84FAC">
        <w:rPr>
          <w:rFonts w:ascii="Times New Roman" w:hAnsi="Times New Roman"/>
          <w:color w:val="000000"/>
          <w:sz w:val="28"/>
          <w:szCs w:val="28"/>
        </w:rPr>
        <w:t>доброкачественная стадия</w:t>
      </w:r>
    </w:p>
    <w:p w:rsidR="00DD229C" w:rsidRDefault="00DD229C" w:rsidP="003D1306">
      <w:pPr>
        <w:pStyle w:val="af"/>
        <w:keepNext/>
        <w:widowControl w:val="0"/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211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стадия генерализации</w:t>
      </w:r>
    </w:p>
    <w:p w:rsidR="00DD229C" w:rsidRPr="00636627" w:rsidRDefault="00DD229C" w:rsidP="00DD229C">
      <w:pPr>
        <w:pStyle w:val="af"/>
        <w:keepNext/>
        <w:widowControl w:val="0"/>
        <w:tabs>
          <w:tab w:val="left" w:pos="1843"/>
        </w:tabs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Pr="008E4EFC" w:rsidRDefault="00DD229C" w:rsidP="00DD229C">
      <w:pPr>
        <w:pStyle w:val="af"/>
        <w:keepNext/>
        <w:widowControl w:val="0"/>
        <w:tabs>
          <w:tab w:val="left" w:pos="1843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E4EFC">
        <w:rPr>
          <w:rFonts w:ascii="Times New Roman" w:hAnsi="Times New Roman"/>
          <w:color w:val="000000"/>
          <w:sz w:val="26"/>
          <w:szCs w:val="26"/>
        </w:rPr>
        <w:t>7.  СИНОНИМ ПОЛИКЛОНОВОЙ СТАДИИ ХРОНИЧЕСКОГО ЛЕЙКОЗА</w:t>
      </w:r>
    </w:p>
    <w:p w:rsidR="00DD229C" w:rsidRDefault="00DD229C" w:rsidP="00DD229C">
      <w:pPr>
        <w:pStyle w:val="af"/>
        <w:keepNext/>
        <w:widowControl w:val="0"/>
        <w:tabs>
          <w:tab w:val="left" w:pos="1843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1) </w:t>
      </w:r>
      <w:r w:rsidR="003D130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терминальная стадия</w:t>
      </w:r>
    </w:p>
    <w:p w:rsidR="00DD229C" w:rsidRDefault="00DD229C" w:rsidP="00DD229C">
      <w:pPr>
        <w:pStyle w:val="af"/>
        <w:keepNext/>
        <w:widowControl w:val="0"/>
        <w:tabs>
          <w:tab w:val="left" w:pos="1843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2) </w:t>
      </w:r>
      <w:r w:rsidR="003D13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стадия ремиссии</w:t>
      </w:r>
    </w:p>
    <w:p w:rsidR="00DD229C" w:rsidRDefault="00DD229C" w:rsidP="00DD229C">
      <w:pPr>
        <w:pStyle w:val="af"/>
        <w:keepNext/>
        <w:widowControl w:val="0"/>
        <w:tabs>
          <w:tab w:val="left" w:pos="1843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3) </w:t>
      </w:r>
      <w:r w:rsidR="003D13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доброкачественная стадия </w:t>
      </w:r>
    </w:p>
    <w:p w:rsidR="00DD229C" w:rsidRDefault="00DD229C" w:rsidP="00DD229C">
      <w:pPr>
        <w:pStyle w:val="af"/>
        <w:keepNext/>
        <w:widowControl w:val="0"/>
        <w:tabs>
          <w:tab w:val="left" w:pos="1843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4) </w:t>
      </w:r>
      <w:r w:rsidR="003D13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стадия развития осложнений  </w:t>
      </w:r>
    </w:p>
    <w:p w:rsidR="00DD229C" w:rsidRPr="00CA1055" w:rsidRDefault="00DD229C" w:rsidP="00DD229C">
      <w:pPr>
        <w:pStyle w:val="af"/>
        <w:keepNext/>
        <w:widowControl w:val="0"/>
        <w:tabs>
          <w:tab w:val="left" w:pos="1843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5) </w:t>
      </w:r>
      <w:r w:rsidR="003D13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стадия миелосклероза</w:t>
      </w:r>
    </w:p>
    <w:p w:rsidR="00DD229C" w:rsidRPr="00636627" w:rsidRDefault="00DD229C" w:rsidP="00DD229C">
      <w:pPr>
        <w:pStyle w:val="af"/>
        <w:keepNext/>
        <w:widowControl w:val="0"/>
        <w:tabs>
          <w:tab w:val="left" w:pos="993"/>
        </w:tabs>
        <w:suppressAutoHyphens/>
        <w:spacing w:after="0" w:line="240" w:lineRule="auto"/>
        <w:ind w:left="0"/>
        <w:rPr>
          <w:rFonts w:ascii="Times New Roman" w:hAnsi="Times New Roman"/>
          <w:strike/>
          <w:color w:val="000000"/>
          <w:sz w:val="16"/>
          <w:szCs w:val="16"/>
        </w:rPr>
      </w:pPr>
    </w:p>
    <w:p w:rsidR="00DD229C" w:rsidRPr="007E32B2" w:rsidRDefault="00DD229C" w:rsidP="008E4EFC">
      <w:pPr>
        <w:keepNext/>
        <w:widowControl w:val="0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 w:rsidRPr="007E32B2">
        <w:rPr>
          <w:rFonts w:ascii="Times New Roman" w:hAnsi="Times New Roman"/>
          <w:color w:val="000000"/>
          <w:sz w:val="26"/>
          <w:szCs w:val="26"/>
        </w:rPr>
        <w:t>БЛАС</w:t>
      </w:r>
      <w:r w:rsidR="008F7B42">
        <w:rPr>
          <w:rFonts w:ascii="Times New Roman" w:hAnsi="Times New Roman"/>
          <w:color w:val="000000"/>
          <w:sz w:val="26"/>
          <w:szCs w:val="26"/>
        </w:rPr>
        <w:t>Т</w:t>
      </w:r>
      <w:r w:rsidRPr="007E32B2">
        <w:rPr>
          <w:rFonts w:ascii="Times New Roman" w:hAnsi="Times New Roman"/>
          <w:color w:val="000000"/>
          <w:sz w:val="26"/>
          <w:szCs w:val="26"/>
        </w:rPr>
        <w:t xml:space="preserve">НЫЙ КРИЗ – ЭТО </w:t>
      </w:r>
    </w:p>
    <w:p w:rsidR="00DD229C" w:rsidRPr="00ED4BE6" w:rsidRDefault="00DD229C" w:rsidP="003D1306">
      <w:pPr>
        <w:pStyle w:val="af"/>
        <w:widowControl w:val="0"/>
        <w:numPr>
          <w:ilvl w:val="0"/>
          <w:numId w:val="20"/>
        </w:numPr>
        <w:suppressAutoHyphens/>
        <w:spacing w:after="0" w:line="240" w:lineRule="auto"/>
        <w:ind w:left="217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D4BE6">
        <w:rPr>
          <w:rFonts w:ascii="Times New Roman" w:hAnsi="Times New Roman"/>
          <w:color w:val="000000"/>
          <w:sz w:val="28"/>
          <w:szCs w:val="28"/>
        </w:rPr>
        <w:t>этап резкого озлокачествления лейкоза</w:t>
      </w:r>
    </w:p>
    <w:p w:rsidR="00DD229C" w:rsidRPr="00ED4BE6" w:rsidRDefault="00DD229C" w:rsidP="003D1306">
      <w:pPr>
        <w:pStyle w:val="af"/>
        <w:widowControl w:val="0"/>
        <w:numPr>
          <w:ilvl w:val="0"/>
          <w:numId w:val="20"/>
        </w:numPr>
        <w:suppressAutoHyphens/>
        <w:spacing w:after="0" w:line="240" w:lineRule="auto"/>
        <w:ind w:left="217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D4BE6">
        <w:rPr>
          <w:rFonts w:ascii="Times New Roman" w:hAnsi="Times New Roman"/>
          <w:color w:val="000000"/>
          <w:sz w:val="28"/>
          <w:szCs w:val="28"/>
        </w:rPr>
        <w:t>этап ремиссии при лейкозе</w:t>
      </w:r>
    </w:p>
    <w:p w:rsidR="00DD229C" w:rsidRPr="00ED4BE6" w:rsidRDefault="00DD229C" w:rsidP="003D1306">
      <w:pPr>
        <w:pStyle w:val="af"/>
        <w:widowControl w:val="0"/>
        <w:numPr>
          <w:ilvl w:val="0"/>
          <w:numId w:val="20"/>
        </w:numPr>
        <w:suppressAutoHyphens/>
        <w:spacing w:after="0" w:line="240" w:lineRule="auto"/>
        <w:ind w:left="217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D4BE6">
        <w:rPr>
          <w:rFonts w:ascii="Times New Roman" w:hAnsi="Times New Roman"/>
          <w:color w:val="000000"/>
          <w:sz w:val="28"/>
          <w:szCs w:val="28"/>
        </w:rPr>
        <w:t>уменьшение объема лейкозных инфильтратов в органах</w:t>
      </w:r>
    </w:p>
    <w:p w:rsidR="00DD229C" w:rsidRPr="00ED4BE6" w:rsidRDefault="00DD229C" w:rsidP="003D1306">
      <w:pPr>
        <w:pStyle w:val="af"/>
        <w:widowControl w:val="0"/>
        <w:numPr>
          <w:ilvl w:val="0"/>
          <w:numId w:val="20"/>
        </w:numPr>
        <w:suppressAutoHyphens/>
        <w:spacing w:after="0" w:line="240" w:lineRule="auto"/>
        <w:ind w:left="217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D4BE6">
        <w:rPr>
          <w:rFonts w:ascii="Times New Roman" w:hAnsi="Times New Roman"/>
          <w:color w:val="000000"/>
          <w:sz w:val="28"/>
          <w:szCs w:val="28"/>
        </w:rPr>
        <w:t>синоним геморрагического синдрома</w:t>
      </w:r>
    </w:p>
    <w:p w:rsidR="00DD229C" w:rsidRDefault="00DD229C" w:rsidP="003D1306">
      <w:pPr>
        <w:pStyle w:val="af"/>
        <w:widowControl w:val="0"/>
        <w:numPr>
          <w:ilvl w:val="0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217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D4BE6">
        <w:rPr>
          <w:rFonts w:ascii="Times New Roman" w:hAnsi="Times New Roman"/>
          <w:color w:val="000000"/>
          <w:sz w:val="28"/>
          <w:szCs w:val="28"/>
        </w:rPr>
        <w:t>миелосклероз в результате лечения цитостатиками</w:t>
      </w:r>
    </w:p>
    <w:p w:rsidR="00DD229C" w:rsidRPr="00636627" w:rsidRDefault="00DD229C" w:rsidP="00DD229C">
      <w:pPr>
        <w:pStyle w:val="af"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Pr="007E32B2" w:rsidRDefault="00DD229C" w:rsidP="00DD229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8238F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E32B2">
        <w:rPr>
          <w:rFonts w:ascii="Times New Roman" w:hAnsi="Times New Roman"/>
          <w:color w:val="000000"/>
          <w:sz w:val="26"/>
          <w:szCs w:val="26"/>
        </w:rPr>
        <w:t>ПИОИДНЫЙ ВИД КОСТНОГО МОЗГА  ПРИ ЛЕЙКОЗЕ ОБЪЯСНЯЕТСЯ</w:t>
      </w:r>
    </w:p>
    <w:p w:rsidR="00DD229C" w:rsidRDefault="00DD229C" w:rsidP="000F3CAE">
      <w:pPr>
        <w:pStyle w:val="af"/>
        <w:widowControl w:val="0"/>
        <w:numPr>
          <w:ilvl w:val="0"/>
          <w:numId w:val="2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развитием гнойного воспаления</w:t>
      </w:r>
    </w:p>
    <w:p w:rsidR="00DD229C" w:rsidRDefault="00DD229C" w:rsidP="000F3CAE">
      <w:pPr>
        <w:pStyle w:val="af"/>
        <w:widowControl w:val="0"/>
        <w:numPr>
          <w:ilvl w:val="0"/>
          <w:numId w:val="2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большим количеством опухолевых клеток миелоидного ряда</w:t>
      </w:r>
    </w:p>
    <w:p w:rsidR="00DD229C" w:rsidRDefault="00DD229C" w:rsidP="000F3CAE">
      <w:pPr>
        <w:pStyle w:val="af"/>
        <w:widowControl w:val="0"/>
        <w:numPr>
          <w:ilvl w:val="0"/>
          <w:numId w:val="2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большим количеством нейтрофильных лейкоцитов</w:t>
      </w:r>
    </w:p>
    <w:p w:rsidR="00DD229C" w:rsidRDefault="00DD229C" w:rsidP="000F3CAE">
      <w:pPr>
        <w:pStyle w:val="af"/>
        <w:widowControl w:val="0"/>
        <w:numPr>
          <w:ilvl w:val="0"/>
          <w:numId w:val="2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развитием миелосклероза</w:t>
      </w:r>
    </w:p>
    <w:p w:rsidR="00DD229C" w:rsidRDefault="00DD229C" w:rsidP="000F3CAE">
      <w:pPr>
        <w:pStyle w:val="af"/>
        <w:widowControl w:val="0"/>
        <w:numPr>
          <w:ilvl w:val="0"/>
          <w:numId w:val="2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множественными кровоизлияниями</w:t>
      </w:r>
    </w:p>
    <w:p w:rsidR="00DD229C" w:rsidRPr="00636627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Pr="007E32B2" w:rsidRDefault="00DD229C" w:rsidP="00DD229C">
      <w:pPr>
        <w:widowControl w:val="0"/>
        <w:tabs>
          <w:tab w:val="left" w:pos="1134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8238F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E32B2">
        <w:rPr>
          <w:rFonts w:ascii="Times New Roman" w:hAnsi="Times New Roman"/>
          <w:color w:val="000000"/>
          <w:sz w:val="26"/>
          <w:szCs w:val="26"/>
        </w:rPr>
        <w:t>ПИОИДНЫЙ КОСТ</w:t>
      </w:r>
      <w:r>
        <w:rPr>
          <w:rFonts w:ascii="Times New Roman" w:hAnsi="Times New Roman"/>
          <w:color w:val="000000"/>
          <w:sz w:val="26"/>
          <w:szCs w:val="26"/>
        </w:rPr>
        <w:t xml:space="preserve">НЫЙ МОЗГ ХАРАКТЕРЕН ДЛЯ </w:t>
      </w:r>
    </w:p>
    <w:p w:rsidR="00DD229C" w:rsidRPr="00ED4BE6" w:rsidRDefault="00DD229C" w:rsidP="000F3CAE">
      <w:pPr>
        <w:pStyle w:val="af"/>
        <w:widowControl w:val="0"/>
        <w:numPr>
          <w:ilvl w:val="0"/>
          <w:numId w:val="30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лимфомы Ходжкина</w:t>
      </w:r>
    </w:p>
    <w:p w:rsidR="00DD229C" w:rsidRPr="00ED4BE6" w:rsidRDefault="00DD229C" w:rsidP="000F3CAE">
      <w:pPr>
        <w:pStyle w:val="af"/>
        <w:widowControl w:val="0"/>
        <w:numPr>
          <w:ilvl w:val="0"/>
          <w:numId w:val="30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D4BE6">
        <w:rPr>
          <w:rFonts w:ascii="Times New Roman" w:hAnsi="Times New Roman"/>
          <w:color w:val="000000"/>
          <w:sz w:val="28"/>
          <w:szCs w:val="28"/>
        </w:rPr>
        <w:t xml:space="preserve">хронического </w:t>
      </w:r>
      <w:r>
        <w:rPr>
          <w:rFonts w:ascii="Times New Roman" w:hAnsi="Times New Roman"/>
          <w:color w:val="000000"/>
          <w:sz w:val="28"/>
          <w:szCs w:val="28"/>
        </w:rPr>
        <w:t>лимфоцитарного</w:t>
      </w:r>
      <w:r w:rsidRPr="00ED4BE6">
        <w:rPr>
          <w:rFonts w:ascii="Times New Roman" w:hAnsi="Times New Roman"/>
          <w:color w:val="000000"/>
          <w:sz w:val="28"/>
          <w:szCs w:val="28"/>
        </w:rPr>
        <w:t xml:space="preserve"> лейкоза</w:t>
      </w:r>
    </w:p>
    <w:p w:rsidR="00DD229C" w:rsidRPr="00ED4BE6" w:rsidRDefault="00DD229C" w:rsidP="000F3CAE">
      <w:pPr>
        <w:pStyle w:val="af"/>
        <w:keepNext/>
        <w:widowControl w:val="0"/>
        <w:numPr>
          <w:ilvl w:val="0"/>
          <w:numId w:val="30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злокачественных лимфом</w:t>
      </w:r>
    </w:p>
    <w:p w:rsidR="00DD229C" w:rsidRPr="00ED4BE6" w:rsidRDefault="00DD229C" w:rsidP="000F3CAE">
      <w:pPr>
        <w:pStyle w:val="af"/>
        <w:keepNext/>
        <w:widowControl w:val="0"/>
        <w:numPr>
          <w:ilvl w:val="0"/>
          <w:numId w:val="30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D4BE6">
        <w:rPr>
          <w:rFonts w:ascii="Times New Roman" w:hAnsi="Times New Roman"/>
          <w:color w:val="000000"/>
          <w:sz w:val="28"/>
          <w:szCs w:val="28"/>
        </w:rPr>
        <w:t xml:space="preserve">хронического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миелоцитарного </w:t>
      </w:r>
      <w:r w:rsidRPr="00ED4BE6">
        <w:rPr>
          <w:rFonts w:ascii="Times New Roman" w:hAnsi="Times New Roman"/>
          <w:color w:val="000000"/>
          <w:sz w:val="28"/>
          <w:szCs w:val="28"/>
        </w:rPr>
        <w:t xml:space="preserve"> лейкоза</w:t>
      </w:r>
    </w:p>
    <w:p w:rsidR="00DD229C" w:rsidRDefault="00DD229C" w:rsidP="000F3CAE">
      <w:pPr>
        <w:pStyle w:val="af"/>
        <w:widowControl w:val="0"/>
        <w:numPr>
          <w:ilvl w:val="0"/>
          <w:numId w:val="3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ED4BE6">
        <w:rPr>
          <w:rFonts w:ascii="Times New Roman" w:hAnsi="Times New Roman"/>
          <w:color w:val="000000"/>
          <w:sz w:val="28"/>
          <w:szCs w:val="28"/>
        </w:rPr>
        <w:t>острого лимфобластного лейкоза</w:t>
      </w:r>
    </w:p>
    <w:p w:rsidR="00DD229C" w:rsidRPr="00871886" w:rsidRDefault="00DD229C" w:rsidP="00DD229C">
      <w:pPr>
        <w:pStyle w:val="af"/>
        <w:widowControl w:val="0"/>
        <w:suppressAutoHyphens/>
        <w:spacing w:after="0" w:line="240" w:lineRule="auto"/>
        <w:ind w:left="2061"/>
        <w:rPr>
          <w:rFonts w:ascii="Times New Roman" w:hAnsi="Times New Roman"/>
          <w:color w:val="000000"/>
          <w:sz w:val="18"/>
          <w:szCs w:val="18"/>
        </w:rPr>
      </w:pPr>
    </w:p>
    <w:p w:rsidR="00DD229C" w:rsidRDefault="00DD229C" w:rsidP="00DD229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Pr="008238F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32B2">
        <w:rPr>
          <w:rFonts w:ascii="Times New Roman" w:hAnsi="Times New Roman"/>
          <w:color w:val="000000"/>
          <w:sz w:val="26"/>
          <w:szCs w:val="26"/>
        </w:rPr>
        <w:t>ИММУНОГИСТОХИМИЧЕСКОЕ И МОЛЕКУЛЯРНО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7E32B2">
        <w:rPr>
          <w:rFonts w:ascii="Times New Roman" w:hAnsi="Times New Roman"/>
          <w:color w:val="000000"/>
          <w:sz w:val="26"/>
          <w:szCs w:val="26"/>
        </w:rPr>
        <w:t xml:space="preserve">ГЕНЕТИЧЕСКОЕ </w:t>
      </w:r>
    </w:p>
    <w:p w:rsidR="00DD229C" w:rsidRDefault="00DD229C" w:rsidP="00DD229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7E32B2">
        <w:rPr>
          <w:rFonts w:ascii="Times New Roman" w:hAnsi="Times New Roman"/>
          <w:color w:val="000000"/>
          <w:sz w:val="26"/>
          <w:szCs w:val="26"/>
        </w:rPr>
        <w:t>ТИПИРОВАНИЕ ЛЕЙКОЗОВ НЕОБХОДИМО ДЛЯ</w:t>
      </w:r>
    </w:p>
    <w:p w:rsidR="00DD229C" w:rsidRDefault="00DD229C" w:rsidP="000F3CAE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уточнения стадии заболевания</w:t>
      </w:r>
    </w:p>
    <w:p w:rsidR="00DD229C" w:rsidRDefault="00DD229C" w:rsidP="000F3CAE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статистического анализа</w:t>
      </w:r>
    </w:p>
    <w:p w:rsidR="00DD229C" w:rsidRDefault="00DD229C" w:rsidP="000F3CAE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выбора адекватного метода лечения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3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предотвращения рецидива</w:t>
      </w:r>
    </w:p>
    <w:p w:rsidR="00DD229C" w:rsidRPr="00754B42" w:rsidRDefault="00DD229C" w:rsidP="000F3CAE">
      <w:pPr>
        <w:pStyle w:val="af"/>
        <w:widowControl w:val="0"/>
        <w:numPr>
          <w:ilvl w:val="0"/>
          <w:numId w:val="31"/>
        </w:numPr>
        <w:spacing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предотвращения осложнений</w:t>
      </w: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12</w:t>
      </w:r>
      <w:r w:rsidRPr="008238F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32B2">
        <w:rPr>
          <w:rFonts w:ascii="Times New Roman" w:hAnsi="Times New Roman"/>
          <w:color w:val="000000"/>
          <w:sz w:val="26"/>
          <w:szCs w:val="26"/>
        </w:rPr>
        <w:t>НАИЛУЧШИЕ РЕЗУЛЬТАТЫ ЛЕЧЕНИЯ НАБЛЮДАЮТСЯ ПРИ</w:t>
      </w:r>
    </w:p>
    <w:p w:rsidR="00DD229C" w:rsidRDefault="00DD229C" w:rsidP="000F3CAE">
      <w:pPr>
        <w:pStyle w:val="af"/>
        <w:widowControl w:val="0"/>
        <w:numPr>
          <w:ilvl w:val="0"/>
          <w:numId w:val="32"/>
        </w:numPr>
        <w:suppressAutoHyphens/>
        <w:spacing w:after="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остром миелобластном лейкозе</w:t>
      </w:r>
    </w:p>
    <w:p w:rsidR="00DD229C" w:rsidRDefault="00DD229C" w:rsidP="000F3CAE">
      <w:pPr>
        <w:pStyle w:val="af"/>
        <w:widowControl w:val="0"/>
        <w:numPr>
          <w:ilvl w:val="0"/>
          <w:numId w:val="32"/>
        </w:numPr>
        <w:suppressAutoHyphens/>
        <w:spacing w:after="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хроническом миелоцитарном лейкозе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3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остром лимфобластном лейкозе</w:t>
      </w:r>
    </w:p>
    <w:p w:rsidR="00DD229C" w:rsidRDefault="00DD229C" w:rsidP="000F3CAE">
      <w:pPr>
        <w:pStyle w:val="af"/>
        <w:widowControl w:val="0"/>
        <w:numPr>
          <w:ilvl w:val="0"/>
          <w:numId w:val="32"/>
        </w:numPr>
        <w:suppressAutoHyphens/>
        <w:spacing w:after="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хроническом лимфоцитарном лейкозе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3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всех острых лейкозах</w:t>
      </w:r>
    </w:p>
    <w:p w:rsidR="00DD229C" w:rsidRPr="00636627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D229C" w:rsidRPr="002E0E80" w:rsidRDefault="00DD229C" w:rsidP="00DD229C">
      <w:pPr>
        <w:widowControl w:val="0"/>
        <w:tabs>
          <w:tab w:val="left" w:pos="851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</w:t>
      </w:r>
      <w:r w:rsidRPr="002E0E80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E0E80">
        <w:rPr>
          <w:rFonts w:ascii="Times New Roman" w:hAnsi="Times New Roman"/>
          <w:color w:val="000000"/>
          <w:sz w:val="26"/>
          <w:szCs w:val="26"/>
        </w:rPr>
        <w:t>ЛИМФОГРАНУЛОМАТОЗ БОЛЕЕ ПРАВИЛЬНО НАЗЫВАТЬ</w:t>
      </w:r>
    </w:p>
    <w:p w:rsidR="00DD229C" w:rsidRPr="00FB68CF" w:rsidRDefault="00DD229C" w:rsidP="00DD229C">
      <w:pPr>
        <w:pStyle w:val="af"/>
        <w:widowControl w:val="0"/>
        <w:suppressAutoHyphens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1)</w:t>
      </w:r>
      <w:r w:rsidRPr="00FB68CF">
        <w:rPr>
          <w:rFonts w:ascii="Times New Roman" w:hAnsi="Times New Roman"/>
          <w:color w:val="000000"/>
          <w:sz w:val="28"/>
          <w:szCs w:val="28"/>
        </w:rPr>
        <w:t xml:space="preserve"> лимфомой</w:t>
      </w:r>
      <w:r>
        <w:rPr>
          <w:rFonts w:ascii="Times New Roman" w:hAnsi="Times New Roman"/>
          <w:color w:val="000000"/>
          <w:sz w:val="28"/>
          <w:szCs w:val="28"/>
        </w:rPr>
        <w:t xml:space="preserve"> Беркитта</w:t>
      </w:r>
    </w:p>
    <w:p w:rsidR="00DD229C" w:rsidRPr="00CC5CA8" w:rsidRDefault="00DD229C" w:rsidP="00DD229C">
      <w:pPr>
        <w:pStyle w:val="af"/>
        <w:widowControl w:val="0"/>
        <w:suppressAutoHyphens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лимфомой Ходжкина</w:t>
      </w:r>
    </w:p>
    <w:p w:rsidR="00DD229C" w:rsidRPr="001C3C27" w:rsidRDefault="00DD229C" w:rsidP="00DD229C">
      <w:pPr>
        <w:pStyle w:val="af"/>
        <w:widowControl w:val="0"/>
        <w:suppressAutoHyphens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3) лимфосаркомой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4) лимфолейкозом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5) лимфопролиферативным заболеванием</w:t>
      </w:r>
    </w:p>
    <w:p w:rsidR="00DD229C" w:rsidRPr="00636627" w:rsidRDefault="00DD229C" w:rsidP="00DD229C">
      <w:pPr>
        <w:pStyle w:val="af"/>
        <w:keepNext/>
        <w:widowControl w:val="0"/>
        <w:suppressAutoHyphens/>
        <w:spacing w:after="0" w:line="240" w:lineRule="auto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Pr="00CC5CA8" w:rsidRDefault="00DD229C" w:rsidP="00DD229C">
      <w:pPr>
        <w:widowControl w:val="0"/>
        <w:tabs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</w:t>
      </w:r>
      <w:r w:rsidRPr="00CC5CA8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C5CA8">
        <w:rPr>
          <w:rFonts w:ascii="Times New Roman" w:hAnsi="Times New Roman"/>
          <w:color w:val="000000"/>
          <w:sz w:val="26"/>
          <w:szCs w:val="26"/>
        </w:rPr>
        <w:t>ЛИМФОГРАНУЛОМАТОЗ ОТНОСИТСЯ К</w:t>
      </w:r>
    </w:p>
    <w:p w:rsidR="00DD229C" w:rsidRDefault="00DD229C" w:rsidP="000F3CAE">
      <w:pPr>
        <w:pStyle w:val="af"/>
        <w:widowControl w:val="0"/>
        <w:numPr>
          <w:ilvl w:val="0"/>
          <w:numId w:val="3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неходжкинским лимфомам</w:t>
      </w:r>
    </w:p>
    <w:p w:rsidR="00DD229C" w:rsidRDefault="00DD229C" w:rsidP="000F3CAE">
      <w:pPr>
        <w:pStyle w:val="af"/>
        <w:widowControl w:val="0"/>
        <w:numPr>
          <w:ilvl w:val="0"/>
          <w:numId w:val="3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ходжкинским лимфомам</w:t>
      </w:r>
    </w:p>
    <w:p w:rsidR="00DD229C" w:rsidRDefault="00DD229C" w:rsidP="000F3CAE">
      <w:pPr>
        <w:pStyle w:val="af"/>
        <w:widowControl w:val="0"/>
        <w:numPr>
          <w:ilvl w:val="0"/>
          <w:numId w:val="3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лимфосаркомам  </w:t>
      </w:r>
    </w:p>
    <w:p w:rsidR="00DD229C" w:rsidRDefault="00DD229C" w:rsidP="000F3CAE">
      <w:pPr>
        <w:pStyle w:val="af"/>
        <w:widowControl w:val="0"/>
        <w:numPr>
          <w:ilvl w:val="0"/>
          <w:numId w:val="3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острому лимфобластному лейкозу</w:t>
      </w:r>
    </w:p>
    <w:p w:rsidR="00DD229C" w:rsidRDefault="00DD229C" w:rsidP="000F3CAE">
      <w:pPr>
        <w:pStyle w:val="af"/>
        <w:widowControl w:val="0"/>
        <w:numPr>
          <w:ilvl w:val="0"/>
          <w:numId w:val="3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хроническому лимфоцитарному лейкозу</w:t>
      </w:r>
    </w:p>
    <w:p w:rsidR="00DD229C" w:rsidRPr="00636627" w:rsidRDefault="00DD229C" w:rsidP="00DD229C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CC5CA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НАЗВАНИЕ СЕЛЕЗЕНКИ </w:t>
      </w:r>
      <w:r w:rsidRPr="00CC5CA8">
        <w:rPr>
          <w:rFonts w:ascii="Times New Roman" w:hAnsi="Times New Roman"/>
          <w:caps/>
          <w:sz w:val="26"/>
          <w:szCs w:val="26"/>
        </w:rPr>
        <w:t>При генерализации лимфогранулема</w:t>
      </w:r>
      <w:r w:rsidR="003D1306">
        <w:rPr>
          <w:rFonts w:ascii="Times New Roman" w:hAnsi="Times New Roman"/>
          <w:caps/>
          <w:sz w:val="26"/>
          <w:szCs w:val="26"/>
        </w:rPr>
        <w:t>-</w:t>
      </w:r>
    </w:p>
    <w:p w:rsidR="00DD229C" w:rsidRPr="00CC5CA8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CC5CA8">
        <w:rPr>
          <w:rFonts w:ascii="Times New Roman" w:hAnsi="Times New Roman"/>
          <w:caps/>
          <w:sz w:val="26"/>
          <w:szCs w:val="26"/>
        </w:rPr>
        <w:t xml:space="preserve">тоза </w:t>
      </w:r>
    </w:p>
    <w:p w:rsidR="00DD229C" w:rsidRPr="00CC5CA8" w:rsidRDefault="00DD229C" w:rsidP="000F3CAE">
      <w:pPr>
        <w:pStyle w:val="af"/>
        <w:widowControl w:val="0"/>
        <w:numPr>
          <w:ilvl w:val="0"/>
          <w:numId w:val="3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C5CA8">
        <w:rPr>
          <w:rFonts w:ascii="Times New Roman" w:hAnsi="Times New Roman"/>
          <w:color w:val="000000"/>
          <w:sz w:val="28"/>
          <w:szCs w:val="28"/>
        </w:rPr>
        <w:t>сальная</w:t>
      </w:r>
    </w:p>
    <w:p w:rsidR="00DD229C" w:rsidRPr="00CC5CA8" w:rsidRDefault="00DD229C" w:rsidP="000F3CAE">
      <w:pPr>
        <w:pStyle w:val="af"/>
        <w:widowControl w:val="0"/>
        <w:numPr>
          <w:ilvl w:val="0"/>
          <w:numId w:val="3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C5CA8">
        <w:rPr>
          <w:rFonts w:ascii="Times New Roman" w:hAnsi="Times New Roman"/>
          <w:color w:val="000000"/>
          <w:sz w:val="28"/>
          <w:szCs w:val="28"/>
        </w:rPr>
        <w:t>саговая</w:t>
      </w:r>
    </w:p>
    <w:p w:rsidR="00DD229C" w:rsidRPr="00CC5CA8" w:rsidRDefault="00DD229C" w:rsidP="000F3CAE">
      <w:pPr>
        <w:pStyle w:val="af"/>
        <w:widowControl w:val="0"/>
        <w:numPr>
          <w:ilvl w:val="0"/>
          <w:numId w:val="3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C5CA8">
        <w:rPr>
          <w:rFonts w:ascii="Times New Roman" w:hAnsi="Times New Roman"/>
          <w:color w:val="000000"/>
          <w:sz w:val="28"/>
          <w:szCs w:val="28"/>
        </w:rPr>
        <w:t>мускатная</w:t>
      </w:r>
    </w:p>
    <w:p w:rsidR="00DD229C" w:rsidRPr="00CC5CA8" w:rsidRDefault="00DD229C" w:rsidP="000F3CAE">
      <w:pPr>
        <w:pStyle w:val="af"/>
        <w:widowControl w:val="0"/>
        <w:numPr>
          <w:ilvl w:val="0"/>
          <w:numId w:val="34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C5CA8">
        <w:rPr>
          <w:rFonts w:ascii="Times New Roman" w:hAnsi="Times New Roman"/>
          <w:color w:val="000000"/>
          <w:sz w:val="28"/>
          <w:szCs w:val="28"/>
        </w:rPr>
        <w:lastRenderedPageBreak/>
        <w:t>порфировая</w:t>
      </w:r>
    </w:p>
    <w:p w:rsidR="00DD229C" w:rsidRDefault="00DD229C" w:rsidP="000F3CAE">
      <w:pPr>
        <w:pStyle w:val="af"/>
        <w:widowControl w:val="0"/>
        <w:numPr>
          <w:ilvl w:val="0"/>
          <w:numId w:val="3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C5CA8">
        <w:rPr>
          <w:rFonts w:ascii="Times New Roman" w:hAnsi="Times New Roman"/>
          <w:color w:val="000000"/>
          <w:sz w:val="28"/>
          <w:szCs w:val="28"/>
        </w:rPr>
        <w:t>глазурная</w:t>
      </w:r>
    </w:p>
    <w:p w:rsidR="00DD229C" w:rsidRPr="00636627" w:rsidRDefault="00DD229C" w:rsidP="00DD229C">
      <w:pPr>
        <w:pStyle w:val="af"/>
        <w:widowControl w:val="0"/>
        <w:suppressAutoHyphens/>
        <w:spacing w:after="0" w:line="240" w:lineRule="auto"/>
        <w:ind w:left="2058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</w:t>
      </w:r>
      <w:r w:rsidRPr="00B03D6F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03D6F">
        <w:rPr>
          <w:rFonts w:ascii="Times New Roman" w:hAnsi="Times New Roman"/>
          <w:color w:val="000000"/>
          <w:sz w:val="26"/>
          <w:szCs w:val="26"/>
        </w:rPr>
        <w:t xml:space="preserve">ИММУНОМОРФОЛОГИЧЕСКОЕ И МОЛЕКУЛЯРНО-ГЕНЕТИЧЕСКОЕ </w:t>
      </w:r>
    </w:p>
    <w:p w:rsidR="00DD229C" w:rsidRPr="00B03D6F" w:rsidRDefault="00DD229C" w:rsidP="00DD229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B03D6F">
        <w:rPr>
          <w:rFonts w:ascii="Times New Roman" w:hAnsi="Times New Roman"/>
          <w:color w:val="000000"/>
          <w:sz w:val="26"/>
          <w:szCs w:val="26"/>
        </w:rPr>
        <w:t>ИССЛЕДОВАНИЕ ПРИ ЛИМФОМЕ ХОДЖКИНА НЕОБХОДИМО ДЛЯ</w:t>
      </w:r>
    </w:p>
    <w:p w:rsidR="00DD229C" w:rsidRDefault="00DD229C" w:rsidP="000F3CAE">
      <w:pPr>
        <w:pStyle w:val="af"/>
        <w:widowControl w:val="0"/>
        <w:numPr>
          <w:ilvl w:val="0"/>
          <w:numId w:val="3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статистического анализа</w:t>
      </w:r>
    </w:p>
    <w:p w:rsidR="00DD229C" w:rsidRDefault="00DD229C" w:rsidP="000F3CAE">
      <w:pPr>
        <w:pStyle w:val="af"/>
        <w:widowControl w:val="0"/>
        <w:numPr>
          <w:ilvl w:val="0"/>
          <w:numId w:val="3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уточнения стадии болезни</w:t>
      </w:r>
    </w:p>
    <w:p w:rsidR="00DD229C" w:rsidRDefault="00DD229C" w:rsidP="000F3CAE">
      <w:pPr>
        <w:pStyle w:val="af"/>
        <w:widowControl w:val="0"/>
        <w:numPr>
          <w:ilvl w:val="0"/>
          <w:numId w:val="3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выбора адекватной терапии</w:t>
      </w:r>
    </w:p>
    <w:p w:rsidR="00DD229C" w:rsidRDefault="00DD229C" w:rsidP="000F3CAE">
      <w:pPr>
        <w:pStyle w:val="af"/>
        <w:widowControl w:val="0"/>
        <w:numPr>
          <w:ilvl w:val="0"/>
          <w:numId w:val="3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выбора объема оперативного лечения</w:t>
      </w:r>
    </w:p>
    <w:p w:rsidR="00DD229C" w:rsidRDefault="00DD229C" w:rsidP="000F3CAE">
      <w:pPr>
        <w:pStyle w:val="af"/>
        <w:widowControl w:val="0"/>
        <w:numPr>
          <w:ilvl w:val="0"/>
          <w:numId w:val="3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оформления клинического диагноза</w:t>
      </w:r>
    </w:p>
    <w:p w:rsidR="00DD229C" w:rsidRPr="005058B4" w:rsidRDefault="00DD229C" w:rsidP="00DD229C">
      <w:pPr>
        <w:pStyle w:val="af"/>
        <w:widowControl w:val="0"/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0"/>
          <w:szCs w:val="20"/>
        </w:rPr>
      </w:pPr>
    </w:p>
    <w:p w:rsidR="00DD229C" w:rsidRPr="00F01E8A" w:rsidRDefault="00DD229C" w:rsidP="00DD229C">
      <w:pPr>
        <w:widowControl w:val="0"/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</w:t>
      </w:r>
      <w:r w:rsidRPr="00F01E8A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1E8A">
        <w:rPr>
          <w:rFonts w:ascii="Times New Roman" w:hAnsi="Times New Roman"/>
          <w:color w:val="000000"/>
          <w:sz w:val="26"/>
          <w:szCs w:val="26"/>
        </w:rPr>
        <w:t xml:space="preserve">ПОРФИРОВЫЙ (ПЕСТРЫЙ) ВИД СЕЛЕЗЕНКИ ПРИ  </w:t>
      </w:r>
    </w:p>
    <w:p w:rsidR="00DD229C" w:rsidRPr="00F01E8A" w:rsidRDefault="00DD229C" w:rsidP="00DD229C">
      <w:pPr>
        <w:pStyle w:val="af"/>
        <w:widowControl w:val="0"/>
        <w:suppressAutoHyphens/>
        <w:spacing w:after="0" w:line="240" w:lineRule="auto"/>
        <w:ind w:left="79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1E8A">
        <w:rPr>
          <w:rFonts w:ascii="Times New Roman" w:hAnsi="Times New Roman"/>
          <w:color w:val="000000"/>
          <w:sz w:val="26"/>
          <w:szCs w:val="26"/>
        </w:rPr>
        <w:t>ЛИМФОГРАНУЛЕМАТОЗЕ СВЯЗАН С</w:t>
      </w:r>
    </w:p>
    <w:p w:rsidR="00DD229C" w:rsidRDefault="00DD229C" w:rsidP="000F3CAE">
      <w:pPr>
        <w:pStyle w:val="af"/>
        <w:widowControl w:val="0"/>
        <w:numPr>
          <w:ilvl w:val="0"/>
          <w:numId w:val="3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очагами обызвествления</w:t>
      </w:r>
    </w:p>
    <w:p w:rsidR="00DD229C" w:rsidRDefault="00DD229C" w:rsidP="000F3CAE">
      <w:pPr>
        <w:pStyle w:val="af"/>
        <w:widowControl w:val="0"/>
        <w:numPr>
          <w:ilvl w:val="0"/>
          <w:numId w:val="3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очагами гиалиноза</w:t>
      </w:r>
    </w:p>
    <w:p w:rsidR="00DD229C" w:rsidRDefault="00DD229C" w:rsidP="000F3CAE">
      <w:pPr>
        <w:pStyle w:val="af"/>
        <w:widowControl w:val="0"/>
        <w:numPr>
          <w:ilvl w:val="0"/>
          <w:numId w:val="3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очагами роста опухоли</w:t>
      </w:r>
    </w:p>
    <w:p w:rsidR="00DD229C" w:rsidRDefault="00DD229C" w:rsidP="000F3CAE">
      <w:pPr>
        <w:pStyle w:val="af"/>
        <w:widowControl w:val="0"/>
        <w:numPr>
          <w:ilvl w:val="0"/>
          <w:numId w:val="3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множественными кровоизлияниями</w:t>
      </w:r>
    </w:p>
    <w:p w:rsidR="00DD229C" w:rsidRDefault="00DD229C" w:rsidP="000F3CAE">
      <w:pPr>
        <w:pStyle w:val="af"/>
        <w:widowControl w:val="0"/>
        <w:numPr>
          <w:ilvl w:val="0"/>
          <w:numId w:val="3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очагами гнойного воспаления</w:t>
      </w:r>
    </w:p>
    <w:p w:rsidR="00DD229C" w:rsidRPr="00FB68CF" w:rsidRDefault="00DD229C" w:rsidP="00DD229C">
      <w:pPr>
        <w:pStyle w:val="af"/>
        <w:keepNext/>
        <w:widowControl w:val="0"/>
        <w:suppressAutoHyphens/>
        <w:spacing w:after="0" w:line="240" w:lineRule="auto"/>
        <w:ind w:left="2061"/>
        <w:rPr>
          <w:rFonts w:ascii="Times New Roman" w:hAnsi="Times New Roman"/>
          <w:color w:val="000000"/>
          <w:sz w:val="14"/>
          <w:szCs w:val="14"/>
        </w:rPr>
      </w:pPr>
    </w:p>
    <w:p w:rsidR="00DD229C" w:rsidRDefault="00DD229C" w:rsidP="00DD229C">
      <w:pPr>
        <w:widowControl w:val="0"/>
        <w:tabs>
          <w:tab w:val="left" w:pos="709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</w:t>
      </w:r>
      <w:r w:rsidRPr="00F01E8A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1E8A">
        <w:rPr>
          <w:rFonts w:ascii="Times New Roman" w:hAnsi="Times New Roman"/>
          <w:color w:val="000000"/>
          <w:sz w:val="26"/>
          <w:szCs w:val="26"/>
        </w:rPr>
        <w:t xml:space="preserve">НАИБОЛЕЕ ВЕРОЯТНЫЙ КЛЕТОЧНЫЙ ИСТОЧНИК </w:t>
      </w:r>
    </w:p>
    <w:p w:rsidR="00DD229C" w:rsidRPr="00F01E8A" w:rsidRDefault="00DD229C" w:rsidP="00DD229C">
      <w:pPr>
        <w:widowControl w:val="0"/>
        <w:tabs>
          <w:tab w:val="left" w:pos="709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F01E8A">
        <w:rPr>
          <w:rFonts w:ascii="Times New Roman" w:hAnsi="Times New Roman"/>
          <w:color w:val="000000"/>
          <w:sz w:val="26"/>
          <w:szCs w:val="26"/>
        </w:rPr>
        <w:t>ЛИМФОГРАНУЛЕМАТОЗА</w:t>
      </w:r>
    </w:p>
    <w:p w:rsidR="00DD229C" w:rsidRDefault="00DD229C" w:rsidP="000F3CAE">
      <w:pPr>
        <w:pStyle w:val="af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β – лимфоциты</w:t>
      </w:r>
    </w:p>
    <w:p w:rsidR="00DD229C" w:rsidRDefault="00DD229C" w:rsidP="000F3CAE">
      <w:pPr>
        <w:pStyle w:val="af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 – лимфоциты</w:t>
      </w:r>
    </w:p>
    <w:p w:rsidR="00DD229C" w:rsidRDefault="00DD229C" w:rsidP="000F3CAE">
      <w:pPr>
        <w:pStyle w:val="af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плазматические клетки</w:t>
      </w:r>
    </w:p>
    <w:p w:rsidR="00DD229C" w:rsidRDefault="00DD229C" w:rsidP="000F3CAE">
      <w:pPr>
        <w:pStyle w:val="af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клетки миелоидного ряда</w:t>
      </w:r>
    </w:p>
    <w:p w:rsidR="00DD229C" w:rsidRDefault="00DD229C" w:rsidP="000F3CAE">
      <w:pPr>
        <w:pStyle w:val="af"/>
        <w:widowControl w:val="0"/>
        <w:numPr>
          <w:ilvl w:val="0"/>
          <w:numId w:val="3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гистиоциты</w:t>
      </w:r>
    </w:p>
    <w:p w:rsidR="00DD229C" w:rsidRPr="00C6751A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  <w:tab w:val="left" w:pos="7050"/>
        </w:tabs>
        <w:suppressAutoHyphens/>
        <w:spacing w:after="140" w:line="240" w:lineRule="auto"/>
        <w:ind w:left="0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DD229C" w:rsidRPr="008E4EFC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  <w:tab w:val="left" w:pos="7050"/>
        </w:tabs>
        <w:suppressAutoHyphens/>
        <w:spacing w:after="14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i/>
          <w:color w:val="000000"/>
          <w:sz w:val="28"/>
          <w:szCs w:val="28"/>
        </w:rPr>
        <w:t>Выберите несколько правильных ответов</w:t>
      </w:r>
    </w:p>
    <w:p w:rsidR="00DD229C" w:rsidRPr="00C6751A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  <w:tab w:val="left" w:pos="7050"/>
        </w:tabs>
        <w:suppressAutoHyphens/>
        <w:spacing w:after="140" w:line="240" w:lineRule="auto"/>
        <w:ind w:left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D229C" w:rsidRDefault="008E4EF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DD229C" w:rsidRPr="00C6751A">
        <w:rPr>
          <w:rFonts w:ascii="Times New Roman" w:hAnsi="Times New Roman"/>
          <w:color w:val="000000"/>
          <w:sz w:val="26"/>
          <w:szCs w:val="26"/>
        </w:rPr>
        <w:t xml:space="preserve">ПАРАМЕТРЫ, КОТОРЫЕ УЧИТЫВАЮТСЯ ПРИ ПОСТАНОВКЕ </w:t>
      </w:r>
      <w:r w:rsidR="00DD229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C6751A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C6751A">
        <w:rPr>
          <w:rFonts w:ascii="Times New Roman" w:hAnsi="Times New Roman"/>
          <w:color w:val="000000"/>
          <w:sz w:val="26"/>
          <w:szCs w:val="26"/>
        </w:rPr>
        <w:t>Д</w:t>
      </w:r>
      <w:r w:rsidR="008F7B42">
        <w:rPr>
          <w:rFonts w:ascii="Times New Roman" w:hAnsi="Times New Roman"/>
          <w:color w:val="000000"/>
          <w:sz w:val="26"/>
          <w:szCs w:val="26"/>
        </w:rPr>
        <w:t>И</w:t>
      </w:r>
      <w:r w:rsidRPr="00C6751A">
        <w:rPr>
          <w:rFonts w:ascii="Times New Roman" w:hAnsi="Times New Roman"/>
          <w:color w:val="000000"/>
          <w:sz w:val="26"/>
          <w:szCs w:val="26"/>
        </w:rPr>
        <w:t>АГНОЗА ЛЕ</w:t>
      </w:r>
      <w:r w:rsidR="006615CC">
        <w:rPr>
          <w:rFonts w:ascii="Times New Roman" w:hAnsi="Times New Roman"/>
          <w:color w:val="000000"/>
          <w:sz w:val="26"/>
          <w:szCs w:val="26"/>
        </w:rPr>
        <w:t>Й</w:t>
      </w:r>
      <w:r w:rsidRPr="00C6751A">
        <w:rPr>
          <w:rFonts w:ascii="Times New Roman" w:hAnsi="Times New Roman"/>
          <w:color w:val="000000"/>
          <w:sz w:val="26"/>
          <w:szCs w:val="26"/>
        </w:rPr>
        <w:t>КОЗ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гистогенез лейкозных клеток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степень дифференцировки лейкозных клеток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иммуногистохимические маркеры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молекулярно-генетические изменения лейкозных клеток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выраженность геморрагического синдрома</w:t>
      </w:r>
    </w:p>
    <w:p w:rsidR="00DD229C" w:rsidRPr="00636226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16"/>
          <w:szCs w:val="16"/>
        </w:rPr>
      </w:pPr>
    </w:p>
    <w:p w:rsidR="00DD229C" w:rsidRPr="00636226" w:rsidRDefault="008E4EFC" w:rsidP="008E4EFC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D229C" w:rsidRPr="00636226">
        <w:rPr>
          <w:rFonts w:ascii="Times New Roman" w:hAnsi="Times New Roman"/>
          <w:color w:val="000000"/>
          <w:sz w:val="26"/>
          <w:szCs w:val="26"/>
        </w:rPr>
        <w:t>К ОСТРЫМ ЛЕЙКОЗАМ ОТНОСЯТСЯ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миелобластный лейкоз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лимфома Ходжкина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лимфоцитарный лейкоз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миелоцитарный лейкоз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лимфобластный лейкоз</w:t>
      </w:r>
    </w:p>
    <w:p w:rsidR="00DD229C" w:rsidRPr="00636226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16"/>
          <w:szCs w:val="16"/>
        </w:rPr>
      </w:pPr>
    </w:p>
    <w:p w:rsidR="00DD229C" w:rsidRPr="00636226" w:rsidRDefault="008E4EF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29C">
        <w:rPr>
          <w:rFonts w:ascii="Times New Roman" w:hAnsi="Times New Roman"/>
          <w:color w:val="000000"/>
          <w:sz w:val="28"/>
          <w:szCs w:val="28"/>
        </w:rPr>
        <w:t>«</w:t>
      </w:r>
      <w:r w:rsidR="00DD229C" w:rsidRPr="00636226">
        <w:rPr>
          <w:rFonts w:ascii="Times New Roman" w:hAnsi="Times New Roman"/>
          <w:color w:val="000000"/>
          <w:sz w:val="26"/>
          <w:szCs w:val="26"/>
        </w:rPr>
        <w:t>ЛЕЙКЕМИЧЕКИЙ ПРОВАЛ» ХАРАКТЕРЕН ДЛЯ</w:t>
      </w:r>
    </w:p>
    <w:p w:rsidR="00DD229C" w:rsidRDefault="00E322C3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хронического миело</w:t>
      </w:r>
      <w:r w:rsidR="00DD229C">
        <w:rPr>
          <w:rFonts w:ascii="Times New Roman" w:hAnsi="Times New Roman"/>
          <w:color w:val="000000"/>
          <w:sz w:val="28"/>
          <w:szCs w:val="28"/>
        </w:rPr>
        <w:t>лейкоза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острого миелолейкоза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хронического лимфолейкоза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острого лимфолейкоза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лимфомы Ходжкина</w:t>
      </w:r>
    </w:p>
    <w:p w:rsidR="00DD229C" w:rsidRPr="00636226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16"/>
          <w:szCs w:val="16"/>
        </w:rPr>
      </w:pPr>
    </w:p>
    <w:p w:rsidR="00DD229C" w:rsidRPr="00DC52DF" w:rsidRDefault="008E4EF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DD229C" w:rsidRPr="00DC52DF">
        <w:rPr>
          <w:rFonts w:ascii="Times New Roman" w:hAnsi="Times New Roman"/>
          <w:color w:val="000000"/>
          <w:sz w:val="25"/>
          <w:szCs w:val="25"/>
        </w:rPr>
        <w:t xml:space="preserve">РАЗВИТИЕ ГЕМОРРАГИЧЕСКОГО СИНДРОМА ПРИ ЛЕЙКОЗЕ СВЯЗАНО С 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врастанием лейкозных клеток в стенку кровеносных сосудов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развитием анемии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тромбоцитопенией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развитием лейкопении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появлением лейкозных клеток в крови</w:t>
      </w:r>
    </w:p>
    <w:p w:rsidR="00DD229C" w:rsidRPr="00DC52DF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16"/>
          <w:szCs w:val="16"/>
        </w:rPr>
      </w:pPr>
    </w:p>
    <w:p w:rsidR="00DD229C" w:rsidRPr="00DC52DF" w:rsidRDefault="008E4EF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D229C" w:rsidRPr="00DC52DF">
        <w:rPr>
          <w:rFonts w:ascii="Times New Roman" w:hAnsi="Times New Roman"/>
          <w:color w:val="000000"/>
          <w:sz w:val="26"/>
          <w:szCs w:val="26"/>
        </w:rPr>
        <w:t>СИНОНИМЫ ПОЛИКЛОНОВОЙ СТАДИИ ХРОНИЧЕСКОГО ЛЕЙКОЗА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бластный криз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злокачественная стадия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стадия развития осложнений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терминальная стадия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доброкачественная стадия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0"/>
          <w:szCs w:val="20"/>
        </w:rPr>
      </w:pPr>
    </w:p>
    <w:p w:rsidR="00DD229C" w:rsidRPr="00DC52DF" w:rsidRDefault="008E4EF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D229C">
        <w:rPr>
          <w:rFonts w:ascii="Times New Roman" w:hAnsi="Times New Roman"/>
          <w:color w:val="000000"/>
          <w:sz w:val="26"/>
          <w:szCs w:val="26"/>
        </w:rPr>
        <w:t xml:space="preserve">НАИБОЛЕЕ </w:t>
      </w:r>
      <w:r w:rsidR="00DD229C" w:rsidRPr="00DC52DF">
        <w:rPr>
          <w:rFonts w:ascii="Times New Roman" w:hAnsi="Times New Roman"/>
          <w:color w:val="000000"/>
          <w:sz w:val="26"/>
          <w:szCs w:val="26"/>
        </w:rPr>
        <w:t>ТИПИЧНЫЕ  ПРИЧИНЫ СМЕРТИ ПРИ ЛЕЙКОЗАХ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прогрессирования опухоли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кровоизлияние в головной мозг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печеночная недостаточность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профузное кишечное кровотечение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сердечная недостаточность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2024"/>
        <w:rPr>
          <w:rFonts w:ascii="Times New Roman" w:hAnsi="Times New Roman"/>
          <w:color w:val="000000"/>
          <w:sz w:val="20"/>
          <w:szCs w:val="20"/>
        </w:rPr>
      </w:pPr>
    </w:p>
    <w:p w:rsidR="00DD229C" w:rsidRPr="00DC52DF" w:rsidRDefault="008E4EF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D229C" w:rsidRPr="00DC52DF">
        <w:rPr>
          <w:rFonts w:ascii="Times New Roman" w:hAnsi="Times New Roman"/>
          <w:color w:val="000000"/>
          <w:sz w:val="26"/>
          <w:szCs w:val="26"/>
        </w:rPr>
        <w:t>ТИПИЧНЫЕ ПРИЧИНЫ СМЕРТИ ПРИ ЛЕЙКОЗАХ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прогрессирование опухоли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профузное кишечное кровотечение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инфекционные осложнения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сердечная недостаточность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легочная недостаточность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0"/>
          <w:szCs w:val="20"/>
        </w:rPr>
      </w:pPr>
    </w:p>
    <w:p w:rsidR="00DD229C" w:rsidRDefault="008E4EF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D229C" w:rsidRPr="00DC52DF">
        <w:rPr>
          <w:rFonts w:ascii="Times New Roman" w:hAnsi="Times New Roman"/>
          <w:color w:val="000000"/>
          <w:sz w:val="26"/>
          <w:szCs w:val="26"/>
        </w:rPr>
        <w:t xml:space="preserve">ПРИЧИНЫ СМЕРТИ БОЛЬНЫХ ЛЕЙКОЗАМИ ПРИ НАЛИЧИИ </w:t>
      </w:r>
      <w:r w:rsidR="00DD229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DC52DF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C52DF">
        <w:rPr>
          <w:rFonts w:ascii="Times New Roman" w:hAnsi="Times New Roman"/>
          <w:color w:val="000000"/>
          <w:sz w:val="26"/>
          <w:szCs w:val="26"/>
        </w:rPr>
        <w:t>ГЕМОРРАГИЧЕСКОГО СИНДРОМА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носовое кровотечение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маточное кровотечение</w:t>
      </w:r>
    </w:p>
    <w:p w:rsidR="00DD229C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7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профузное кишечное кровотечение</w:t>
      </w:r>
    </w:p>
    <w:p w:rsidR="00DD229C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4) множественные кровоизлияния в коже</w:t>
      </w:r>
    </w:p>
    <w:p w:rsidR="00DD229C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5) кровоизлияние в головном мозге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0"/>
          <w:szCs w:val="20"/>
        </w:rPr>
      </w:pPr>
    </w:p>
    <w:p w:rsidR="00DD229C" w:rsidRPr="00DC52DF" w:rsidRDefault="00DD229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 w:rsidRPr="00DC52DF">
        <w:rPr>
          <w:rFonts w:ascii="Times New Roman" w:hAnsi="Times New Roman"/>
          <w:color w:val="000000"/>
          <w:sz w:val="26"/>
          <w:szCs w:val="26"/>
        </w:rPr>
        <w:t>ПАТОМОРФОЗ ЛЕЙКОЗОВ ПРОЯВЛЯЕТСЯ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продлением жизни больных благодаря лечению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уменьшением объема лейкозных инфильтратов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уменьшением числа инфекционных осложнений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увеличением частоты геморрагического синдрома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развитием цитостатической болезни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2024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 w:rsidRPr="00DC52DF">
        <w:rPr>
          <w:rFonts w:ascii="Times New Roman" w:hAnsi="Times New Roman"/>
          <w:color w:val="000000"/>
          <w:sz w:val="26"/>
          <w:szCs w:val="26"/>
        </w:rPr>
        <w:t>НАИБОЛЕЕ ЧАСТО ПОРАЖАЕМЫЕ ЛИМФАТИЧ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C52DF">
        <w:rPr>
          <w:rFonts w:ascii="Times New Roman" w:hAnsi="Times New Roman"/>
          <w:color w:val="000000"/>
          <w:sz w:val="26"/>
          <w:szCs w:val="26"/>
        </w:rPr>
        <w:t xml:space="preserve">СКИЕ УЗЛЫ ПРИ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D229C" w:rsidRPr="00DC52DF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C52DF">
        <w:rPr>
          <w:rFonts w:ascii="Times New Roman" w:hAnsi="Times New Roman"/>
          <w:color w:val="000000"/>
          <w:sz w:val="26"/>
          <w:szCs w:val="26"/>
        </w:rPr>
        <w:t>ХОДЖСКИНСКОЙ ЛИМФОМЕ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паховые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шейные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медиастинальные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забрюшинные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подмышечные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2024"/>
        <w:rPr>
          <w:rFonts w:ascii="Times New Roman" w:hAnsi="Times New Roman"/>
          <w:color w:val="000000"/>
          <w:sz w:val="20"/>
          <w:szCs w:val="20"/>
        </w:rPr>
      </w:pPr>
    </w:p>
    <w:p w:rsidR="00DD229C" w:rsidRPr="00231FA1" w:rsidRDefault="00DD229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 w:rsidRPr="00231FA1">
        <w:rPr>
          <w:rFonts w:ascii="Times New Roman" w:hAnsi="Times New Roman"/>
          <w:color w:val="000000"/>
          <w:sz w:val="26"/>
          <w:szCs w:val="26"/>
        </w:rPr>
        <w:t xml:space="preserve">УВЕЛИЧЕНИЕ ЛИМФОУЗЛОВ В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231FA1">
        <w:rPr>
          <w:rFonts w:ascii="Times New Roman" w:hAnsi="Times New Roman"/>
          <w:color w:val="000000"/>
          <w:sz w:val="26"/>
          <w:szCs w:val="26"/>
        </w:rPr>
        <w:t>ИДЕ ПАКЕТОВ ХАРАКТЕРНО ДЛЯ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бластного криза миелоцитарного лейкоза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хронического миелоцитарного лейкоза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лимфогранулематоза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острого миелобластного лейкоза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60" w:line="240" w:lineRule="auto"/>
        <w:ind w:left="1939" w:hanging="1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хронического лимфоцитарного лейкоза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КЛЕТКИ ОПУХОЛЕВОЙ ПРИРОДЫ, ПОЯВ</w:t>
      </w:r>
      <w:r w:rsidRPr="00231FA1">
        <w:rPr>
          <w:rFonts w:ascii="Times New Roman" w:hAnsi="Times New Roman"/>
          <w:color w:val="000000"/>
          <w:sz w:val="26"/>
          <w:szCs w:val="26"/>
        </w:rPr>
        <w:t xml:space="preserve">ЛЯЮЩИЕСЯ </w:t>
      </w:r>
    </w:p>
    <w:p w:rsidR="00DD229C" w:rsidRPr="00231FA1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31FA1">
        <w:rPr>
          <w:rFonts w:ascii="Times New Roman" w:hAnsi="Times New Roman"/>
          <w:color w:val="000000"/>
          <w:sz w:val="26"/>
          <w:szCs w:val="26"/>
        </w:rPr>
        <w:t xml:space="preserve"> ПРИ ЛИМФОГРАНУЛЕМАТОЗЕ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клетки Ходжкина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эозинофильные лейкоциты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нейтрофильные лейкоциты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клетки Рид-Березовского-Штернберга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клетки Пирогова-Лангханса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 w:rsidRPr="00231FA1">
        <w:rPr>
          <w:rFonts w:ascii="Times New Roman" w:hAnsi="Times New Roman"/>
          <w:color w:val="000000"/>
          <w:sz w:val="26"/>
          <w:szCs w:val="26"/>
        </w:rPr>
        <w:t xml:space="preserve">КЛЕТКИ НЕОПУХОЛЕВОЙ ПРИРОДЫ, НАКАПЛИВАЮЩИЕСЯ ПРИ </w:t>
      </w:r>
    </w:p>
    <w:p w:rsidR="00DD229C" w:rsidRPr="00231FA1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7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31FA1">
        <w:rPr>
          <w:rFonts w:ascii="Times New Roman" w:hAnsi="Times New Roman"/>
          <w:color w:val="000000"/>
          <w:sz w:val="26"/>
          <w:szCs w:val="26"/>
        </w:rPr>
        <w:t>ЛИМФОГРАНУЛЕМАТОЗЕ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эозинофильные лейкоциты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многоядерные клетки Рид-Березовского-Штернберга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одноядерные клетки Ходжкина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лимфоциты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гистиоциты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1937"/>
        <w:rPr>
          <w:rFonts w:ascii="Times New Roman" w:hAnsi="Times New Roman"/>
          <w:color w:val="000000"/>
          <w:sz w:val="20"/>
          <w:szCs w:val="20"/>
        </w:rPr>
      </w:pPr>
    </w:p>
    <w:p w:rsidR="00DD229C" w:rsidRPr="00231FA1" w:rsidRDefault="00DD229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1FA1">
        <w:rPr>
          <w:rFonts w:ascii="Times New Roman" w:hAnsi="Times New Roman"/>
          <w:color w:val="000000"/>
          <w:sz w:val="26"/>
          <w:szCs w:val="26"/>
        </w:rPr>
        <w:t>КЛИНИКО-МОРФОЛОГИЧЕСКИЕ ВАРИАНТЫ ЛИМФОГРАНУЛЕМАТОЗА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лимфогистиоцитарный вариант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нодулярный склероз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смешанно-клеточный вариант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воспалительный вариант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вариант с истощением лимфоидной ткани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2024"/>
        <w:rPr>
          <w:rFonts w:ascii="Times New Roman" w:hAnsi="Times New Roman"/>
          <w:color w:val="000000"/>
          <w:sz w:val="20"/>
          <w:szCs w:val="20"/>
        </w:rPr>
      </w:pPr>
    </w:p>
    <w:p w:rsidR="00DD229C" w:rsidRPr="00231FA1" w:rsidRDefault="00DD229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1FA1">
        <w:rPr>
          <w:rFonts w:ascii="Times New Roman" w:hAnsi="Times New Roman"/>
          <w:color w:val="000000"/>
          <w:sz w:val="26"/>
          <w:szCs w:val="26"/>
        </w:rPr>
        <w:t>ВАРИАНТЫ ЛИМФОГРАНУЛЕМАТОЗА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31FA1">
        <w:rPr>
          <w:rFonts w:ascii="Times New Roman" w:hAnsi="Times New Roman"/>
          <w:color w:val="000000"/>
          <w:sz w:val="26"/>
          <w:szCs w:val="26"/>
        </w:rPr>
        <w:t xml:space="preserve"> ИМЕЮЩИЕ ПРИ ЛЕЧЕНИИ ХОРОШИЙ ПРОГНОЗ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лимфогистиоцитарный вариант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нодулярный склероз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смешанно-клеточный вариант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вариант с подавлением лимфоидной ткани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генерализованный вариант</w:t>
      </w:r>
    </w:p>
    <w:p w:rsidR="00DD229C" w:rsidRPr="005058B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2024"/>
        <w:rPr>
          <w:rFonts w:ascii="Times New Roman" w:hAnsi="Times New Roman"/>
          <w:color w:val="000000"/>
          <w:sz w:val="20"/>
          <w:szCs w:val="20"/>
        </w:rPr>
      </w:pPr>
    </w:p>
    <w:p w:rsidR="00DD229C" w:rsidRPr="00231FA1" w:rsidRDefault="00DD229C" w:rsidP="000F3CAE">
      <w:pPr>
        <w:pStyle w:val="af"/>
        <w:widowControl w:val="0"/>
        <w:numPr>
          <w:ilvl w:val="0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1FA1">
        <w:rPr>
          <w:rFonts w:ascii="Times New Roman" w:hAnsi="Times New Roman"/>
          <w:color w:val="000000"/>
          <w:sz w:val="26"/>
          <w:szCs w:val="26"/>
        </w:rPr>
        <w:t>ВАРИАНТЫ ЛИМФОГРАНУЛЕМАТОЗА, ИМЕЮЩИЕ НЕБЛАГОПРИЯТНЫЙ ПРОГНОЗ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лимфогистиоцитарный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нодулярный склероз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смешанно-клеточный вариант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подавлением лимфоидной ткани</w:t>
      </w:r>
    </w:p>
    <w:p w:rsidR="00DD229C" w:rsidRDefault="00DD229C" w:rsidP="000F3CAE">
      <w:pPr>
        <w:pStyle w:val="af"/>
        <w:widowControl w:val="0"/>
        <w:numPr>
          <w:ilvl w:val="2"/>
          <w:numId w:val="345"/>
        </w:numPr>
        <w:tabs>
          <w:tab w:val="left" w:pos="567"/>
          <w:tab w:val="left" w:pos="851"/>
          <w:tab w:val="left" w:pos="993"/>
        </w:tabs>
        <w:suppressAutoHyphens/>
        <w:spacing w:after="1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изолированный</w:t>
      </w:r>
    </w:p>
    <w:p w:rsidR="00DD229C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D229C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F1A">
        <w:rPr>
          <w:rFonts w:ascii="Times New Roman" w:hAnsi="Times New Roman"/>
          <w:b/>
          <w:color w:val="000000"/>
          <w:sz w:val="28"/>
          <w:szCs w:val="28"/>
        </w:rPr>
        <w:t>Правильные ответы</w:t>
      </w:r>
    </w:p>
    <w:p w:rsidR="00DD229C" w:rsidRPr="000F22E4" w:rsidRDefault="00DD229C" w:rsidP="00DD229C">
      <w:pPr>
        <w:pStyle w:val="af"/>
        <w:widowControl w:val="0"/>
        <w:tabs>
          <w:tab w:val="left" w:pos="567"/>
          <w:tab w:val="left" w:pos="851"/>
          <w:tab w:val="left" w:pos="993"/>
        </w:tabs>
        <w:suppressAutoHyphens/>
        <w:spacing w:after="140" w:line="240" w:lineRule="auto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DD229C" w:rsidRPr="00745B0C" w:rsidTr="00463015">
        <w:tc>
          <w:tcPr>
            <w:tcW w:w="2463" w:type="dxa"/>
          </w:tcPr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1-2)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2-2)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3-2)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4-5)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5-1)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6-4)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7-1)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8-1)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9-2)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10-4)</w:t>
            </w:r>
          </w:p>
        </w:tc>
        <w:tc>
          <w:tcPr>
            <w:tcW w:w="2463" w:type="dxa"/>
          </w:tcPr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11-3)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12-3)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13-2)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14-2)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15-4)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16-3)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17-3)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18-1)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19-1)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4)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20-1)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5)</w:t>
            </w:r>
          </w:p>
        </w:tc>
        <w:tc>
          <w:tcPr>
            <w:tcW w:w="2464" w:type="dxa"/>
          </w:tcPr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21-2)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4)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22-1)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3)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23-1)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4)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24-1)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4)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25-1)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3)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26-3)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27-1)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28-2)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4)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29-3)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5)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30-1)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4)</w:t>
            </w:r>
          </w:p>
        </w:tc>
        <w:tc>
          <w:tcPr>
            <w:tcW w:w="2464" w:type="dxa"/>
            <w:tcBorders>
              <w:bottom w:val="nil"/>
            </w:tcBorders>
          </w:tcPr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31-1)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5)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32-1)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5)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33-1)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2)</w:t>
            </w:r>
          </w:p>
          <w:p w:rsidR="00DD229C" w:rsidRPr="002F5767" w:rsidRDefault="00DD229C" w:rsidP="00DD229C">
            <w:pPr>
              <w:pStyle w:val="af"/>
              <w:widowControl w:val="0"/>
              <w:tabs>
                <w:tab w:val="left" w:pos="567"/>
                <w:tab w:val="left" w:pos="851"/>
                <w:tab w:val="left" w:pos="99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>34-3)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F5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4)</w:t>
            </w:r>
          </w:p>
        </w:tc>
      </w:tr>
    </w:tbl>
    <w:p w:rsidR="00DD229C" w:rsidRDefault="00DD229C" w:rsidP="00DD229C">
      <w:pPr>
        <w:widowControl w:val="0"/>
        <w:spacing w:before="180"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DD229C" w:rsidRPr="004D7C87" w:rsidRDefault="00DD229C" w:rsidP="00DD229C">
      <w:pPr>
        <w:widowControl w:val="0"/>
        <w:spacing w:before="180"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229C" w:rsidRDefault="00DD229C" w:rsidP="00DD229C">
      <w:pPr>
        <w:widowControl w:val="0"/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C87">
        <w:rPr>
          <w:rFonts w:ascii="Times New Roman" w:hAnsi="Times New Roman"/>
          <w:b/>
          <w:sz w:val="28"/>
          <w:szCs w:val="28"/>
        </w:rPr>
        <w:t>АТЕРОСК</w:t>
      </w:r>
      <w:r>
        <w:rPr>
          <w:rFonts w:ascii="Times New Roman" w:hAnsi="Times New Roman"/>
          <w:b/>
          <w:sz w:val="28"/>
          <w:szCs w:val="28"/>
        </w:rPr>
        <w:t>ЛЕРОЗ.  ГИПЕРТОНИЧЕСКАЯ БОЛЕЗНЬ</w:t>
      </w:r>
    </w:p>
    <w:p w:rsidR="00DD229C" w:rsidRPr="008E4EFC" w:rsidRDefault="00DD229C" w:rsidP="00DD229C">
      <w:pPr>
        <w:widowControl w:val="0"/>
        <w:spacing w:before="100" w:after="14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Pr="00E91F60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2142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В СТАДИИ</w:t>
      </w:r>
      <w:r>
        <w:rPr>
          <w:rFonts w:ascii="Times New Roman" w:hAnsi="Times New Roman"/>
          <w:caps/>
          <w:sz w:val="26"/>
          <w:szCs w:val="26"/>
        </w:rPr>
        <w:t xml:space="preserve"> атероматоза атеросклерозА В СТЕНКЕ АРТЕРИИ П</w:t>
      </w:r>
      <w:r>
        <w:rPr>
          <w:rFonts w:ascii="Times New Roman" w:hAnsi="Times New Roman"/>
          <w:caps/>
          <w:sz w:val="26"/>
          <w:szCs w:val="26"/>
        </w:rPr>
        <w:t>О</w:t>
      </w:r>
      <w:r>
        <w:rPr>
          <w:rFonts w:ascii="Times New Roman" w:hAnsi="Times New Roman"/>
          <w:caps/>
          <w:sz w:val="26"/>
          <w:szCs w:val="26"/>
        </w:rPr>
        <w:t>ЯВЛЯЕТСЯ</w:t>
      </w:r>
    </w:p>
    <w:p w:rsidR="00DD229C" w:rsidRPr="00E91F60" w:rsidRDefault="00DD229C" w:rsidP="000F3CAE">
      <w:pPr>
        <w:pStyle w:val="af"/>
        <w:widowControl w:val="0"/>
        <w:numPr>
          <w:ilvl w:val="0"/>
          <w:numId w:val="40"/>
        </w:numPr>
        <w:tabs>
          <w:tab w:val="clear" w:pos="0"/>
          <w:tab w:val="num" w:pos="1295"/>
        </w:tabs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91F6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копление липидов </w:t>
      </w:r>
    </w:p>
    <w:p w:rsidR="00DD229C" w:rsidRPr="00E91F60" w:rsidRDefault="00DD229C" w:rsidP="000F3CAE">
      <w:pPr>
        <w:pStyle w:val="af"/>
        <w:widowControl w:val="0"/>
        <w:numPr>
          <w:ilvl w:val="0"/>
          <w:numId w:val="40"/>
        </w:numPr>
        <w:tabs>
          <w:tab w:val="clear" w:pos="0"/>
          <w:tab w:val="num" w:pos="1295"/>
        </w:tabs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91F60">
        <w:rPr>
          <w:rFonts w:ascii="Times New Roman" w:hAnsi="Times New Roman"/>
          <w:color w:val="000000"/>
          <w:sz w:val="28"/>
          <w:szCs w:val="28"/>
        </w:rPr>
        <w:t>набухание и деструкция эластических мембран</w:t>
      </w:r>
    </w:p>
    <w:p w:rsidR="00DD229C" w:rsidRPr="00E91F60" w:rsidRDefault="00DD229C" w:rsidP="000F3CAE">
      <w:pPr>
        <w:pStyle w:val="af"/>
        <w:widowControl w:val="0"/>
        <w:numPr>
          <w:ilvl w:val="0"/>
          <w:numId w:val="40"/>
        </w:numPr>
        <w:tabs>
          <w:tab w:val="clear" w:pos="0"/>
          <w:tab w:val="num" w:pos="1295"/>
        </w:tabs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91F60">
        <w:rPr>
          <w:rFonts w:ascii="Times New Roman" w:hAnsi="Times New Roman"/>
          <w:color w:val="000000"/>
          <w:sz w:val="28"/>
          <w:szCs w:val="28"/>
        </w:rPr>
        <w:t>распад соединительной ткани с образованием детрита</w:t>
      </w:r>
    </w:p>
    <w:p w:rsidR="00DD229C" w:rsidRPr="00E91F60" w:rsidRDefault="00DD229C" w:rsidP="000F3CAE">
      <w:pPr>
        <w:pStyle w:val="af"/>
        <w:widowControl w:val="0"/>
        <w:numPr>
          <w:ilvl w:val="0"/>
          <w:numId w:val="40"/>
        </w:numPr>
        <w:tabs>
          <w:tab w:val="clear" w:pos="0"/>
          <w:tab w:val="num" w:pos="1295"/>
        </w:tabs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накопление белков</w:t>
      </w:r>
    </w:p>
    <w:p w:rsidR="00DD229C" w:rsidRDefault="00DD229C" w:rsidP="000F3CAE">
      <w:pPr>
        <w:pStyle w:val="af"/>
        <w:widowControl w:val="0"/>
        <w:numPr>
          <w:ilvl w:val="0"/>
          <w:numId w:val="40"/>
        </w:numPr>
        <w:tabs>
          <w:tab w:val="clear" w:pos="0"/>
          <w:tab w:val="num" w:pos="1295"/>
        </w:tabs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91F60">
        <w:rPr>
          <w:rFonts w:ascii="Times New Roman" w:hAnsi="Times New Roman"/>
          <w:color w:val="000000"/>
          <w:sz w:val="28"/>
          <w:szCs w:val="28"/>
        </w:rPr>
        <w:t>разрастани</w:t>
      </w:r>
      <w:r>
        <w:rPr>
          <w:rFonts w:ascii="Times New Roman" w:hAnsi="Times New Roman"/>
          <w:color w:val="000000"/>
          <w:sz w:val="28"/>
          <w:szCs w:val="28"/>
        </w:rPr>
        <w:t xml:space="preserve">е соединительной ткани </w:t>
      </w:r>
    </w:p>
    <w:p w:rsidR="00DD229C" w:rsidRPr="00056009" w:rsidRDefault="00DD229C" w:rsidP="00DD229C">
      <w:pPr>
        <w:pStyle w:val="af"/>
        <w:widowControl w:val="0"/>
        <w:suppressAutoHyphens/>
        <w:spacing w:after="0" w:line="200" w:lineRule="atLeast"/>
        <w:ind w:left="700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2.   </w:t>
      </w:r>
      <w:r w:rsidRPr="00721421">
        <w:rPr>
          <w:rFonts w:ascii="Times New Roman" w:hAnsi="Times New Roman"/>
          <w:caps/>
          <w:sz w:val="26"/>
          <w:szCs w:val="26"/>
        </w:rPr>
        <w:t>Наиболее тяжелое поражение стенки артериЙ при атеро</w:t>
      </w:r>
      <w:r>
        <w:rPr>
          <w:rFonts w:ascii="Times New Roman" w:hAnsi="Times New Roman"/>
          <w:caps/>
          <w:sz w:val="26"/>
          <w:szCs w:val="26"/>
        </w:rPr>
        <w:t>-</w:t>
      </w:r>
    </w:p>
    <w:p w:rsidR="00DD229C" w:rsidRPr="00721421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  <w:sectPr w:rsidR="00DD229C" w:rsidRPr="00721421" w:rsidSect="00711B6A">
          <w:type w:val="continuous"/>
          <w:pgSz w:w="11906" w:h="16838"/>
          <w:pgMar w:top="1134" w:right="1134" w:bottom="1134" w:left="1134" w:header="720" w:footer="720" w:gutter="0"/>
          <w:paperSrc w:first="7" w:other="7"/>
          <w:pgNumType w:start="10"/>
          <w:cols w:space="720"/>
          <w:docGrid w:linePitch="360"/>
        </w:sectPr>
      </w:pPr>
      <w:r>
        <w:rPr>
          <w:rFonts w:ascii="Times New Roman" w:hAnsi="Times New Roman"/>
          <w:caps/>
          <w:sz w:val="26"/>
          <w:szCs w:val="26"/>
        </w:rPr>
        <w:t xml:space="preserve">      </w:t>
      </w:r>
      <w:r w:rsidRPr="00721421">
        <w:rPr>
          <w:rFonts w:ascii="Times New Roman" w:hAnsi="Times New Roman"/>
          <w:caps/>
          <w:sz w:val="26"/>
          <w:szCs w:val="26"/>
        </w:rPr>
        <w:t>склерозе</w:t>
      </w:r>
    </w:p>
    <w:p w:rsidR="00DD229C" w:rsidRPr="00E91F60" w:rsidRDefault="00DD229C" w:rsidP="000F3CAE">
      <w:pPr>
        <w:pStyle w:val="af"/>
        <w:keepNext/>
        <w:widowControl w:val="0"/>
        <w:numPr>
          <w:ilvl w:val="0"/>
          <w:numId w:val="41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91F60">
        <w:rPr>
          <w:rFonts w:ascii="Times New Roman" w:hAnsi="Times New Roman"/>
          <w:color w:val="000000"/>
          <w:sz w:val="28"/>
          <w:szCs w:val="28"/>
        </w:rPr>
        <w:lastRenderedPageBreak/>
        <w:t>жировые пятна и полоски</w:t>
      </w:r>
    </w:p>
    <w:p w:rsidR="00DD229C" w:rsidRPr="00E91F60" w:rsidRDefault="00DD229C" w:rsidP="000F3CAE">
      <w:pPr>
        <w:pStyle w:val="af"/>
        <w:keepNext/>
        <w:widowControl w:val="0"/>
        <w:numPr>
          <w:ilvl w:val="0"/>
          <w:numId w:val="41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91F60">
        <w:rPr>
          <w:rFonts w:ascii="Times New Roman" w:hAnsi="Times New Roman"/>
          <w:color w:val="000000"/>
          <w:sz w:val="28"/>
          <w:szCs w:val="28"/>
        </w:rPr>
        <w:t>фиброзные бляшки</w:t>
      </w:r>
    </w:p>
    <w:p w:rsidR="00DD229C" w:rsidRPr="00E91F60" w:rsidRDefault="00DD229C" w:rsidP="000F3CAE">
      <w:pPr>
        <w:pStyle w:val="af"/>
        <w:keepNext/>
        <w:widowControl w:val="0"/>
        <w:numPr>
          <w:ilvl w:val="0"/>
          <w:numId w:val="41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91F60">
        <w:rPr>
          <w:rFonts w:ascii="Times New Roman" w:hAnsi="Times New Roman"/>
          <w:color w:val="000000"/>
          <w:sz w:val="28"/>
          <w:szCs w:val="28"/>
        </w:rPr>
        <w:t>изъязвление фиброзных бляшек</w:t>
      </w:r>
    </w:p>
    <w:p w:rsidR="00DD229C" w:rsidRPr="00E91F60" w:rsidRDefault="00DD229C" w:rsidP="000F3CAE">
      <w:pPr>
        <w:pStyle w:val="af"/>
        <w:keepNext/>
        <w:widowControl w:val="0"/>
        <w:numPr>
          <w:ilvl w:val="0"/>
          <w:numId w:val="41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91F60">
        <w:rPr>
          <w:rFonts w:ascii="Times New Roman" w:hAnsi="Times New Roman"/>
          <w:color w:val="000000"/>
          <w:sz w:val="28"/>
          <w:szCs w:val="28"/>
        </w:rPr>
        <w:t>отложение солей кальция</w:t>
      </w:r>
    </w:p>
    <w:p w:rsidR="00DD229C" w:rsidRPr="00056009" w:rsidRDefault="00DD229C" w:rsidP="000F3CAE">
      <w:pPr>
        <w:pStyle w:val="af"/>
        <w:keepNext/>
        <w:widowControl w:val="0"/>
        <w:numPr>
          <w:ilvl w:val="0"/>
          <w:numId w:val="41"/>
        </w:numPr>
        <w:suppressAutoHyphens/>
        <w:spacing w:after="16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056009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  <w:r w:rsidRPr="00E91F60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олиферация гладкомышечных клеток</w:t>
      </w:r>
    </w:p>
    <w:p w:rsidR="00DD229C" w:rsidRDefault="00DD229C" w:rsidP="000F3CAE">
      <w:pPr>
        <w:widowControl w:val="0"/>
        <w:numPr>
          <w:ilvl w:val="0"/>
          <w:numId w:val="347"/>
        </w:numPr>
        <w:tabs>
          <w:tab w:val="left" w:pos="851"/>
        </w:tabs>
        <w:spacing w:after="0" w:line="200" w:lineRule="atLeast"/>
        <w:ind w:left="757"/>
        <w:rPr>
          <w:rFonts w:ascii="Times New Roman" w:hAnsi="Times New Roman"/>
          <w:caps/>
          <w:sz w:val="26"/>
          <w:szCs w:val="26"/>
        </w:rPr>
      </w:pPr>
      <w:r w:rsidRPr="0090342C">
        <w:rPr>
          <w:rFonts w:ascii="Times New Roman" w:hAnsi="Times New Roman"/>
          <w:caps/>
          <w:sz w:val="26"/>
          <w:szCs w:val="26"/>
        </w:rPr>
        <w:lastRenderedPageBreak/>
        <w:t>При острых нарушениях кровообращения при атероскле</w:t>
      </w:r>
      <w:r w:rsidRPr="00233869">
        <w:rPr>
          <w:rFonts w:ascii="Times New Roman" w:hAnsi="Times New Roman"/>
          <w:caps/>
          <w:sz w:val="26"/>
          <w:szCs w:val="26"/>
        </w:rPr>
        <w:t>ро</w:t>
      </w:r>
      <w:r>
        <w:rPr>
          <w:rFonts w:ascii="Times New Roman" w:hAnsi="Times New Roman"/>
          <w:caps/>
          <w:sz w:val="26"/>
          <w:szCs w:val="26"/>
        </w:rPr>
        <w:t xml:space="preserve">- </w:t>
      </w:r>
    </w:p>
    <w:p w:rsidR="00DD229C" w:rsidRPr="00233869" w:rsidRDefault="00DD229C" w:rsidP="00DD229C">
      <w:pPr>
        <w:widowControl w:val="0"/>
        <w:tabs>
          <w:tab w:val="left" w:pos="851"/>
        </w:tabs>
        <w:spacing w:after="0" w:line="200" w:lineRule="atLeast"/>
        <w:ind w:left="360"/>
        <w:rPr>
          <w:rFonts w:ascii="Times New Roman" w:hAnsi="Times New Roman"/>
          <w:caps/>
          <w:sz w:val="26"/>
          <w:szCs w:val="26"/>
        </w:rPr>
        <w:sectPr w:rsidR="00DD229C" w:rsidRPr="00233869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233869">
        <w:rPr>
          <w:rFonts w:ascii="Times New Roman" w:hAnsi="Times New Roman"/>
          <w:caps/>
          <w:sz w:val="26"/>
          <w:szCs w:val="26"/>
        </w:rPr>
        <w:t>зе в органах развивается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42"/>
        </w:numPr>
        <w:tabs>
          <w:tab w:val="left" w:pos="1701"/>
        </w:tabs>
        <w:suppressAutoHyphens/>
        <w:spacing w:after="0" w:line="200" w:lineRule="atLeast"/>
        <w:ind w:left="2061"/>
        <w:contextualSpacing w:val="0"/>
        <w:rPr>
          <w:rFonts w:ascii="Times New Roman" w:hAnsi="Times New Roman"/>
          <w:sz w:val="28"/>
          <w:szCs w:val="28"/>
        </w:rPr>
      </w:pPr>
      <w:r w:rsidRPr="004D7C87"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трофия паренхиматозных элементов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42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некроз, инфаркт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42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склероз, </w:t>
      </w:r>
      <w:r w:rsidRPr="004D7C87">
        <w:rPr>
          <w:rFonts w:ascii="Times New Roman" w:hAnsi="Times New Roman"/>
          <w:sz w:val="28"/>
          <w:szCs w:val="28"/>
        </w:rPr>
        <w:t>петрификация</w:t>
      </w:r>
      <w:r w:rsidRPr="00233869">
        <w:rPr>
          <w:rFonts w:ascii="Times New Roman" w:hAnsi="Times New Roman"/>
          <w:sz w:val="28"/>
          <w:szCs w:val="28"/>
        </w:rPr>
        <w:t xml:space="preserve"> 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42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склероз, гиалиноз</w:t>
      </w:r>
    </w:p>
    <w:p w:rsidR="00DD229C" w:rsidRPr="004D7C87" w:rsidRDefault="00DD229C" w:rsidP="000F3CAE">
      <w:pPr>
        <w:pStyle w:val="af"/>
        <w:keepNext/>
        <w:widowControl w:val="0"/>
        <w:numPr>
          <w:ilvl w:val="0"/>
          <w:numId w:val="42"/>
        </w:numPr>
        <w:suppressAutoHyphens/>
        <w:spacing w:after="160" w:line="200" w:lineRule="atLeast"/>
        <w:ind w:left="2058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дистрофия паренхимы, склероз</w:t>
      </w:r>
    </w:p>
    <w:p w:rsidR="00DD229C" w:rsidRPr="001776E6" w:rsidRDefault="00DD229C" w:rsidP="00DD229C">
      <w:pPr>
        <w:pStyle w:val="af"/>
        <w:keepNext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1776E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1008E6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1008E6">
        <w:rPr>
          <w:rFonts w:ascii="Times New Roman" w:hAnsi="Times New Roman"/>
          <w:sz w:val="26"/>
          <w:szCs w:val="26"/>
        </w:rPr>
        <w:t>.    ГАНГРЕНА КИШЕЧНИКА ПРИ АТЕРОСКЛЕРОЗЕ РАЗВИВАЕТСЯ ИЗ-ЗА</w:t>
      </w:r>
    </w:p>
    <w:p w:rsidR="00DD229C" w:rsidRDefault="00DD229C" w:rsidP="000F3CAE">
      <w:pPr>
        <w:pStyle w:val="af"/>
        <w:widowControl w:val="0"/>
        <w:numPr>
          <w:ilvl w:val="0"/>
          <w:numId w:val="43"/>
        </w:numPr>
        <w:tabs>
          <w:tab w:val="left" w:pos="567"/>
          <w:tab w:val="left" w:pos="851"/>
        </w:tabs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сужения просвета артериол</w:t>
      </w:r>
    </w:p>
    <w:p w:rsidR="00DD229C" w:rsidRDefault="00DD229C" w:rsidP="000F3CAE">
      <w:pPr>
        <w:pStyle w:val="af"/>
        <w:widowControl w:val="0"/>
        <w:numPr>
          <w:ilvl w:val="0"/>
          <w:numId w:val="43"/>
        </w:numPr>
        <w:tabs>
          <w:tab w:val="left" w:pos="567"/>
          <w:tab w:val="left" w:pos="851"/>
        </w:tabs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тромбоза брыжеечных артерий</w:t>
      </w:r>
    </w:p>
    <w:p w:rsidR="00DD229C" w:rsidRDefault="00DD229C" w:rsidP="000F3CAE">
      <w:pPr>
        <w:pStyle w:val="af"/>
        <w:widowControl w:val="0"/>
        <w:numPr>
          <w:ilvl w:val="0"/>
          <w:numId w:val="43"/>
        </w:numPr>
        <w:tabs>
          <w:tab w:val="left" w:pos="567"/>
          <w:tab w:val="left" w:pos="851"/>
        </w:tabs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сужения просвета брыжеечных артерий</w:t>
      </w:r>
    </w:p>
    <w:p w:rsidR="00DD229C" w:rsidRDefault="00DD229C" w:rsidP="000F3CAE">
      <w:pPr>
        <w:pStyle w:val="af"/>
        <w:widowControl w:val="0"/>
        <w:numPr>
          <w:ilvl w:val="0"/>
          <w:numId w:val="43"/>
        </w:numPr>
        <w:tabs>
          <w:tab w:val="left" w:pos="567"/>
          <w:tab w:val="left" w:pos="851"/>
        </w:tabs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расширения просвета вен</w:t>
      </w:r>
    </w:p>
    <w:p w:rsidR="00DD229C" w:rsidRDefault="00DD229C" w:rsidP="000F3CAE">
      <w:pPr>
        <w:pStyle w:val="af"/>
        <w:widowControl w:val="0"/>
        <w:numPr>
          <w:ilvl w:val="0"/>
          <w:numId w:val="43"/>
        </w:numPr>
        <w:tabs>
          <w:tab w:val="left" w:pos="567"/>
          <w:tab w:val="left" w:pos="851"/>
        </w:tabs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разрыва стенки вен</w:t>
      </w:r>
    </w:p>
    <w:p w:rsidR="00DD229C" w:rsidRPr="001008E6" w:rsidRDefault="00DD229C" w:rsidP="00DD229C">
      <w:pPr>
        <w:pStyle w:val="af"/>
        <w:widowControl w:val="0"/>
        <w:spacing w:after="0" w:line="200" w:lineRule="atLeast"/>
        <w:rPr>
          <w:rFonts w:ascii="Times New Roman" w:hAnsi="Times New Roman"/>
          <w:strike/>
          <w:sz w:val="16"/>
          <w:szCs w:val="16"/>
        </w:rPr>
      </w:pPr>
    </w:p>
    <w:p w:rsidR="00DD229C" w:rsidRDefault="00DD229C" w:rsidP="000F3CAE">
      <w:pPr>
        <w:widowControl w:val="0"/>
        <w:numPr>
          <w:ilvl w:val="0"/>
          <w:numId w:val="348"/>
        </w:numPr>
        <w:spacing w:after="0" w:line="200" w:lineRule="atLeast"/>
        <w:ind w:left="7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1008E6">
        <w:rPr>
          <w:rFonts w:ascii="Times New Roman" w:hAnsi="Times New Roman"/>
          <w:sz w:val="26"/>
          <w:szCs w:val="26"/>
        </w:rPr>
        <w:t>ИНФАРКТ ГОЛОВНОГО МОЗГ</w:t>
      </w:r>
      <w:r>
        <w:rPr>
          <w:rFonts w:ascii="Times New Roman" w:hAnsi="Times New Roman"/>
          <w:sz w:val="26"/>
          <w:szCs w:val="26"/>
        </w:rPr>
        <w:t xml:space="preserve">А ПРИ АТЕРОСКЛЕРОЗЕ РАЗВИВАЕТСЯ   </w:t>
      </w:r>
    </w:p>
    <w:p w:rsidR="00DD229C" w:rsidRPr="001008E6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1008E6">
        <w:rPr>
          <w:rFonts w:ascii="Times New Roman" w:hAnsi="Times New Roman"/>
          <w:sz w:val="26"/>
          <w:szCs w:val="26"/>
        </w:rPr>
        <w:t>ИЗ-ЗА</w:t>
      </w:r>
    </w:p>
    <w:p w:rsidR="00DD229C" w:rsidRDefault="00DD229C" w:rsidP="000F3CAE">
      <w:pPr>
        <w:pStyle w:val="af"/>
        <w:widowControl w:val="0"/>
        <w:numPr>
          <w:ilvl w:val="0"/>
          <w:numId w:val="4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тромбоза церебральных артерий</w:t>
      </w:r>
    </w:p>
    <w:p w:rsidR="00DD229C" w:rsidRDefault="00DD229C" w:rsidP="000F3CAE">
      <w:pPr>
        <w:pStyle w:val="af"/>
        <w:widowControl w:val="0"/>
        <w:numPr>
          <w:ilvl w:val="0"/>
          <w:numId w:val="4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разрыва аневризмы церебральных артерий</w:t>
      </w:r>
    </w:p>
    <w:p w:rsidR="00DD229C" w:rsidRDefault="00DD229C" w:rsidP="000F3CAE">
      <w:pPr>
        <w:pStyle w:val="af"/>
        <w:widowControl w:val="0"/>
        <w:numPr>
          <w:ilvl w:val="0"/>
          <w:numId w:val="4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гиалиноза артериол</w:t>
      </w:r>
    </w:p>
    <w:p w:rsidR="00DD229C" w:rsidRDefault="00DD229C" w:rsidP="000F3CAE">
      <w:pPr>
        <w:pStyle w:val="af"/>
        <w:widowControl w:val="0"/>
        <w:numPr>
          <w:ilvl w:val="0"/>
          <w:numId w:val="4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эластофиброза внутримозговых артерий</w:t>
      </w:r>
    </w:p>
    <w:p w:rsidR="00DD229C" w:rsidRDefault="00DD229C" w:rsidP="000F3CAE">
      <w:pPr>
        <w:pStyle w:val="af"/>
        <w:widowControl w:val="0"/>
        <w:numPr>
          <w:ilvl w:val="0"/>
          <w:numId w:val="4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сужения просвета церебральных артерий</w:t>
      </w:r>
    </w:p>
    <w:p w:rsidR="00DD229C" w:rsidRPr="001008E6" w:rsidRDefault="00DD229C" w:rsidP="00DD229C">
      <w:pPr>
        <w:pStyle w:val="af"/>
        <w:widowControl w:val="0"/>
        <w:tabs>
          <w:tab w:val="left" w:pos="1170"/>
        </w:tabs>
        <w:spacing w:after="0" w:line="2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ab/>
      </w:r>
    </w:p>
    <w:p w:rsidR="00DD229C" w:rsidRPr="001008E6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008E6">
        <w:rPr>
          <w:rFonts w:ascii="Times New Roman" w:hAnsi="Times New Roman"/>
          <w:sz w:val="26"/>
          <w:szCs w:val="26"/>
        </w:rPr>
        <w:t>.    НАИБОЛЕЕ ЗНАЧИТЕЛЬНО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08E6">
        <w:rPr>
          <w:rFonts w:ascii="Times New Roman" w:hAnsi="Times New Roman"/>
          <w:sz w:val="26"/>
          <w:szCs w:val="26"/>
        </w:rPr>
        <w:t>ПРИ АТЕРОСКЛЕРОЗЕ ПОРАЖАЮТСЯ</w:t>
      </w:r>
    </w:p>
    <w:p w:rsidR="00DD229C" w:rsidRPr="0059565E" w:rsidRDefault="00DD229C" w:rsidP="000F3CAE">
      <w:pPr>
        <w:pStyle w:val="af"/>
        <w:widowControl w:val="0"/>
        <w:numPr>
          <w:ilvl w:val="0"/>
          <w:numId w:val="45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9565E">
        <w:rPr>
          <w:rFonts w:ascii="Times New Roman" w:hAnsi="Times New Roman"/>
          <w:color w:val="000000"/>
          <w:sz w:val="28"/>
          <w:szCs w:val="28"/>
        </w:rPr>
        <w:t>восходящий отдел аорты</w:t>
      </w:r>
    </w:p>
    <w:p w:rsidR="00DD229C" w:rsidRPr="0059565E" w:rsidRDefault="00DD229C" w:rsidP="000F3CAE">
      <w:pPr>
        <w:pStyle w:val="af"/>
        <w:widowControl w:val="0"/>
        <w:numPr>
          <w:ilvl w:val="0"/>
          <w:numId w:val="45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9565E">
        <w:rPr>
          <w:rFonts w:ascii="Times New Roman" w:hAnsi="Times New Roman"/>
          <w:color w:val="000000"/>
          <w:sz w:val="28"/>
          <w:szCs w:val="28"/>
        </w:rPr>
        <w:t>дуга аорты</w:t>
      </w:r>
    </w:p>
    <w:p w:rsidR="00DD229C" w:rsidRPr="0059565E" w:rsidRDefault="00DD229C" w:rsidP="000F3CAE">
      <w:pPr>
        <w:pStyle w:val="af"/>
        <w:widowControl w:val="0"/>
        <w:numPr>
          <w:ilvl w:val="0"/>
          <w:numId w:val="45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9565E">
        <w:rPr>
          <w:rFonts w:ascii="Times New Roman" w:hAnsi="Times New Roman"/>
          <w:color w:val="000000"/>
          <w:sz w:val="28"/>
          <w:szCs w:val="28"/>
        </w:rPr>
        <w:t>грудной отдел</w:t>
      </w:r>
      <w:r>
        <w:rPr>
          <w:rFonts w:ascii="Times New Roman" w:hAnsi="Times New Roman"/>
          <w:color w:val="000000"/>
          <w:sz w:val="28"/>
          <w:szCs w:val="28"/>
        </w:rPr>
        <w:t xml:space="preserve"> аорты</w:t>
      </w:r>
      <w:r w:rsidRPr="0059565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D229C" w:rsidRPr="0059565E" w:rsidRDefault="00DD229C" w:rsidP="000F3CAE">
      <w:pPr>
        <w:pStyle w:val="af"/>
        <w:widowControl w:val="0"/>
        <w:numPr>
          <w:ilvl w:val="0"/>
          <w:numId w:val="45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9565E">
        <w:rPr>
          <w:rFonts w:ascii="Times New Roman" w:hAnsi="Times New Roman"/>
          <w:color w:val="000000"/>
          <w:sz w:val="28"/>
          <w:szCs w:val="28"/>
        </w:rPr>
        <w:t>брюшной отдел аорты</w:t>
      </w:r>
    </w:p>
    <w:p w:rsidR="00DD229C" w:rsidRDefault="00DD229C" w:rsidP="000F3CAE">
      <w:pPr>
        <w:pStyle w:val="af"/>
        <w:widowControl w:val="0"/>
        <w:numPr>
          <w:ilvl w:val="0"/>
          <w:numId w:val="45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полулуния аортального клапана</w:t>
      </w:r>
    </w:p>
    <w:p w:rsidR="00DD229C" w:rsidRPr="001008E6" w:rsidRDefault="00DD229C" w:rsidP="00DD229C">
      <w:pPr>
        <w:pStyle w:val="af"/>
        <w:widowControl w:val="0"/>
        <w:suppressAutoHyphens/>
        <w:spacing w:after="0" w:line="200" w:lineRule="atLeast"/>
        <w:ind w:left="1080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008E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008E6">
        <w:rPr>
          <w:rFonts w:ascii="Times New Roman" w:hAnsi="Times New Roman"/>
          <w:caps/>
          <w:sz w:val="26"/>
          <w:szCs w:val="26"/>
        </w:rPr>
        <w:t xml:space="preserve">При атеросклерозе наиболее часто развивается </w:t>
      </w:r>
    </w:p>
    <w:p w:rsidR="00DD229C" w:rsidRPr="001008E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  <w:sectPr w:rsidR="00DD229C" w:rsidRPr="001008E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1008E6">
        <w:rPr>
          <w:rFonts w:ascii="Times New Roman" w:hAnsi="Times New Roman"/>
          <w:caps/>
          <w:sz w:val="26"/>
          <w:szCs w:val="26"/>
        </w:rPr>
        <w:t>аневризма в</w:t>
      </w:r>
    </w:p>
    <w:p w:rsidR="00DD229C" w:rsidRPr="0059565E" w:rsidRDefault="00DD229C" w:rsidP="000F3CAE">
      <w:pPr>
        <w:pStyle w:val="af"/>
        <w:widowControl w:val="0"/>
        <w:numPr>
          <w:ilvl w:val="0"/>
          <w:numId w:val="46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восходящем</w:t>
      </w:r>
      <w:r w:rsidRPr="0059565E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9565E">
        <w:rPr>
          <w:rFonts w:ascii="Times New Roman" w:hAnsi="Times New Roman"/>
          <w:color w:val="000000"/>
          <w:sz w:val="28"/>
          <w:szCs w:val="28"/>
        </w:rPr>
        <w:t xml:space="preserve"> аорты</w:t>
      </w:r>
    </w:p>
    <w:p w:rsidR="00DD229C" w:rsidRPr="0059565E" w:rsidRDefault="00DD229C" w:rsidP="000F3CAE">
      <w:pPr>
        <w:pStyle w:val="af"/>
        <w:widowControl w:val="0"/>
        <w:numPr>
          <w:ilvl w:val="0"/>
          <w:numId w:val="46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дуге</w:t>
      </w:r>
      <w:r w:rsidRPr="0059565E">
        <w:rPr>
          <w:rFonts w:ascii="Times New Roman" w:hAnsi="Times New Roman"/>
          <w:color w:val="000000"/>
          <w:sz w:val="28"/>
          <w:szCs w:val="28"/>
        </w:rPr>
        <w:t xml:space="preserve"> аорты</w:t>
      </w:r>
    </w:p>
    <w:p w:rsidR="00DD229C" w:rsidRPr="0059565E" w:rsidRDefault="00DD229C" w:rsidP="000F3CAE">
      <w:pPr>
        <w:pStyle w:val="af"/>
        <w:widowControl w:val="0"/>
        <w:numPr>
          <w:ilvl w:val="0"/>
          <w:numId w:val="46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грудном</w:t>
      </w:r>
      <w:r w:rsidRPr="0059565E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/>
          <w:color w:val="000000"/>
          <w:sz w:val="28"/>
          <w:szCs w:val="28"/>
        </w:rPr>
        <w:t>е аорты</w:t>
      </w:r>
      <w:r w:rsidRPr="0059565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D229C" w:rsidRDefault="00DD229C" w:rsidP="000F3CAE">
      <w:pPr>
        <w:pStyle w:val="af"/>
        <w:widowControl w:val="0"/>
        <w:numPr>
          <w:ilvl w:val="0"/>
          <w:numId w:val="46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брюшном</w:t>
      </w:r>
      <w:r w:rsidRPr="0059565E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9565E">
        <w:rPr>
          <w:rFonts w:ascii="Times New Roman" w:hAnsi="Times New Roman"/>
          <w:color w:val="000000"/>
          <w:sz w:val="28"/>
          <w:szCs w:val="28"/>
        </w:rPr>
        <w:t xml:space="preserve"> аорты</w:t>
      </w:r>
    </w:p>
    <w:p w:rsidR="00DD229C" w:rsidRDefault="00DD229C" w:rsidP="000F3CAE">
      <w:pPr>
        <w:pStyle w:val="af"/>
        <w:widowControl w:val="0"/>
        <w:numPr>
          <w:ilvl w:val="0"/>
          <w:numId w:val="46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коронарных артериях</w:t>
      </w:r>
    </w:p>
    <w:p w:rsidR="00DD229C" w:rsidRPr="001008E6" w:rsidRDefault="00DD229C" w:rsidP="00DD229C">
      <w:pPr>
        <w:pStyle w:val="af"/>
        <w:widowControl w:val="0"/>
        <w:suppressAutoHyphens/>
        <w:spacing w:after="0" w:line="200" w:lineRule="atLeast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Pr="006E10C3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sz w:val="26"/>
          <w:szCs w:val="26"/>
        </w:rPr>
        <w:sectPr w:rsidR="00DD229C" w:rsidRPr="006E10C3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8</w:t>
      </w:r>
      <w:r w:rsidRPr="006E10C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E10C3">
        <w:rPr>
          <w:rFonts w:ascii="Times New Roman" w:hAnsi="Times New Roman"/>
          <w:sz w:val="26"/>
          <w:szCs w:val="26"/>
        </w:rPr>
        <w:t>ИЗМЕНЕНИЕ СЕРДЦА ПРИ ГИПЕРТОНИЧЕСКОЙ БОЛЕЗНИ</w:t>
      </w:r>
    </w:p>
    <w:p w:rsidR="00DD229C" w:rsidRPr="004D7C87" w:rsidRDefault="00DD229C" w:rsidP="000F3CAE">
      <w:pPr>
        <w:pStyle w:val="af"/>
        <w:keepNext/>
        <w:widowControl w:val="0"/>
        <w:numPr>
          <w:ilvl w:val="0"/>
          <w:numId w:val="38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sz w:val="28"/>
          <w:szCs w:val="28"/>
        </w:rPr>
      </w:pPr>
      <w:r w:rsidRPr="004D7C87">
        <w:rPr>
          <w:rFonts w:ascii="Times New Roman" w:hAnsi="Times New Roman"/>
          <w:sz w:val="28"/>
          <w:szCs w:val="28"/>
        </w:rPr>
        <w:lastRenderedPageBreak/>
        <w:t>гипертрофия правого желудочка</w:t>
      </w:r>
    </w:p>
    <w:p w:rsidR="00DD229C" w:rsidRPr="000E2D6C" w:rsidRDefault="00DD229C" w:rsidP="000F3CAE">
      <w:pPr>
        <w:pStyle w:val="af"/>
        <w:keepNext/>
        <w:widowControl w:val="0"/>
        <w:numPr>
          <w:ilvl w:val="0"/>
          <w:numId w:val="38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E2D6C">
        <w:rPr>
          <w:rFonts w:ascii="Times New Roman" w:hAnsi="Times New Roman"/>
          <w:color w:val="000000"/>
          <w:sz w:val="28"/>
          <w:szCs w:val="28"/>
        </w:rPr>
        <w:t>гипертрофия левого желудочка</w:t>
      </w:r>
    </w:p>
    <w:p w:rsidR="00DD229C" w:rsidRPr="000E2D6C" w:rsidRDefault="00DD229C" w:rsidP="000F3CAE">
      <w:pPr>
        <w:pStyle w:val="af"/>
        <w:keepNext/>
        <w:widowControl w:val="0"/>
        <w:numPr>
          <w:ilvl w:val="0"/>
          <w:numId w:val="38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E2D6C">
        <w:rPr>
          <w:rFonts w:ascii="Times New Roman" w:hAnsi="Times New Roman"/>
          <w:color w:val="000000"/>
          <w:sz w:val="28"/>
          <w:szCs w:val="28"/>
        </w:rPr>
        <w:t>атрофия кардиомиоцитов</w:t>
      </w:r>
    </w:p>
    <w:p w:rsidR="00DD229C" w:rsidRPr="000E2D6C" w:rsidRDefault="00DD229C" w:rsidP="000F3CAE">
      <w:pPr>
        <w:pStyle w:val="af"/>
        <w:keepNext/>
        <w:widowControl w:val="0"/>
        <w:numPr>
          <w:ilvl w:val="0"/>
          <w:numId w:val="38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E2D6C">
        <w:rPr>
          <w:rFonts w:ascii="Times New Roman" w:hAnsi="Times New Roman"/>
          <w:color w:val="000000"/>
          <w:sz w:val="28"/>
          <w:szCs w:val="28"/>
        </w:rPr>
        <w:t>крупноочаговый кардиосклероз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38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E2D6C">
        <w:rPr>
          <w:rFonts w:ascii="Times New Roman" w:hAnsi="Times New Roman"/>
          <w:color w:val="000000"/>
          <w:sz w:val="28"/>
          <w:szCs w:val="28"/>
        </w:rPr>
        <w:t>кардиомиопатия</w:t>
      </w:r>
    </w:p>
    <w:p w:rsidR="00DD229C" w:rsidRPr="006E10C3" w:rsidRDefault="00DD229C" w:rsidP="00DD229C">
      <w:pPr>
        <w:pStyle w:val="af"/>
        <w:keepNext/>
        <w:widowControl w:val="0"/>
        <w:suppressAutoHyphens/>
        <w:spacing w:after="0" w:line="200" w:lineRule="atLeast"/>
        <w:ind w:left="1077"/>
        <w:contextualSpacing w:val="0"/>
        <w:rPr>
          <w:rFonts w:ascii="Times New Roman" w:hAnsi="Times New Roman"/>
          <w:color w:val="000000"/>
          <w:sz w:val="14"/>
          <w:szCs w:val="14"/>
        </w:rPr>
      </w:pP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6E10C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E10C3">
        <w:rPr>
          <w:rFonts w:ascii="Times New Roman" w:hAnsi="Times New Roman"/>
          <w:color w:val="000000"/>
          <w:sz w:val="26"/>
          <w:szCs w:val="26"/>
        </w:rPr>
        <w:t xml:space="preserve">ПРИ ГИПЕРТОНИЧЕСКОЙ БОЛЕЗНИ УСКОРЕННЫМ ТЕМПОМ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4C4152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</w:t>
      </w:r>
      <w:r w:rsidRPr="006E10C3">
        <w:rPr>
          <w:rFonts w:ascii="Times New Roman" w:hAnsi="Times New Roman"/>
          <w:color w:val="000000"/>
          <w:sz w:val="26"/>
          <w:szCs w:val="26"/>
        </w:rPr>
        <w:t>РАЗВИВАЮТСЯ</w:t>
      </w:r>
    </w:p>
    <w:p w:rsidR="00DD229C" w:rsidRDefault="00DD229C" w:rsidP="000F3CAE">
      <w:pPr>
        <w:pStyle w:val="af"/>
        <w:widowControl w:val="0"/>
        <w:numPr>
          <w:ilvl w:val="0"/>
          <w:numId w:val="47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воспалительные поражения миокарда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4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воспалительные поражения эндокарда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4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атеросклеротические поражения артерий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4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системные васкулиты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4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мезаортит</w:t>
      </w:r>
    </w:p>
    <w:p w:rsidR="00DD229C" w:rsidRPr="004C4152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4"/>
          <w:szCs w:val="14"/>
        </w:rPr>
      </w:pPr>
    </w:p>
    <w:p w:rsidR="00DD229C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4C4152">
        <w:rPr>
          <w:rFonts w:ascii="Times New Roman" w:hAnsi="Times New Roman"/>
          <w:sz w:val="26"/>
          <w:szCs w:val="26"/>
        </w:rPr>
        <w:t xml:space="preserve">.   </w:t>
      </w:r>
      <w:r w:rsidRPr="004C4152">
        <w:rPr>
          <w:rFonts w:ascii="Times New Roman" w:hAnsi="Times New Roman"/>
          <w:caps/>
          <w:sz w:val="26"/>
          <w:szCs w:val="26"/>
        </w:rPr>
        <w:t xml:space="preserve">При гипертонической болезни в ГОЛОВНОМ МОЗГЕ В связи с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4C4152">
        <w:rPr>
          <w:rFonts w:ascii="Times New Roman" w:hAnsi="Times New Roman"/>
          <w:caps/>
          <w:sz w:val="26"/>
          <w:szCs w:val="26"/>
        </w:rPr>
        <w:t>острыми нару</w:t>
      </w:r>
      <w:r>
        <w:rPr>
          <w:rFonts w:ascii="Times New Roman" w:hAnsi="Times New Roman"/>
          <w:caps/>
          <w:sz w:val="26"/>
          <w:szCs w:val="26"/>
        </w:rPr>
        <w:t>шениями кровообращения  развиваЕ</w:t>
      </w:r>
      <w:r w:rsidRPr="004C4152">
        <w:rPr>
          <w:rFonts w:ascii="Times New Roman" w:hAnsi="Times New Roman"/>
          <w:caps/>
          <w:sz w:val="26"/>
          <w:szCs w:val="26"/>
        </w:rPr>
        <w:t>тся</w:t>
      </w:r>
    </w:p>
    <w:p w:rsidR="00DD229C" w:rsidRPr="00702958" w:rsidRDefault="00DD229C" w:rsidP="000F3CAE">
      <w:pPr>
        <w:pStyle w:val="af"/>
        <w:keepNext/>
        <w:widowControl w:val="0"/>
        <w:numPr>
          <w:ilvl w:val="0"/>
          <w:numId w:val="39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атрофия </w:t>
      </w:r>
      <w:r w:rsidRPr="00702958">
        <w:rPr>
          <w:rFonts w:ascii="Times New Roman" w:hAnsi="Times New Roman"/>
          <w:color w:val="000000"/>
          <w:sz w:val="28"/>
          <w:szCs w:val="28"/>
        </w:rPr>
        <w:t>нейронов</w:t>
      </w:r>
    </w:p>
    <w:p w:rsidR="00DD229C" w:rsidRPr="00702958" w:rsidRDefault="00DD229C" w:rsidP="000F3CAE">
      <w:pPr>
        <w:pStyle w:val="af"/>
        <w:keepNext/>
        <w:widowControl w:val="0"/>
        <w:numPr>
          <w:ilvl w:val="0"/>
          <w:numId w:val="39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2958">
        <w:rPr>
          <w:rFonts w:ascii="Times New Roman" w:hAnsi="Times New Roman"/>
          <w:color w:val="000000"/>
          <w:sz w:val="28"/>
          <w:szCs w:val="28"/>
        </w:rPr>
        <w:t xml:space="preserve">киста </w:t>
      </w:r>
    </w:p>
    <w:p w:rsidR="00DD229C" w:rsidRPr="00702958" w:rsidRDefault="00DD229C" w:rsidP="000F3CAE">
      <w:pPr>
        <w:pStyle w:val="af"/>
        <w:keepNext/>
        <w:widowControl w:val="0"/>
        <w:numPr>
          <w:ilvl w:val="0"/>
          <w:numId w:val="39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дистрофия нейронов</w:t>
      </w:r>
    </w:p>
    <w:p w:rsidR="00DD229C" w:rsidRPr="004C4152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  <w:sectPr w:rsidR="00DD229C" w:rsidRPr="004C4152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p w:rsidR="00DD229C" w:rsidRPr="00702958" w:rsidRDefault="00DD229C" w:rsidP="000F3CAE">
      <w:pPr>
        <w:pStyle w:val="af"/>
        <w:widowControl w:val="0"/>
        <w:numPr>
          <w:ilvl w:val="0"/>
          <w:numId w:val="39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2958">
        <w:rPr>
          <w:rFonts w:ascii="Times New Roman" w:hAnsi="Times New Roman"/>
          <w:color w:val="000000"/>
          <w:sz w:val="28"/>
          <w:szCs w:val="28"/>
        </w:rPr>
        <w:lastRenderedPageBreak/>
        <w:t>разрастание глии</w:t>
      </w:r>
    </w:p>
    <w:p w:rsidR="00DD229C" w:rsidRDefault="00DD229C" w:rsidP="000F3CAE">
      <w:pPr>
        <w:pStyle w:val="af"/>
        <w:widowControl w:val="0"/>
        <w:numPr>
          <w:ilvl w:val="0"/>
          <w:numId w:val="39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2958">
        <w:rPr>
          <w:rFonts w:ascii="Times New Roman" w:hAnsi="Times New Roman"/>
          <w:color w:val="000000"/>
          <w:sz w:val="28"/>
          <w:szCs w:val="28"/>
        </w:rPr>
        <w:t>внутримозговое кровоизлияние</w:t>
      </w:r>
    </w:p>
    <w:p w:rsidR="00DD229C" w:rsidRPr="001944F4" w:rsidRDefault="00DD229C" w:rsidP="00DD229C">
      <w:pPr>
        <w:pStyle w:val="af"/>
        <w:widowControl w:val="0"/>
        <w:suppressAutoHyphens/>
        <w:spacing w:after="0" w:line="200" w:lineRule="atLeast"/>
        <w:ind w:left="2058"/>
        <w:contextualSpacing w:val="0"/>
        <w:rPr>
          <w:rFonts w:ascii="Times New Roman" w:hAnsi="Times New Roman"/>
          <w:color w:val="000000"/>
          <w:sz w:val="14"/>
          <w:szCs w:val="14"/>
        </w:rPr>
      </w:pPr>
    </w:p>
    <w:p w:rsidR="00DD229C" w:rsidRDefault="008F7B42" w:rsidP="008F7B42">
      <w:pPr>
        <w:widowControl w:val="0"/>
        <w:numPr>
          <w:ilvl w:val="0"/>
          <w:numId w:val="346"/>
        </w:numPr>
        <w:tabs>
          <w:tab w:val="left" w:pos="851"/>
          <w:tab w:val="left" w:pos="993"/>
        </w:tabs>
        <w:spacing w:after="0" w:line="200" w:lineRule="atLeas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="00DD229C" w:rsidRPr="004C4152">
        <w:rPr>
          <w:rFonts w:ascii="Times New Roman" w:hAnsi="Times New Roman"/>
          <w:caps/>
          <w:sz w:val="26"/>
          <w:szCs w:val="26"/>
        </w:rPr>
        <w:t>типичная локализация</w:t>
      </w:r>
      <w:r w:rsidR="00DD229C">
        <w:rPr>
          <w:rFonts w:ascii="Times New Roman" w:hAnsi="Times New Roman"/>
          <w:caps/>
          <w:sz w:val="26"/>
          <w:szCs w:val="26"/>
        </w:rPr>
        <w:t xml:space="preserve"> ВНУТРИМОЗГОВЫХ кровоизлияний      </w:t>
      </w:r>
    </w:p>
    <w:p w:rsidR="00DD229C" w:rsidRPr="00A264AB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75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A264AB">
        <w:rPr>
          <w:rFonts w:ascii="Times New Roman" w:hAnsi="Times New Roman"/>
          <w:caps/>
          <w:sz w:val="26"/>
          <w:szCs w:val="26"/>
        </w:rPr>
        <w:t>при гипертонической болезни</w:t>
      </w:r>
    </w:p>
    <w:p w:rsidR="00DD229C" w:rsidRPr="00702958" w:rsidRDefault="00DD229C" w:rsidP="000F3CAE">
      <w:pPr>
        <w:pStyle w:val="af"/>
        <w:widowControl w:val="0"/>
        <w:numPr>
          <w:ilvl w:val="0"/>
          <w:numId w:val="48"/>
        </w:numPr>
        <w:tabs>
          <w:tab w:val="left" w:pos="709"/>
        </w:tabs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2958">
        <w:rPr>
          <w:rFonts w:ascii="Times New Roman" w:hAnsi="Times New Roman"/>
          <w:color w:val="000000"/>
          <w:sz w:val="28"/>
          <w:szCs w:val="28"/>
        </w:rPr>
        <w:t xml:space="preserve">подкорковые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702958"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 xml:space="preserve">ольших полушарий </w:t>
      </w:r>
    </w:p>
    <w:p w:rsidR="00DD229C" w:rsidRPr="00702958" w:rsidRDefault="00DD229C" w:rsidP="000F3CAE">
      <w:pPr>
        <w:pStyle w:val="af"/>
        <w:widowControl w:val="0"/>
        <w:numPr>
          <w:ilvl w:val="0"/>
          <w:numId w:val="48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спинной мозг</w:t>
      </w:r>
    </w:p>
    <w:p w:rsidR="00DD229C" w:rsidRPr="00702958" w:rsidRDefault="00DD229C" w:rsidP="000F3CAE">
      <w:pPr>
        <w:pStyle w:val="af"/>
        <w:widowControl w:val="0"/>
        <w:numPr>
          <w:ilvl w:val="0"/>
          <w:numId w:val="48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2958">
        <w:rPr>
          <w:rFonts w:ascii="Times New Roman" w:hAnsi="Times New Roman"/>
          <w:color w:val="000000"/>
          <w:sz w:val="28"/>
          <w:szCs w:val="28"/>
        </w:rPr>
        <w:t>Варолиев мост</w:t>
      </w:r>
    </w:p>
    <w:p w:rsidR="00DD229C" w:rsidRPr="00702958" w:rsidRDefault="00DD229C" w:rsidP="000F3CAE">
      <w:pPr>
        <w:pStyle w:val="af"/>
        <w:widowControl w:val="0"/>
        <w:numPr>
          <w:ilvl w:val="0"/>
          <w:numId w:val="48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2958">
        <w:rPr>
          <w:rFonts w:ascii="Times New Roman" w:hAnsi="Times New Roman"/>
          <w:color w:val="000000"/>
          <w:sz w:val="28"/>
          <w:szCs w:val="28"/>
        </w:rPr>
        <w:t>продолговатый мозг</w:t>
      </w:r>
    </w:p>
    <w:p w:rsidR="00DD229C" w:rsidRPr="00A264AB" w:rsidRDefault="00DD229C" w:rsidP="000F3CAE">
      <w:pPr>
        <w:pStyle w:val="af"/>
        <w:widowControl w:val="0"/>
        <w:numPr>
          <w:ilvl w:val="0"/>
          <w:numId w:val="48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702958">
        <w:rPr>
          <w:rFonts w:ascii="Times New Roman" w:hAnsi="Times New Roman"/>
          <w:color w:val="000000"/>
          <w:sz w:val="28"/>
          <w:szCs w:val="28"/>
        </w:rPr>
        <w:t>мозолистое тело</w:t>
      </w:r>
    </w:p>
    <w:p w:rsidR="00DD229C" w:rsidRPr="001944F4" w:rsidRDefault="00DD229C" w:rsidP="00DD229C">
      <w:pPr>
        <w:pStyle w:val="af"/>
        <w:widowControl w:val="0"/>
        <w:suppressAutoHyphens/>
        <w:spacing w:after="0" w:line="200" w:lineRule="atLeast"/>
        <w:ind w:left="2061"/>
        <w:contextualSpacing w:val="0"/>
        <w:rPr>
          <w:rFonts w:ascii="Times New Roman" w:hAnsi="Times New Roman"/>
          <w:bCs/>
          <w:color w:val="000000"/>
          <w:sz w:val="14"/>
          <w:szCs w:val="14"/>
        </w:rPr>
      </w:pPr>
    </w:p>
    <w:p w:rsidR="00DD229C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A264AB">
        <w:rPr>
          <w:rFonts w:ascii="Times New Roman" w:hAnsi="Times New Roman"/>
          <w:bCs/>
          <w:color w:val="000000"/>
          <w:sz w:val="26"/>
          <w:szCs w:val="26"/>
        </w:rPr>
        <w:t>12.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>ПРИ ГИПЕРТОНИЧЕСКОЙ БОЛЕЗНИ ФОРМИРОВАНИЕ ПЕРВИЧНО-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D229C" w:rsidRPr="00A264AB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>СМОРЩЕННЫХ ПОЧЕК ПРИВОДИТ К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хронической почечной недостаточности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острой почечной недостаточности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гепаторенальному синдрому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нефритическому синдрому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нефротическому синдрому</w:t>
      </w:r>
    </w:p>
    <w:p w:rsidR="00DD229C" w:rsidRPr="00A264AB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Pr="008E4EFC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bCs/>
          <w:i/>
          <w:color w:val="000000"/>
          <w:sz w:val="28"/>
          <w:szCs w:val="28"/>
        </w:rPr>
        <w:t>Выбери</w:t>
      </w:r>
      <w:r w:rsidR="008E4EFC">
        <w:rPr>
          <w:rFonts w:ascii="Times New Roman" w:hAnsi="Times New Roman"/>
          <w:b/>
          <w:bCs/>
          <w:i/>
          <w:color w:val="000000"/>
          <w:sz w:val="28"/>
          <w:szCs w:val="28"/>
        </w:rPr>
        <w:t>те несколько правильных ответов</w:t>
      </w:r>
    </w:p>
    <w:p w:rsidR="00DD229C" w:rsidRPr="00A264AB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jc w:val="center"/>
        <w:rPr>
          <w:rFonts w:ascii="Times New Roman" w:hAnsi="Times New Roman"/>
          <w:bCs/>
          <w:i/>
          <w:color w:val="000000"/>
          <w:sz w:val="14"/>
          <w:szCs w:val="14"/>
        </w:rPr>
      </w:pPr>
    </w:p>
    <w:p w:rsidR="00DD229C" w:rsidRDefault="00DD229C" w:rsidP="000F3CAE">
      <w:pPr>
        <w:pStyle w:val="af"/>
        <w:widowControl w:val="0"/>
        <w:numPr>
          <w:ilvl w:val="0"/>
          <w:numId w:val="349"/>
        </w:numPr>
        <w:tabs>
          <w:tab w:val="left" w:pos="851"/>
          <w:tab w:val="left" w:pos="993"/>
        </w:tabs>
        <w:suppressAutoHyphens/>
        <w:spacing w:after="0" w:line="200" w:lineRule="atLeast"/>
        <w:ind w:left="75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 xml:space="preserve">В ДОЛИПИДНУЮ СТАДИЮ АТЕРОСКЛЕРОЗА В СТЕНКАХ АРТЕРИЙ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D229C" w:rsidRPr="00A264AB" w:rsidRDefault="00DD229C" w:rsidP="00DD229C">
      <w:pPr>
        <w:pStyle w:val="af"/>
        <w:widowControl w:val="0"/>
        <w:tabs>
          <w:tab w:val="left" w:pos="851"/>
          <w:tab w:val="left" w:pos="993"/>
        </w:tabs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>НАБЛЮДАЕТСЯ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повреждение эндотелиальных клеток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</w:t>
      </w:r>
      <w:r w:rsidR="00E16F98">
        <w:rPr>
          <w:rFonts w:ascii="Times New Roman" w:hAnsi="Times New Roman"/>
          <w:bCs/>
          <w:color w:val="000000"/>
          <w:sz w:val="28"/>
          <w:szCs w:val="28"/>
        </w:rPr>
        <w:t>значительная инфильтрация белками и липидами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D229C" w:rsidRDefault="00E16F98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мукоидный отек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разрастание соединительной ткани</w:t>
      </w:r>
    </w:p>
    <w:p w:rsidR="00DD229C" w:rsidRPr="001944F4" w:rsidRDefault="00E16F98" w:rsidP="00DD229C">
      <w:pPr>
        <w:pStyle w:val="af"/>
        <w:widowControl w:val="0"/>
        <w:suppressAutoHyphens/>
        <w:spacing w:after="140" w:line="200" w:lineRule="atLeast"/>
        <w:ind w:left="170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отложение солей кальция</w:t>
      </w:r>
    </w:p>
    <w:p w:rsidR="00DD229C" w:rsidRPr="00A264AB" w:rsidRDefault="00DD229C" w:rsidP="00DD229C">
      <w:pPr>
        <w:pStyle w:val="af"/>
        <w:widowControl w:val="0"/>
        <w:tabs>
          <w:tab w:val="left" w:pos="851"/>
          <w:tab w:val="left" w:pos="993"/>
        </w:tabs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A264AB">
        <w:rPr>
          <w:rFonts w:ascii="Times New Roman" w:hAnsi="Times New Roman"/>
          <w:bCs/>
          <w:color w:val="000000"/>
          <w:sz w:val="26"/>
          <w:szCs w:val="26"/>
        </w:rPr>
        <w:t xml:space="preserve">14.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>ПРИ АТЕРОСКЛЕРОЗЕ ПОРАЖАЮТСЯ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аорта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коронарные артерии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артерии селезенки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артерии головного мозга</w:t>
      </w:r>
    </w:p>
    <w:p w:rsidR="00DD229C" w:rsidRPr="001944F4" w:rsidRDefault="00DD229C" w:rsidP="00DD229C">
      <w:pPr>
        <w:pStyle w:val="af"/>
        <w:widowControl w:val="0"/>
        <w:suppressAutoHyphens/>
        <w:spacing w:after="140" w:line="200" w:lineRule="atLeast"/>
        <w:ind w:left="170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5) нижняя и верхняя полые вены</w:t>
      </w:r>
    </w:p>
    <w:p w:rsidR="00DD229C" w:rsidRDefault="00DD229C" w:rsidP="000F3CAE">
      <w:pPr>
        <w:pStyle w:val="af"/>
        <w:widowControl w:val="0"/>
        <w:numPr>
          <w:ilvl w:val="0"/>
          <w:numId w:val="350"/>
        </w:numPr>
        <w:suppressAutoHyphens/>
        <w:spacing w:after="0" w:line="200" w:lineRule="atLeast"/>
        <w:ind w:left="75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 xml:space="preserve">МОРФОЛОГИЧЕСКИЕ ИЗМЕНЕНИЯ СТЕНОК КРУПНЫХ АРТЕРИЙ ПРИ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D229C" w:rsidRPr="00A264AB" w:rsidRDefault="00DD229C" w:rsidP="00DD229C">
      <w:pPr>
        <w:pStyle w:val="af"/>
        <w:widowControl w:val="0"/>
        <w:suppressAutoHyphens/>
        <w:spacing w:after="0" w:line="200" w:lineRule="atLeast"/>
        <w:ind w:left="73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>АТЕРОСКЛЕРОЗЕ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отложение холестерина и белков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формирование фиброзных бляшек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некроз фиброзных бляшек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формирование гранулем</w:t>
      </w:r>
    </w:p>
    <w:p w:rsidR="00DD229C" w:rsidRPr="001944F4" w:rsidRDefault="00DD229C" w:rsidP="00DD229C">
      <w:pPr>
        <w:pStyle w:val="af"/>
        <w:widowControl w:val="0"/>
        <w:suppressAutoHyphens/>
        <w:spacing w:after="140" w:line="200" w:lineRule="atLeast"/>
        <w:ind w:left="170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отложение солей кальция</w:t>
      </w:r>
    </w:p>
    <w:p w:rsidR="00DD229C" w:rsidRDefault="00DD229C" w:rsidP="000F3CAE">
      <w:pPr>
        <w:pStyle w:val="af"/>
        <w:widowControl w:val="0"/>
        <w:numPr>
          <w:ilvl w:val="0"/>
          <w:numId w:val="350"/>
        </w:numPr>
        <w:suppressAutoHyphens/>
        <w:spacing w:after="0" w:line="200" w:lineRule="atLeast"/>
        <w:ind w:left="75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 xml:space="preserve">ИЗМЕНЕНИЯ СОСУДОВ ПРИ АТЕРОСКЛЕРОЗЕ, ОТНОСЯЩИЕСЯ К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D229C" w:rsidRPr="00A264AB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>ОСЛОЖНЕНИЯМ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формирование фиброзной бляшки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изъязвление фиброзной бляшки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отложение солей кальция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тромбоз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кровоизлияния в бляшку</w:t>
      </w:r>
    </w:p>
    <w:p w:rsidR="00DD229C" w:rsidRPr="00591106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Pr="00A264AB" w:rsidRDefault="00DD229C" w:rsidP="00DD229C">
      <w:pPr>
        <w:pStyle w:val="af"/>
        <w:widowControl w:val="0"/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A264AB">
        <w:rPr>
          <w:rFonts w:ascii="Times New Roman" w:hAnsi="Times New Roman"/>
          <w:bCs/>
          <w:color w:val="000000"/>
          <w:sz w:val="26"/>
          <w:szCs w:val="26"/>
        </w:rPr>
        <w:t xml:space="preserve">17.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>К ОСЛОЖНЕНИЯМ АТЕРОСКЛЕРОЗА ОТНОСЯТСЯ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развитие пристеночного тромба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разрыв стенки сосуда (аневризмы)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отложение солей кальция в стенке сосуда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образование аневризмы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стенозирование просвета сосуда</w:t>
      </w:r>
    </w:p>
    <w:p w:rsidR="00DD229C" w:rsidRPr="00591106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Default="00DD229C" w:rsidP="000F3CAE">
      <w:pPr>
        <w:pStyle w:val="af"/>
        <w:widowControl w:val="0"/>
        <w:numPr>
          <w:ilvl w:val="0"/>
          <w:numId w:val="351"/>
        </w:numPr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 xml:space="preserve">ПРИ АТЕРОСКЛЕРОЗЕ В ОРГАНАХ ИЗ-ЗА ХРОНИЧЕСКИХ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D229C" w:rsidRPr="00A264AB" w:rsidRDefault="00DD229C" w:rsidP="00DD229C">
      <w:pPr>
        <w:pStyle w:val="af"/>
        <w:widowControl w:val="0"/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A264AB">
        <w:rPr>
          <w:rFonts w:ascii="Times New Roman" w:hAnsi="Times New Roman"/>
          <w:bCs/>
          <w:color w:val="000000"/>
          <w:sz w:val="26"/>
          <w:szCs w:val="26"/>
        </w:rPr>
        <w:t>НАРУШЕНИЙ КРОВООБРАЩЕНИЯ РАЗВИВАЮТСЯ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атрофия паренхиматозных клеток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очаги некроза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воспаление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4)кровоизлияния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склероз</w:t>
      </w:r>
    </w:p>
    <w:p w:rsidR="00DD229C" w:rsidRPr="00591106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Pr="00591106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591106">
        <w:rPr>
          <w:rFonts w:ascii="Times New Roman" w:hAnsi="Times New Roman"/>
          <w:bCs/>
          <w:color w:val="000000"/>
          <w:sz w:val="26"/>
          <w:szCs w:val="26"/>
        </w:rPr>
        <w:t>19.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>ТИПЫ АНЕВРИЗМЫ АОРТЫ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цилиндрическая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мешковидная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грыжевидная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расслаивающая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рецидивирующая</w:t>
      </w:r>
    </w:p>
    <w:p w:rsidR="00DD229C" w:rsidRPr="00591106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Default="00DD229C" w:rsidP="000F3CAE">
      <w:pPr>
        <w:pStyle w:val="af"/>
        <w:widowControl w:val="0"/>
        <w:numPr>
          <w:ilvl w:val="0"/>
          <w:numId w:val="352"/>
        </w:numPr>
        <w:tabs>
          <w:tab w:val="left" w:pos="993"/>
        </w:tabs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ОСНОВНЫЕ ФАКТОРЫ РИСКА РАЗВИТИЯ ГИПЕРТОНИЧЕСКОЙ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D229C" w:rsidRPr="00591106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>БОЛЕЗНИ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избыток</w:t>
      </w:r>
      <w:r w:rsidRPr="00C042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NaCl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пище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наследственная  предрасположенность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табакокурение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тучность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5) хронический стресс</w:t>
      </w:r>
    </w:p>
    <w:p w:rsidR="00DD229C" w:rsidRPr="00591106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Default="00DD229C" w:rsidP="000F3CAE">
      <w:pPr>
        <w:pStyle w:val="af"/>
        <w:widowControl w:val="0"/>
        <w:numPr>
          <w:ilvl w:val="0"/>
          <w:numId w:val="352"/>
        </w:numPr>
        <w:tabs>
          <w:tab w:val="left" w:pos="993"/>
        </w:tabs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ФОРМЫ ГИПЕРТОНИЧЕСКОЙ БОЛЕЗНИ, ВЫДЕЛЯЕМЫЕ ПО </w:t>
      </w:r>
    </w:p>
    <w:p w:rsidR="00DD229C" w:rsidRPr="00591106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>ХАРАКТЕРУ ТЕЧЕНИЯ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доброкачественная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транзиторная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распространенных изменений сосудов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изменений органов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злокачественная</w:t>
      </w:r>
    </w:p>
    <w:p w:rsidR="00DD229C" w:rsidRPr="0091423D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Default="00DD229C" w:rsidP="000F3CAE">
      <w:pPr>
        <w:pStyle w:val="af"/>
        <w:widowControl w:val="0"/>
        <w:numPr>
          <w:ilvl w:val="0"/>
          <w:numId w:val="352"/>
        </w:numPr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К РАЗВИТИЮ СИМПТОМАТИЧЕСКОЙ АРТЕРИАЛЬНОЙ ГИПЕРТЕНЗИИ </w:t>
      </w:r>
    </w:p>
    <w:p w:rsidR="00DD229C" w:rsidRPr="00591106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>ПРИВОДИТ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феохромоцитома надпочечика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гломерулонефрит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коарктация аорты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атеросклероз почечных артерий</w:t>
      </w:r>
    </w:p>
    <w:p w:rsidR="00DD229C" w:rsidRPr="001944F4" w:rsidRDefault="00DD229C" w:rsidP="00DD229C">
      <w:pPr>
        <w:pStyle w:val="af"/>
        <w:widowControl w:val="0"/>
        <w:suppressAutoHyphens/>
        <w:spacing w:after="140" w:line="200" w:lineRule="atLeast"/>
        <w:ind w:left="170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атеросклероз коронарных артерий</w:t>
      </w:r>
    </w:p>
    <w:p w:rsidR="00DD229C" w:rsidRDefault="00DD229C" w:rsidP="000F3CAE">
      <w:pPr>
        <w:pStyle w:val="af"/>
        <w:widowControl w:val="0"/>
        <w:numPr>
          <w:ilvl w:val="0"/>
          <w:numId w:val="352"/>
        </w:numPr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ДЛЯ ГИПЕРТОНИЧЕСКОЙ БОЛЕЗНИ ТИПИЧНО ПЕРВИЧНОЕ </w:t>
      </w:r>
    </w:p>
    <w:p w:rsidR="00DD229C" w:rsidRPr="00591106" w:rsidRDefault="00DD229C" w:rsidP="00DD229C">
      <w:pPr>
        <w:pStyle w:val="af"/>
        <w:widowControl w:val="0"/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>ПОРАЖЕНИЕ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артериол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мелких артерий мышечного типа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артерий эластическо-мышечного типа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крупных вен</w:t>
      </w:r>
    </w:p>
    <w:p w:rsidR="00DD229C" w:rsidRPr="001944F4" w:rsidRDefault="00DD229C" w:rsidP="00DD229C">
      <w:pPr>
        <w:pStyle w:val="af"/>
        <w:widowControl w:val="0"/>
        <w:suppressAutoHyphens/>
        <w:spacing w:after="160" w:line="200" w:lineRule="atLeast"/>
        <w:ind w:left="170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артерий эластического типа</w:t>
      </w:r>
    </w:p>
    <w:p w:rsidR="00DD229C" w:rsidRDefault="00DD229C" w:rsidP="000F3CAE">
      <w:pPr>
        <w:pStyle w:val="af"/>
        <w:widowControl w:val="0"/>
        <w:numPr>
          <w:ilvl w:val="0"/>
          <w:numId w:val="352"/>
        </w:numPr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ПРИ ГИПЕРТОНИЧЕСКОЙ БОЛЕЗНИ НАИБОЛЕЕ РЕЗКО ПОРАЖАЮТСЯ </w:t>
      </w:r>
    </w:p>
    <w:p w:rsidR="00DD229C" w:rsidRPr="00591106" w:rsidRDefault="00DD229C" w:rsidP="00DD229C">
      <w:pPr>
        <w:pStyle w:val="af"/>
        <w:widowControl w:val="0"/>
        <w:tabs>
          <w:tab w:val="left" w:pos="993"/>
        </w:tabs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>АРТЕРИОЛЫ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сердца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печени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3 )сетчатки глаза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почек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головного мозга</w:t>
      </w:r>
    </w:p>
    <w:p w:rsidR="00DD229C" w:rsidRPr="0091423D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Default="00DD229C" w:rsidP="000F3CAE">
      <w:pPr>
        <w:pStyle w:val="af"/>
        <w:widowControl w:val="0"/>
        <w:numPr>
          <w:ilvl w:val="0"/>
          <w:numId w:val="352"/>
        </w:numPr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ИЗМЕНЕНИЯ В СТЕНКЕ АРТЕРИОЛ ПРИ ГИПЕРТОНИЧЕСКОЙ </w:t>
      </w:r>
    </w:p>
    <w:p w:rsidR="00DD229C" w:rsidRPr="00591106" w:rsidRDefault="00DD229C" w:rsidP="00DD229C">
      <w:pPr>
        <w:pStyle w:val="af"/>
        <w:widowControl w:val="0"/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>БОЛЕЗНИ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амилоидоз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гиалиноз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гемосидероз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петрификация</w:t>
      </w:r>
    </w:p>
    <w:p w:rsidR="00DD229C" w:rsidRPr="001944F4" w:rsidRDefault="00DD229C" w:rsidP="00DD229C">
      <w:pPr>
        <w:pStyle w:val="af"/>
        <w:widowControl w:val="0"/>
        <w:suppressAutoHyphens/>
        <w:spacing w:after="160" w:line="200" w:lineRule="atLeast"/>
        <w:ind w:left="170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склероз</w:t>
      </w:r>
    </w:p>
    <w:p w:rsidR="00DD229C" w:rsidRDefault="00DD229C" w:rsidP="000F3CAE">
      <w:pPr>
        <w:pStyle w:val="af"/>
        <w:widowControl w:val="0"/>
        <w:numPr>
          <w:ilvl w:val="0"/>
          <w:numId w:val="352"/>
        </w:numPr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ТИПИЧНЫЕ ИЗМЕНЕНИЯ СТЕНОК </w:t>
      </w:r>
      <w:r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РТЕРИОЛ ПРИ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D229C" w:rsidRPr="0091423D" w:rsidRDefault="00DD229C" w:rsidP="00DD229C">
      <w:pPr>
        <w:pStyle w:val="af"/>
        <w:widowControl w:val="0"/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591106">
        <w:rPr>
          <w:rFonts w:ascii="Times New Roman" w:hAnsi="Times New Roman"/>
          <w:bCs/>
          <w:color w:val="000000"/>
          <w:sz w:val="26"/>
          <w:szCs w:val="26"/>
        </w:rPr>
        <w:t xml:space="preserve">ГИПЕРТОНИЧЕСКОЙ </w:t>
      </w:r>
      <w:r w:rsidRPr="0091423D">
        <w:rPr>
          <w:rFonts w:ascii="Times New Roman" w:hAnsi="Times New Roman"/>
          <w:bCs/>
          <w:color w:val="000000"/>
          <w:sz w:val="26"/>
          <w:szCs w:val="26"/>
        </w:rPr>
        <w:t>БОЛЕЗНИ ДОБРОКАЧЕСТВЕННОГО ТЕЧЕНИЯ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липосклероз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липоидоз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3) гиалиноз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фиброз (склероз)</w:t>
      </w:r>
    </w:p>
    <w:p w:rsidR="00DD229C" w:rsidRPr="001944F4" w:rsidRDefault="00DD229C" w:rsidP="00DD229C">
      <w:pPr>
        <w:pStyle w:val="af"/>
        <w:widowControl w:val="0"/>
        <w:suppressAutoHyphens/>
        <w:spacing w:after="160" w:line="200" w:lineRule="atLeast"/>
        <w:ind w:left="170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атероматоз</w:t>
      </w:r>
    </w:p>
    <w:p w:rsidR="00DD229C" w:rsidRDefault="00DD229C" w:rsidP="000F3CAE">
      <w:pPr>
        <w:pStyle w:val="af"/>
        <w:widowControl w:val="0"/>
        <w:numPr>
          <w:ilvl w:val="0"/>
          <w:numId w:val="352"/>
        </w:numPr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="008F7B42">
        <w:rPr>
          <w:rFonts w:ascii="Times New Roman" w:hAnsi="Times New Roman"/>
          <w:bCs/>
          <w:color w:val="000000"/>
          <w:sz w:val="26"/>
          <w:szCs w:val="26"/>
        </w:rPr>
        <w:t>ПРИ ГИПЕРТОНИЧЕС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КОЙ БОЛЕЗНИ В СВЯЗИ С ХРОНИЧЕСКОЙ 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ИШЕМИЕЙ В Г</w:t>
      </w: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ЛОВНОМ МОЗГЕ РАЗВИВАЕТСЯ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атрофия нейронов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перицеллюлярный и периваскулярный отек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разрастание глиальной ткани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кровоизлияние</w:t>
      </w:r>
    </w:p>
    <w:p w:rsidR="00DD229C" w:rsidRPr="001944F4" w:rsidRDefault="00DD229C" w:rsidP="00DD229C">
      <w:pPr>
        <w:pStyle w:val="af"/>
        <w:widowControl w:val="0"/>
        <w:suppressAutoHyphens/>
        <w:spacing w:after="160" w:line="200" w:lineRule="atLeast"/>
        <w:ind w:left="170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массивные некрозы в подкорковых  образованиях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28.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ПОЧКИ ПРИ ГИПЕРТ</w:t>
      </w:r>
      <w:r>
        <w:rPr>
          <w:rFonts w:ascii="Times New Roman" w:hAnsi="Times New Roman"/>
          <w:bCs/>
          <w:color w:val="000000"/>
          <w:sz w:val="26"/>
          <w:szCs w:val="26"/>
        </w:rPr>
        <w:t>ОНИЧЕС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КОЙ БОЛЕЗНИ НАЗЫВАЮТСЯ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вторичносморщенные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первичносморщенные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большие сальные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артериолосклеротические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большие белые</w:t>
      </w:r>
    </w:p>
    <w:p w:rsidR="00DD229C" w:rsidRPr="00B1407D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8"/>
          <w:szCs w:val="18"/>
        </w:rPr>
      </w:pP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29.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ДЛЯ ПЕРВИЧНО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СМОРЩЕННЫХ ПОЧЕК ХАРАКТЕРНО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склероз клубочков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амилоидоз клубочков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гиалиноз клубочков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эластофиброз мелких артерий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атрофия канальцев</w:t>
      </w:r>
    </w:p>
    <w:p w:rsidR="00DD229C" w:rsidRPr="00E578A3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8"/>
          <w:szCs w:val="18"/>
        </w:rPr>
      </w:pP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30.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ОСОБЕННОСТИ АТЕРОСКЛЕРОЗА ПРИ ГИПЕРТОНИЧЕСКОЙ БОЛЕЗНИ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формируются бляшки циркуляторного типа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процесс «спускается» во внутриорганные артерии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бляшки формируются в венах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развивается атеросклероз аорты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в бляшках откладываются соли кальция</w:t>
      </w:r>
    </w:p>
    <w:p w:rsidR="00DD229C" w:rsidRPr="00E578A3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8"/>
          <w:szCs w:val="18"/>
        </w:rPr>
      </w:pP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31.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МОРФОЛОГИЧЕСКИЕ ИЗМЕНЕНИЯ СТЕНОК АРТЕРИОЛ ПРИ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ГИПЕРТОНИЧ</w:t>
      </w:r>
      <w:r w:rsidR="007577A3">
        <w:rPr>
          <w:rFonts w:ascii="Times New Roman" w:hAnsi="Times New Roman"/>
          <w:bCs/>
          <w:color w:val="000000"/>
          <w:sz w:val="26"/>
          <w:szCs w:val="26"/>
        </w:rPr>
        <w:t>ЕС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КОМ КРИЗЕ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фибриноидный некроз 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деструкция базальной мембраны</w:t>
      </w:r>
    </w:p>
    <w:p w:rsidR="00DD229C" w:rsidRDefault="0095262E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отложение</w:t>
      </w:r>
      <w:r w:rsidR="00DD229C">
        <w:rPr>
          <w:rFonts w:ascii="Times New Roman" w:hAnsi="Times New Roman"/>
          <w:bCs/>
          <w:color w:val="000000"/>
          <w:sz w:val="28"/>
          <w:szCs w:val="28"/>
        </w:rPr>
        <w:t xml:space="preserve"> липидов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фиброз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гиалиноз</w:t>
      </w:r>
    </w:p>
    <w:p w:rsidR="00DD229C" w:rsidRPr="00E578A3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32.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В СТЕНКАХ АРТЕРИОЛ ПРИ ГИПЕРТОНИЧЕСКОМ </w:t>
      </w: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РИЗЕ 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РАЗВИВАЮТСЯ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плазматическое пропитывание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фибриноидный некроз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гиалиноз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4) отложения холестерина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фиброз</w:t>
      </w:r>
    </w:p>
    <w:p w:rsidR="00DD229C" w:rsidRPr="00E578A3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8"/>
          <w:szCs w:val="18"/>
        </w:rPr>
      </w:pP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397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33.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В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ПАТОГЕНЕЗ</w:t>
      </w: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 xml:space="preserve"> КРОВОИЗЛИЯНИЙ ПРИ ГИПЕРТОНИЧЕСКЙ БОЛЕЗНИ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ИМЕЕТ ЗНАЧЕНИЕ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плазматическое пропитывание стенок артериол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фибриноидный некроз стенок артерий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фиброз и гиалиноз артериол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формирование микроаневризм артериол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разрыв микроаневризм</w:t>
      </w:r>
    </w:p>
    <w:p w:rsidR="00DD229C" w:rsidRPr="00E578A3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18"/>
          <w:szCs w:val="18"/>
        </w:rPr>
      </w:pP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36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34.  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МОРФОЛОГИЧЕСКИЕ 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ЗМЕНЕНИЯ ГОЛОВНОГО МОЗГА, РАЗВИВАЮЩИЕСЯ ПРИ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ГИПЕРТОНИЧЕСКОМ КРИЗЕ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геморрагичекая инфильтрация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атрофия нейронов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внутримозговая гематома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разрастание глии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образование кисты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DD229C" w:rsidRPr="00E578A3" w:rsidRDefault="00DD229C" w:rsidP="00DD229C">
      <w:pPr>
        <w:pStyle w:val="af"/>
        <w:widowControl w:val="0"/>
        <w:suppressAutoHyphens/>
        <w:spacing w:after="0" w:line="200" w:lineRule="atLeast"/>
        <w:ind w:left="1700"/>
        <w:contextualSpacing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59EF">
        <w:rPr>
          <w:rFonts w:ascii="Times New Roman" w:hAnsi="Times New Roman"/>
          <w:b/>
          <w:bCs/>
          <w:color w:val="000000"/>
          <w:sz w:val="28"/>
          <w:szCs w:val="28"/>
        </w:rPr>
        <w:t>Правильные ответы</w:t>
      </w:r>
    </w:p>
    <w:p w:rsidR="00DD229C" w:rsidRPr="00447D3C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  <w:sectPr w:rsidR="00DD229C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lastRenderedPageBreak/>
        <w:t>1-3)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2-3)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3-2)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4-2)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5-1)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6-4)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7-4)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8-2)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9-3)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lastRenderedPageBreak/>
        <w:t>10-5)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11-1)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12-1)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13-1)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3)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14-1)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15-1)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16-4)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17-1)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18-1)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lastRenderedPageBreak/>
        <w:t>19-1)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20-1)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21-1)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22-1)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23-1)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24-3)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25-2)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26-3)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27-1)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3)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lastRenderedPageBreak/>
        <w:t>28-2)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29-1)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30-1)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31-1)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32-1)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</w:p>
    <w:p w:rsidR="00DD229C" w:rsidRPr="00247F77" w:rsidRDefault="00DD229C" w:rsidP="00DD229C">
      <w:pPr>
        <w:pStyle w:val="af"/>
        <w:widowControl w:val="0"/>
        <w:suppressAutoHyphens/>
        <w:spacing w:after="0" w:line="200" w:lineRule="atLeast"/>
        <w:ind w:left="0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33-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4)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47F77">
        <w:rPr>
          <w:rFonts w:ascii="Times New Roman" w:hAnsi="Times New Roman"/>
          <w:bCs/>
          <w:color w:val="000000"/>
          <w:sz w:val="26"/>
          <w:szCs w:val="26"/>
        </w:rPr>
        <w:t>34-1)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7F77">
        <w:rPr>
          <w:rFonts w:ascii="Times New Roman" w:hAnsi="Times New Roman"/>
          <w:bCs/>
          <w:color w:val="000000"/>
          <w:sz w:val="26"/>
          <w:szCs w:val="26"/>
        </w:rPr>
        <w:t>3)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DD229C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num="4" w:space="709"/>
          <w:docGrid w:linePitch="360"/>
        </w:sectPr>
      </w:pP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D229C" w:rsidRDefault="00DD229C" w:rsidP="00DD22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9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ШЕМИЧЕСКАЯ БОЛЕЗНЬ СЕРДЦА</w:t>
      </w:r>
      <w:r w:rsidRPr="00BC79EF">
        <w:rPr>
          <w:rFonts w:ascii="Times New Roman" w:hAnsi="Times New Roman"/>
          <w:b/>
          <w:sz w:val="28"/>
          <w:szCs w:val="28"/>
        </w:rPr>
        <w:t>.</w:t>
      </w:r>
    </w:p>
    <w:p w:rsidR="00DD229C" w:rsidRPr="00BC79EF" w:rsidRDefault="00DD229C" w:rsidP="00DD229C">
      <w:pPr>
        <w:widowControl w:val="0"/>
        <w:spacing w:after="2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9EF">
        <w:rPr>
          <w:rFonts w:ascii="Times New Roman" w:hAnsi="Times New Roman"/>
          <w:b/>
          <w:sz w:val="28"/>
          <w:szCs w:val="28"/>
        </w:rPr>
        <w:t>ЦЕРЕБРОВАСКУЛЯРНЫЕ БОЛЕЗ</w:t>
      </w:r>
      <w:r>
        <w:rPr>
          <w:rFonts w:ascii="Times New Roman" w:hAnsi="Times New Roman"/>
          <w:b/>
          <w:sz w:val="28"/>
          <w:szCs w:val="28"/>
        </w:rPr>
        <w:t>НИ</w:t>
      </w:r>
    </w:p>
    <w:p w:rsidR="00DD229C" w:rsidRPr="008E4EFC" w:rsidRDefault="00DD229C" w:rsidP="00DD229C">
      <w:pPr>
        <w:widowControl w:val="0"/>
        <w:spacing w:before="120" w:after="14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Pr="000A483C" w:rsidRDefault="00DD229C" w:rsidP="00DD229C">
      <w:pPr>
        <w:pStyle w:val="af"/>
        <w:keepNext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0A483C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5703D8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5703D8">
        <w:rPr>
          <w:rFonts w:ascii="Times New Roman" w:hAnsi="Times New Roman"/>
          <w:sz w:val="26"/>
          <w:szCs w:val="26"/>
        </w:rPr>
        <w:t xml:space="preserve">.    </w:t>
      </w:r>
      <w:r w:rsidRPr="005703D8">
        <w:rPr>
          <w:rFonts w:ascii="Times New Roman" w:hAnsi="Times New Roman"/>
          <w:caps/>
          <w:sz w:val="26"/>
          <w:szCs w:val="26"/>
        </w:rPr>
        <w:t>Длительность ишемии миокарда, при которой поврежде</w:t>
      </w:r>
      <w:r>
        <w:rPr>
          <w:rFonts w:ascii="Times New Roman" w:hAnsi="Times New Roman"/>
          <w:caps/>
          <w:sz w:val="26"/>
          <w:szCs w:val="26"/>
        </w:rPr>
        <w:t>-</w:t>
      </w:r>
      <w:r w:rsidRPr="005703D8"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BC79EF" w:rsidRDefault="00DD229C" w:rsidP="00DD229C">
      <w:pPr>
        <w:widowControl w:val="0"/>
        <w:spacing w:after="0" w:line="240" w:lineRule="auto"/>
        <w:rPr>
          <w:rFonts w:ascii="Times New Roman" w:hAnsi="Times New Roman"/>
          <w:caps/>
          <w:sz w:val="28"/>
          <w:szCs w:val="28"/>
        </w:rPr>
        <w:sectPr w:rsidR="00DD229C" w:rsidRPr="00BC79EF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 w:rsidRPr="005703D8">
        <w:rPr>
          <w:rFonts w:ascii="Times New Roman" w:hAnsi="Times New Roman"/>
          <w:caps/>
          <w:sz w:val="26"/>
          <w:szCs w:val="26"/>
        </w:rPr>
        <w:t xml:space="preserve">       </w:t>
      </w:r>
      <w:r>
        <w:rPr>
          <w:rFonts w:ascii="Times New Roman" w:hAnsi="Times New Roman"/>
          <w:caps/>
          <w:sz w:val="26"/>
          <w:szCs w:val="26"/>
        </w:rPr>
        <w:t xml:space="preserve">      </w:t>
      </w:r>
      <w:r w:rsidRPr="005703D8">
        <w:rPr>
          <w:rFonts w:ascii="Times New Roman" w:hAnsi="Times New Roman"/>
          <w:caps/>
          <w:sz w:val="26"/>
          <w:szCs w:val="26"/>
        </w:rPr>
        <w:t>ния полностью обратимы</w:t>
      </w:r>
    </w:p>
    <w:p w:rsidR="00DD229C" w:rsidRPr="00917142" w:rsidRDefault="00DD229C" w:rsidP="000F3CAE">
      <w:pPr>
        <w:pStyle w:val="af"/>
        <w:keepNext/>
        <w:widowControl w:val="0"/>
        <w:numPr>
          <w:ilvl w:val="0"/>
          <w:numId w:val="5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17142">
        <w:rPr>
          <w:rFonts w:ascii="Times New Roman" w:hAnsi="Times New Roman"/>
          <w:color w:val="000000"/>
          <w:sz w:val="28"/>
          <w:szCs w:val="28"/>
        </w:rPr>
        <w:lastRenderedPageBreak/>
        <w:t>20-30 минут</w:t>
      </w:r>
    </w:p>
    <w:p w:rsidR="00DD229C" w:rsidRPr="00917142" w:rsidRDefault="00DD229C" w:rsidP="000F3CAE">
      <w:pPr>
        <w:pStyle w:val="af"/>
        <w:keepNext/>
        <w:widowControl w:val="0"/>
        <w:numPr>
          <w:ilvl w:val="0"/>
          <w:numId w:val="5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17142">
        <w:rPr>
          <w:rFonts w:ascii="Times New Roman" w:hAnsi="Times New Roman"/>
          <w:color w:val="000000"/>
          <w:sz w:val="28"/>
          <w:szCs w:val="28"/>
        </w:rPr>
        <w:t>45-60 минут</w:t>
      </w:r>
    </w:p>
    <w:p w:rsidR="00DD229C" w:rsidRPr="00917142" w:rsidRDefault="00DD229C" w:rsidP="000F3CAE">
      <w:pPr>
        <w:pStyle w:val="af"/>
        <w:keepNext/>
        <w:widowControl w:val="0"/>
        <w:numPr>
          <w:ilvl w:val="0"/>
          <w:numId w:val="5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17142">
        <w:rPr>
          <w:rFonts w:ascii="Times New Roman" w:hAnsi="Times New Roman"/>
          <w:color w:val="000000"/>
          <w:sz w:val="28"/>
          <w:szCs w:val="28"/>
        </w:rPr>
        <w:t>1-1,5 часа</w:t>
      </w:r>
    </w:p>
    <w:p w:rsidR="00DD229C" w:rsidRPr="00917142" w:rsidRDefault="00DD229C" w:rsidP="000F3CAE">
      <w:pPr>
        <w:pStyle w:val="af"/>
        <w:keepNext/>
        <w:widowControl w:val="0"/>
        <w:numPr>
          <w:ilvl w:val="0"/>
          <w:numId w:val="5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17142">
        <w:rPr>
          <w:rFonts w:ascii="Times New Roman" w:hAnsi="Times New Roman"/>
          <w:color w:val="000000"/>
          <w:sz w:val="28"/>
          <w:szCs w:val="28"/>
        </w:rPr>
        <w:t>3-4 часа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5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17142">
        <w:rPr>
          <w:rFonts w:ascii="Times New Roman" w:hAnsi="Times New Roman"/>
          <w:color w:val="000000"/>
          <w:sz w:val="28"/>
          <w:szCs w:val="28"/>
        </w:rPr>
        <w:t>6-8 часов</w:t>
      </w:r>
    </w:p>
    <w:p w:rsidR="00DD229C" w:rsidRPr="00775EAA" w:rsidRDefault="00DD229C" w:rsidP="00DD229C">
      <w:pPr>
        <w:widowControl w:val="0"/>
        <w:spacing w:after="0" w:line="240" w:lineRule="auto"/>
        <w:rPr>
          <w:rFonts w:ascii="Times New Roman" w:hAnsi="Times New Roman"/>
          <w:caps/>
          <w:sz w:val="16"/>
          <w:szCs w:val="16"/>
        </w:rPr>
      </w:pPr>
    </w:p>
    <w:p w:rsidR="00DD229C" w:rsidRPr="00EB27FA" w:rsidRDefault="00DD229C" w:rsidP="00DD229C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  <w:sectPr w:rsidR="00DD229C" w:rsidRPr="00EB27FA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caps/>
          <w:sz w:val="26"/>
          <w:szCs w:val="26"/>
        </w:rPr>
        <w:t xml:space="preserve">2.     </w:t>
      </w:r>
      <w:r w:rsidRPr="00EB27FA">
        <w:rPr>
          <w:rFonts w:ascii="Times New Roman" w:hAnsi="Times New Roman"/>
          <w:caps/>
          <w:sz w:val="26"/>
          <w:szCs w:val="26"/>
        </w:rPr>
        <w:t xml:space="preserve">зона инфаркта </w:t>
      </w:r>
      <w:r>
        <w:rPr>
          <w:rFonts w:ascii="Times New Roman" w:hAnsi="Times New Roman"/>
          <w:caps/>
          <w:sz w:val="26"/>
          <w:szCs w:val="26"/>
        </w:rPr>
        <w:t>миокарда становится видна макроСКОП</w:t>
      </w:r>
      <w:r>
        <w:rPr>
          <w:rFonts w:ascii="Times New Roman" w:hAnsi="Times New Roman"/>
          <w:caps/>
          <w:sz w:val="26"/>
          <w:szCs w:val="26"/>
        </w:rPr>
        <w:t>И</w:t>
      </w:r>
      <w:r>
        <w:rPr>
          <w:rFonts w:ascii="Times New Roman" w:hAnsi="Times New Roman"/>
          <w:caps/>
          <w:sz w:val="26"/>
          <w:szCs w:val="26"/>
        </w:rPr>
        <w:t xml:space="preserve">ЧЕСКИ и </w:t>
      </w:r>
      <w:r w:rsidRPr="00EB27FA">
        <w:rPr>
          <w:rFonts w:ascii="Times New Roman" w:hAnsi="Times New Roman"/>
          <w:caps/>
          <w:sz w:val="26"/>
          <w:szCs w:val="26"/>
        </w:rPr>
        <w:t>микроскопически ЧЕРЕЗ</w:t>
      </w:r>
    </w:p>
    <w:p w:rsidR="00DD229C" w:rsidRPr="00EB27FA" w:rsidRDefault="00DD229C" w:rsidP="000F3CAE">
      <w:pPr>
        <w:pStyle w:val="af"/>
        <w:widowControl w:val="0"/>
        <w:numPr>
          <w:ilvl w:val="0"/>
          <w:numId w:val="52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B27FA">
        <w:rPr>
          <w:rFonts w:ascii="Times New Roman" w:hAnsi="Times New Roman"/>
          <w:color w:val="000000"/>
          <w:sz w:val="28"/>
          <w:szCs w:val="28"/>
        </w:rPr>
        <w:lastRenderedPageBreak/>
        <w:t>2-3 часа</w:t>
      </w:r>
    </w:p>
    <w:p w:rsidR="00DD229C" w:rsidRPr="00EB27FA" w:rsidRDefault="00DD229C" w:rsidP="000F3CAE">
      <w:pPr>
        <w:pStyle w:val="af"/>
        <w:keepNext/>
        <w:widowControl w:val="0"/>
        <w:numPr>
          <w:ilvl w:val="0"/>
          <w:numId w:val="5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B27FA">
        <w:rPr>
          <w:rFonts w:ascii="Times New Roman" w:hAnsi="Times New Roman"/>
          <w:color w:val="000000"/>
          <w:sz w:val="28"/>
          <w:szCs w:val="28"/>
        </w:rPr>
        <w:t>6-8 часов</w:t>
      </w:r>
    </w:p>
    <w:p w:rsidR="00DD229C" w:rsidRPr="00EB27FA" w:rsidRDefault="00DD229C" w:rsidP="000F3CAE">
      <w:pPr>
        <w:pStyle w:val="af"/>
        <w:keepNext/>
        <w:widowControl w:val="0"/>
        <w:numPr>
          <w:ilvl w:val="0"/>
          <w:numId w:val="5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B27FA">
        <w:rPr>
          <w:rFonts w:ascii="Times New Roman" w:hAnsi="Times New Roman"/>
          <w:color w:val="000000"/>
          <w:sz w:val="28"/>
          <w:szCs w:val="28"/>
        </w:rPr>
        <w:t>12-16 часов</w:t>
      </w:r>
    </w:p>
    <w:p w:rsidR="00DD229C" w:rsidRPr="00EB27FA" w:rsidRDefault="00DD229C" w:rsidP="000F3CAE">
      <w:pPr>
        <w:pStyle w:val="af"/>
        <w:keepNext/>
        <w:widowControl w:val="0"/>
        <w:numPr>
          <w:ilvl w:val="0"/>
          <w:numId w:val="5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B27FA">
        <w:rPr>
          <w:rFonts w:ascii="Times New Roman" w:hAnsi="Times New Roman"/>
          <w:color w:val="000000"/>
          <w:sz w:val="28"/>
          <w:szCs w:val="28"/>
        </w:rPr>
        <w:t>18-24 часа</w:t>
      </w:r>
    </w:p>
    <w:p w:rsidR="00DD229C" w:rsidRPr="00EB27FA" w:rsidRDefault="00DD229C" w:rsidP="000F3CAE">
      <w:pPr>
        <w:pStyle w:val="af"/>
        <w:keepNext/>
        <w:widowControl w:val="0"/>
        <w:numPr>
          <w:ilvl w:val="0"/>
          <w:numId w:val="5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более 36 часов</w:t>
      </w:r>
    </w:p>
    <w:p w:rsidR="00DD229C" w:rsidRPr="00C75E1E" w:rsidRDefault="00DD229C" w:rsidP="00DD229C">
      <w:pPr>
        <w:pStyle w:val="af"/>
        <w:keepNext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16"/>
          <w:szCs w:val="16"/>
        </w:rPr>
      </w:pPr>
    </w:p>
    <w:p w:rsidR="00DD229C" w:rsidRPr="00EB27FA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</w:t>
      </w:r>
      <w:r w:rsidRPr="00BC79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27FA">
        <w:rPr>
          <w:rFonts w:ascii="Times New Roman" w:hAnsi="Times New Roman"/>
          <w:caps/>
          <w:sz w:val="26"/>
          <w:szCs w:val="26"/>
        </w:rPr>
        <w:t xml:space="preserve">морфологический вид инфаркта, типичный для </w:t>
      </w:r>
      <w:r>
        <w:rPr>
          <w:rFonts w:ascii="Times New Roman" w:hAnsi="Times New Roman"/>
          <w:caps/>
          <w:sz w:val="26"/>
          <w:szCs w:val="26"/>
        </w:rPr>
        <w:t>МИОКАРДА</w:t>
      </w:r>
    </w:p>
    <w:p w:rsidR="00DD229C" w:rsidRPr="00EB27FA" w:rsidRDefault="00DD229C" w:rsidP="000F3CAE">
      <w:pPr>
        <w:pStyle w:val="af"/>
        <w:widowControl w:val="0"/>
        <w:numPr>
          <w:ilvl w:val="0"/>
          <w:numId w:val="5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B27FA">
        <w:rPr>
          <w:rFonts w:ascii="Times New Roman" w:hAnsi="Times New Roman"/>
          <w:color w:val="000000"/>
          <w:sz w:val="28"/>
          <w:szCs w:val="28"/>
        </w:rPr>
        <w:t>ишемический инфаркт с геморрагическим венчиком</w:t>
      </w:r>
    </w:p>
    <w:p w:rsidR="00DD229C" w:rsidRPr="00EB27FA" w:rsidRDefault="00DD229C" w:rsidP="000F3CAE">
      <w:pPr>
        <w:pStyle w:val="af"/>
        <w:widowControl w:val="0"/>
        <w:numPr>
          <w:ilvl w:val="0"/>
          <w:numId w:val="5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B27FA">
        <w:rPr>
          <w:rFonts w:ascii="Times New Roman" w:hAnsi="Times New Roman"/>
          <w:color w:val="000000"/>
          <w:sz w:val="28"/>
          <w:szCs w:val="28"/>
        </w:rPr>
        <w:t>ишемический</w:t>
      </w:r>
    </w:p>
    <w:p w:rsidR="00DD229C" w:rsidRPr="00EB27FA" w:rsidRDefault="00DD229C" w:rsidP="000F3CAE">
      <w:pPr>
        <w:pStyle w:val="af"/>
        <w:widowControl w:val="0"/>
        <w:numPr>
          <w:ilvl w:val="0"/>
          <w:numId w:val="5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B27FA">
        <w:rPr>
          <w:rFonts w:ascii="Times New Roman" w:hAnsi="Times New Roman"/>
          <w:color w:val="000000"/>
          <w:sz w:val="28"/>
          <w:szCs w:val="28"/>
        </w:rPr>
        <w:t>геморрагический</w:t>
      </w:r>
    </w:p>
    <w:p w:rsidR="00DD229C" w:rsidRPr="00EB27FA" w:rsidRDefault="00DD229C" w:rsidP="000F3CAE">
      <w:pPr>
        <w:pStyle w:val="af"/>
        <w:widowControl w:val="0"/>
        <w:numPr>
          <w:ilvl w:val="0"/>
          <w:numId w:val="5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B27FA">
        <w:rPr>
          <w:rFonts w:ascii="Times New Roman" w:hAnsi="Times New Roman"/>
          <w:color w:val="000000"/>
          <w:sz w:val="28"/>
          <w:szCs w:val="28"/>
        </w:rPr>
        <w:t>белый</w:t>
      </w:r>
    </w:p>
    <w:p w:rsidR="00DD229C" w:rsidRPr="00715B19" w:rsidRDefault="00DD229C" w:rsidP="000F3CAE">
      <w:pPr>
        <w:pStyle w:val="af"/>
        <w:widowControl w:val="0"/>
        <w:numPr>
          <w:ilvl w:val="0"/>
          <w:numId w:val="53"/>
        </w:numPr>
        <w:suppressAutoHyphens/>
        <w:spacing w:after="18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красный</w:t>
      </w:r>
    </w:p>
    <w:p w:rsidR="00DD229C" w:rsidRPr="00715B19" w:rsidRDefault="00DD229C" w:rsidP="00DD229C">
      <w:pPr>
        <w:keepNext/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  <w:sectPr w:rsidR="00DD229C" w:rsidRPr="00715B19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775EAA" w:rsidRDefault="00DD229C" w:rsidP="00DD229C">
      <w:pPr>
        <w:widowControl w:val="0"/>
        <w:tabs>
          <w:tab w:val="left" w:pos="567"/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  <w:sectPr w:rsidR="00DD229C" w:rsidRPr="00775EAA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775EAA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A">
        <w:rPr>
          <w:rFonts w:ascii="Times New Roman" w:hAnsi="Times New Roman"/>
          <w:caps/>
          <w:sz w:val="26"/>
          <w:szCs w:val="26"/>
        </w:rPr>
        <w:t>Инфаркт миокарда в некротическую стадию имеет цвет</w:t>
      </w:r>
    </w:p>
    <w:p w:rsidR="00DD229C" w:rsidRPr="006951B6" w:rsidRDefault="00DD229C" w:rsidP="000F3CAE">
      <w:pPr>
        <w:pStyle w:val="af"/>
        <w:widowControl w:val="0"/>
        <w:numPr>
          <w:ilvl w:val="0"/>
          <w:numId w:val="54"/>
        </w:numPr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lastRenderedPageBreak/>
        <w:t>темно-вишневый</w:t>
      </w:r>
    </w:p>
    <w:p w:rsidR="00DD229C" w:rsidRPr="006951B6" w:rsidRDefault="00DD229C" w:rsidP="000F3CAE">
      <w:pPr>
        <w:pStyle w:val="af"/>
        <w:widowControl w:val="0"/>
        <w:numPr>
          <w:ilvl w:val="0"/>
          <w:numId w:val="54"/>
        </w:numPr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t>красный</w:t>
      </w:r>
    </w:p>
    <w:p w:rsidR="00DD229C" w:rsidRPr="006951B6" w:rsidRDefault="00DD229C" w:rsidP="000F3CAE">
      <w:pPr>
        <w:pStyle w:val="af"/>
        <w:widowControl w:val="0"/>
        <w:numPr>
          <w:ilvl w:val="0"/>
          <w:numId w:val="54"/>
        </w:numPr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серый</w:t>
      </w:r>
    </w:p>
    <w:p w:rsidR="00DD229C" w:rsidRPr="006951B6" w:rsidRDefault="00DD229C" w:rsidP="000F3CAE">
      <w:pPr>
        <w:pStyle w:val="af"/>
        <w:widowControl w:val="0"/>
        <w:numPr>
          <w:ilvl w:val="0"/>
          <w:numId w:val="54"/>
        </w:numPr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t>темно-бурый</w:t>
      </w:r>
    </w:p>
    <w:p w:rsidR="00DD229C" w:rsidRPr="00753E08" w:rsidRDefault="00DD229C" w:rsidP="000F3CAE">
      <w:pPr>
        <w:pStyle w:val="af"/>
        <w:widowControl w:val="0"/>
        <w:numPr>
          <w:ilvl w:val="0"/>
          <w:numId w:val="54"/>
        </w:numPr>
        <w:spacing w:after="18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t>бело-желтый</w:t>
      </w:r>
    </w:p>
    <w:p w:rsidR="00DD229C" w:rsidRPr="006951B6" w:rsidRDefault="00DD229C" w:rsidP="000F3CAE">
      <w:pPr>
        <w:pStyle w:val="af"/>
        <w:keepNext/>
        <w:widowControl w:val="0"/>
        <w:numPr>
          <w:ilvl w:val="0"/>
          <w:numId w:val="54"/>
        </w:numPr>
        <w:suppressAutoHyphens/>
        <w:spacing w:after="0" w:line="240" w:lineRule="auto"/>
        <w:ind w:left="1080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6951B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6951B6" w:rsidRDefault="00DD229C" w:rsidP="00DD229C">
      <w:pPr>
        <w:widowControl w:val="0"/>
        <w:tabs>
          <w:tab w:val="left" w:pos="567"/>
          <w:tab w:val="left" w:pos="709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6951B6">
        <w:rPr>
          <w:rFonts w:ascii="Times New Roman" w:hAnsi="Times New Roman"/>
          <w:sz w:val="26"/>
          <w:szCs w:val="26"/>
        </w:rPr>
        <w:t xml:space="preserve">. </w:t>
      </w:r>
      <w:r w:rsidRPr="006951B6">
        <w:rPr>
          <w:rFonts w:ascii="Times New Roman" w:hAnsi="Times New Roman"/>
          <w:caps/>
          <w:sz w:val="26"/>
          <w:szCs w:val="26"/>
        </w:rPr>
        <w:t xml:space="preserve">  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6951B6">
        <w:rPr>
          <w:rFonts w:ascii="Times New Roman" w:hAnsi="Times New Roman"/>
          <w:caps/>
          <w:sz w:val="26"/>
          <w:szCs w:val="26"/>
        </w:rPr>
        <w:t>неправильная форма  инфаркта в  миокарде объясняется</w:t>
      </w:r>
    </w:p>
    <w:p w:rsidR="00DD229C" w:rsidRPr="006951B6" w:rsidRDefault="00DD229C" w:rsidP="000F3CAE">
      <w:pPr>
        <w:pStyle w:val="af"/>
        <w:widowControl w:val="0"/>
        <w:numPr>
          <w:ilvl w:val="0"/>
          <w:numId w:val="4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t>кровоснабжением сердца, осуществляемым в диастолу</w:t>
      </w:r>
    </w:p>
    <w:p w:rsidR="00DD229C" w:rsidRPr="006951B6" w:rsidRDefault="00DD229C" w:rsidP="000F3CAE">
      <w:pPr>
        <w:pStyle w:val="af"/>
        <w:widowControl w:val="0"/>
        <w:numPr>
          <w:ilvl w:val="0"/>
          <w:numId w:val="4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t xml:space="preserve">магистральным типом кровоснабжения </w:t>
      </w:r>
    </w:p>
    <w:p w:rsidR="00DD229C" w:rsidRPr="006951B6" w:rsidRDefault="00DD229C" w:rsidP="000F3CAE">
      <w:pPr>
        <w:pStyle w:val="af"/>
        <w:widowControl w:val="0"/>
        <w:numPr>
          <w:ilvl w:val="0"/>
          <w:numId w:val="4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t>рассыпным типом кровоснабжения</w:t>
      </w:r>
    </w:p>
    <w:p w:rsidR="00DD229C" w:rsidRPr="006951B6" w:rsidRDefault="00DD229C" w:rsidP="000F3CAE">
      <w:pPr>
        <w:pStyle w:val="af"/>
        <w:widowControl w:val="0"/>
        <w:numPr>
          <w:ilvl w:val="0"/>
          <w:numId w:val="4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t>большим количеством анастомозов</w:t>
      </w:r>
    </w:p>
    <w:p w:rsidR="00DD229C" w:rsidRDefault="00DD229C" w:rsidP="000F3CAE">
      <w:pPr>
        <w:pStyle w:val="af"/>
        <w:widowControl w:val="0"/>
        <w:numPr>
          <w:ilvl w:val="0"/>
          <w:numId w:val="4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951B6">
        <w:rPr>
          <w:rFonts w:ascii="Times New Roman" w:hAnsi="Times New Roman"/>
          <w:color w:val="000000"/>
          <w:sz w:val="28"/>
          <w:szCs w:val="28"/>
        </w:rPr>
        <w:t>затрудненным венозным оттоком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080"/>
        <w:contextualSpacing w:val="0"/>
        <w:rPr>
          <w:rFonts w:ascii="Times New Roman" w:hAnsi="Times New Roman"/>
          <w:color w:val="000000"/>
          <w:sz w:val="20"/>
          <w:szCs w:val="20"/>
        </w:rPr>
      </w:pPr>
    </w:p>
    <w:p w:rsidR="00DD229C" w:rsidRPr="00775EAA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  <w:sectPr w:rsidR="00DD229C" w:rsidRPr="00775EAA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6</w:t>
      </w:r>
      <w:r w:rsidRPr="00775EAA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A">
        <w:rPr>
          <w:rFonts w:ascii="Times New Roman" w:hAnsi="Times New Roman"/>
          <w:caps/>
          <w:sz w:val="26"/>
          <w:szCs w:val="26"/>
        </w:rPr>
        <w:t>морфологический тип некроза, характерный для миокарда</w:t>
      </w:r>
    </w:p>
    <w:p w:rsidR="00DD229C" w:rsidRPr="00F5419D" w:rsidRDefault="00DD229C" w:rsidP="000F3CAE">
      <w:pPr>
        <w:pStyle w:val="af"/>
        <w:keepNext/>
        <w:widowControl w:val="0"/>
        <w:numPr>
          <w:ilvl w:val="0"/>
          <w:numId w:val="5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5419D">
        <w:rPr>
          <w:rFonts w:ascii="Times New Roman" w:hAnsi="Times New Roman"/>
          <w:color w:val="000000"/>
          <w:sz w:val="28"/>
          <w:szCs w:val="28"/>
        </w:rPr>
        <w:lastRenderedPageBreak/>
        <w:t>коагуляционный</w:t>
      </w:r>
    </w:p>
    <w:p w:rsidR="00DD229C" w:rsidRPr="00F5419D" w:rsidRDefault="00DD229C" w:rsidP="000F3CAE">
      <w:pPr>
        <w:pStyle w:val="af"/>
        <w:keepNext/>
        <w:widowControl w:val="0"/>
        <w:numPr>
          <w:ilvl w:val="0"/>
          <w:numId w:val="5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5419D">
        <w:rPr>
          <w:rFonts w:ascii="Times New Roman" w:hAnsi="Times New Roman"/>
          <w:color w:val="000000"/>
          <w:sz w:val="28"/>
          <w:szCs w:val="28"/>
        </w:rPr>
        <w:t>колликвационный</w:t>
      </w:r>
    </w:p>
    <w:p w:rsidR="00DD229C" w:rsidRPr="00F5419D" w:rsidRDefault="00DD229C" w:rsidP="000F3CAE">
      <w:pPr>
        <w:pStyle w:val="af"/>
        <w:keepNext/>
        <w:widowControl w:val="0"/>
        <w:numPr>
          <w:ilvl w:val="0"/>
          <w:numId w:val="5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5419D">
        <w:rPr>
          <w:rFonts w:ascii="Times New Roman" w:hAnsi="Times New Roman"/>
          <w:color w:val="000000"/>
          <w:sz w:val="28"/>
          <w:szCs w:val="28"/>
        </w:rPr>
        <w:t>сухая гангрена</w:t>
      </w:r>
    </w:p>
    <w:p w:rsidR="00DD229C" w:rsidRPr="00F5419D" w:rsidRDefault="00DD229C" w:rsidP="000F3CAE">
      <w:pPr>
        <w:pStyle w:val="af"/>
        <w:keepNext/>
        <w:widowControl w:val="0"/>
        <w:numPr>
          <w:ilvl w:val="0"/>
          <w:numId w:val="5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5419D">
        <w:rPr>
          <w:rFonts w:ascii="Times New Roman" w:hAnsi="Times New Roman"/>
          <w:color w:val="000000"/>
          <w:sz w:val="28"/>
          <w:szCs w:val="28"/>
        </w:rPr>
        <w:t>влажная гангрена</w:t>
      </w:r>
    </w:p>
    <w:p w:rsidR="00DD229C" w:rsidRPr="00F5419D" w:rsidRDefault="00DD229C" w:rsidP="000F3CAE">
      <w:pPr>
        <w:pStyle w:val="af"/>
        <w:keepNext/>
        <w:widowControl w:val="0"/>
        <w:numPr>
          <w:ilvl w:val="0"/>
          <w:numId w:val="55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F5419D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num="2" w:space="708"/>
          <w:docGrid w:linePitch="360"/>
        </w:sectPr>
      </w:pPr>
      <w:r w:rsidRPr="00F5419D">
        <w:rPr>
          <w:rFonts w:ascii="Times New Roman" w:hAnsi="Times New Roman"/>
          <w:color w:val="000000"/>
          <w:sz w:val="28"/>
          <w:szCs w:val="28"/>
        </w:rPr>
        <w:t>фибриноидный</w:t>
      </w:r>
    </w:p>
    <w:p w:rsidR="00DD229C" w:rsidRPr="00715B19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Pr="00775EAA" w:rsidRDefault="00DD229C" w:rsidP="00DD229C">
      <w:pPr>
        <w:widowControl w:val="0"/>
        <w:tabs>
          <w:tab w:val="left" w:pos="7650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775EAA">
        <w:rPr>
          <w:rFonts w:ascii="Times New Roman" w:hAnsi="Times New Roman"/>
          <w:sz w:val="26"/>
          <w:szCs w:val="26"/>
        </w:rPr>
        <w:t>.</w:t>
      </w:r>
      <w:r w:rsidRPr="00775EAA">
        <w:rPr>
          <w:rFonts w:ascii="Times New Roman" w:hAnsi="Times New Roman"/>
          <w:caps/>
          <w:sz w:val="26"/>
          <w:szCs w:val="26"/>
        </w:rPr>
        <w:t xml:space="preserve">   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775EAA">
        <w:rPr>
          <w:rFonts w:ascii="Times New Roman" w:hAnsi="Times New Roman"/>
          <w:caps/>
          <w:sz w:val="26"/>
          <w:szCs w:val="26"/>
        </w:rPr>
        <w:t>трансмуральный инфаркт миокарда – этО ИНФАРКТ</w:t>
      </w:r>
    </w:p>
    <w:p w:rsidR="00DD229C" w:rsidRPr="00F5419D" w:rsidRDefault="00DD229C" w:rsidP="000F3CAE">
      <w:pPr>
        <w:pStyle w:val="af"/>
        <w:widowControl w:val="0"/>
        <w:numPr>
          <w:ilvl w:val="0"/>
          <w:numId w:val="5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поражением всей толщи</w:t>
      </w:r>
      <w:r w:rsidRPr="00F5419D">
        <w:rPr>
          <w:rFonts w:ascii="Times New Roman" w:hAnsi="Times New Roman"/>
          <w:color w:val="000000"/>
          <w:sz w:val="28"/>
          <w:szCs w:val="28"/>
        </w:rPr>
        <w:t xml:space="preserve"> сердечной мышцы</w:t>
      </w:r>
    </w:p>
    <w:p w:rsidR="00DD229C" w:rsidRPr="00F5419D" w:rsidRDefault="00DD229C" w:rsidP="000F3CAE">
      <w:pPr>
        <w:pStyle w:val="af"/>
        <w:widowControl w:val="0"/>
        <w:numPr>
          <w:ilvl w:val="0"/>
          <w:numId w:val="5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субэндокардиальной топографией</w:t>
      </w:r>
    </w:p>
    <w:p w:rsidR="00DD229C" w:rsidRPr="00F5419D" w:rsidRDefault="00DD229C" w:rsidP="000F3CAE">
      <w:pPr>
        <w:pStyle w:val="af"/>
        <w:widowControl w:val="0"/>
        <w:numPr>
          <w:ilvl w:val="0"/>
          <w:numId w:val="5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субэпикардиальной топографией</w:t>
      </w:r>
    </w:p>
    <w:p w:rsidR="00DD229C" w:rsidRPr="00F5419D" w:rsidRDefault="00DD229C" w:rsidP="000F3CAE">
      <w:pPr>
        <w:pStyle w:val="af"/>
        <w:widowControl w:val="0"/>
        <w:numPr>
          <w:ilvl w:val="0"/>
          <w:numId w:val="5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 полным восстановлением</w:t>
      </w:r>
      <w:r w:rsidRPr="00F5419D">
        <w:rPr>
          <w:rFonts w:ascii="Times New Roman" w:hAnsi="Times New Roman"/>
          <w:color w:val="000000"/>
          <w:sz w:val="28"/>
          <w:szCs w:val="28"/>
        </w:rPr>
        <w:t xml:space="preserve"> миокарда</w:t>
      </w:r>
    </w:p>
    <w:p w:rsidR="00DD229C" w:rsidRPr="00F5419D" w:rsidRDefault="00DD229C" w:rsidP="000F3CAE">
      <w:pPr>
        <w:pStyle w:val="af"/>
        <w:widowControl w:val="0"/>
        <w:numPr>
          <w:ilvl w:val="0"/>
          <w:numId w:val="56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поражением миокарда левого желудочка</w:t>
      </w:r>
    </w:p>
    <w:p w:rsidR="00DD229C" w:rsidRPr="00715B19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229C" w:rsidRPr="00775EAA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  <w:sectPr w:rsidR="00DD229C" w:rsidRPr="00775EAA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8</w:t>
      </w:r>
      <w:r w:rsidRPr="00775EAA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A">
        <w:rPr>
          <w:rFonts w:ascii="Times New Roman" w:hAnsi="Times New Roman"/>
          <w:caps/>
          <w:sz w:val="26"/>
          <w:szCs w:val="26"/>
        </w:rPr>
        <w:t>При трансмуральном инфаркте  развивается перикардит</w:t>
      </w:r>
    </w:p>
    <w:p w:rsidR="00DD229C" w:rsidRPr="00775EAA" w:rsidRDefault="00DD229C" w:rsidP="000F3CAE">
      <w:pPr>
        <w:pStyle w:val="af"/>
        <w:widowControl w:val="0"/>
        <w:numPr>
          <w:ilvl w:val="0"/>
          <w:numId w:val="5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lastRenderedPageBreak/>
        <w:t>серозный</w:t>
      </w:r>
    </w:p>
    <w:p w:rsidR="00DD229C" w:rsidRPr="00775EAA" w:rsidRDefault="00DD229C" w:rsidP="000F3CAE">
      <w:pPr>
        <w:pStyle w:val="af"/>
        <w:widowControl w:val="0"/>
        <w:numPr>
          <w:ilvl w:val="0"/>
          <w:numId w:val="5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гнойный</w:t>
      </w:r>
    </w:p>
    <w:p w:rsidR="00DD229C" w:rsidRPr="00775EAA" w:rsidRDefault="00DD229C" w:rsidP="000F3CAE">
      <w:pPr>
        <w:pStyle w:val="af"/>
        <w:widowControl w:val="0"/>
        <w:numPr>
          <w:ilvl w:val="0"/>
          <w:numId w:val="5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катаральный</w:t>
      </w:r>
    </w:p>
    <w:p w:rsidR="00DD229C" w:rsidRPr="00775EAA" w:rsidRDefault="00DD229C" w:rsidP="000F3CAE">
      <w:pPr>
        <w:pStyle w:val="af"/>
        <w:widowControl w:val="0"/>
        <w:numPr>
          <w:ilvl w:val="0"/>
          <w:numId w:val="57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фибринозный</w:t>
      </w:r>
    </w:p>
    <w:p w:rsidR="00DD229C" w:rsidRPr="00611A18" w:rsidRDefault="00DD229C" w:rsidP="000F3CAE">
      <w:pPr>
        <w:pStyle w:val="af"/>
        <w:widowControl w:val="0"/>
        <w:numPr>
          <w:ilvl w:val="0"/>
          <w:numId w:val="57"/>
        </w:numPr>
        <w:suppressAutoHyphens/>
        <w:spacing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гнилостный</w:t>
      </w:r>
    </w:p>
    <w:p w:rsidR="00DD229C" w:rsidRPr="00775EAA" w:rsidRDefault="00DD229C" w:rsidP="000F3CAE">
      <w:pPr>
        <w:pStyle w:val="af"/>
        <w:keepNext/>
        <w:widowControl w:val="0"/>
        <w:numPr>
          <w:ilvl w:val="0"/>
          <w:numId w:val="57"/>
        </w:numPr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775EAA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775EAA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Pr="00775EAA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A">
        <w:rPr>
          <w:rFonts w:ascii="Times New Roman" w:hAnsi="Times New Roman"/>
          <w:caps/>
          <w:sz w:val="26"/>
          <w:szCs w:val="26"/>
        </w:rPr>
        <w:t>В исходе постинфарктного перикардита возможнА</w:t>
      </w:r>
    </w:p>
    <w:p w:rsidR="00DD229C" w:rsidRPr="00775EAA" w:rsidRDefault="00DD229C" w:rsidP="000F3CAE">
      <w:pPr>
        <w:pStyle w:val="af"/>
        <w:widowControl w:val="0"/>
        <w:numPr>
          <w:ilvl w:val="0"/>
          <w:numId w:val="5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полная облитерация полости перикарда</w:t>
      </w:r>
    </w:p>
    <w:p w:rsidR="00DD229C" w:rsidRPr="00775EAA" w:rsidRDefault="00DD229C" w:rsidP="000F3CAE">
      <w:pPr>
        <w:pStyle w:val="af"/>
        <w:widowControl w:val="0"/>
        <w:numPr>
          <w:ilvl w:val="0"/>
          <w:numId w:val="5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развитие панцирного сердца</w:t>
      </w:r>
    </w:p>
    <w:p w:rsidR="00DD229C" w:rsidRPr="00775EAA" w:rsidRDefault="00DD229C" w:rsidP="000F3CAE">
      <w:pPr>
        <w:pStyle w:val="af"/>
        <w:widowControl w:val="0"/>
        <w:numPr>
          <w:ilvl w:val="0"/>
          <w:numId w:val="5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развитие волосатого сердца</w:t>
      </w:r>
    </w:p>
    <w:p w:rsidR="00DD229C" w:rsidRPr="00775EAA" w:rsidRDefault="00DD229C" w:rsidP="000F3CAE">
      <w:pPr>
        <w:pStyle w:val="af"/>
        <w:widowControl w:val="0"/>
        <w:numPr>
          <w:ilvl w:val="0"/>
          <w:numId w:val="58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образование спаек между листками перикарда</w:t>
      </w:r>
    </w:p>
    <w:p w:rsidR="00DD229C" w:rsidRPr="0067134C" w:rsidRDefault="00DD229C" w:rsidP="000F3CAE">
      <w:pPr>
        <w:pStyle w:val="af"/>
        <w:widowControl w:val="0"/>
        <w:numPr>
          <w:ilvl w:val="0"/>
          <w:numId w:val="58"/>
        </w:numPr>
        <w:suppressAutoHyphens/>
        <w:spacing w:after="18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75EAA">
        <w:rPr>
          <w:rFonts w:ascii="Times New Roman" w:hAnsi="Times New Roman"/>
          <w:color w:val="000000"/>
          <w:sz w:val="28"/>
          <w:szCs w:val="28"/>
        </w:rPr>
        <w:t>рассасывание экссудата</w:t>
      </w:r>
    </w:p>
    <w:p w:rsidR="00DD229C" w:rsidRPr="00916565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  <w:sectPr w:rsidR="00DD229C" w:rsidRPr="00916565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10</w:t>
      </w:r>
      <w:r w:rsidRPr="00916565">
        <w:rPr>
          <w:rFonts w:ascii="Times New Roman" w:hAnsi="Times New Roman"/>
          <w:sz w:val="26"/>
          <w:szCs w:val="26"/>
        </w:rPr>
        <w:t xml:space="preserve">.   </w:t>
      </w:r>
      <w:r w:rsidRPr="00916565">
        <w:rPr>
          <w:rFonts w:ascii="Times New Roman" w:hAnsi="Times New Roman"/>
          <w:caps/>
          <w:sz w:val="26"/>
          <w:szCs w:val="26"/>
        </w:rPr>
        <w:t>Рубцевание инфаркта миокарда завершается к концу</w:t>
      </w:r>
    </w:p>
    <w:p w:rsidR="00DD229C" w:rsidRPr="006351AE" w:rsidRDefault="00DD229C" w:rsidP="000F3CAE">
      <w:pPr>
        <w:pStyle w:val="af"/>
        <w:keepNext/>
        <w:widowControl w:val="0"/>
        <w:numPr>
          <w:ilvl w:val="0"/>
          <w:numId w:val="5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lastRenderedPageBreak/>
        <w:t>1-й недели</w:t>
      </w:r>
    </w:p>
    <w:p w:rsidR="00DD229C" w:rsidRPr="006351AE" w:rsidRDefault="00DD229C" w:rsidP="000F3CAE">
      <w:pPr>
        <w:pStyle w:val="af"/>
        <w:keepNext/>
        <w:widowControl w:val="0"/>
        <w:numPr>
          <w:ilvl w:val="0"/>
          <w:numId w:val="5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3-й недели</w:t>
      </w:r>
    </w:p>
    <w:p w:rsidR="00DD229C" w:rsidRPr="006351AE" w:rsidRDefault="00DD229C" w:rsidP="000F3CAE">
      <w:pPr>
        <w:pStyle w:val="af"/>
        <w:keepNext/>
        <w:widowControl w:val="0"/>
        <w:numPr>
          <w:ilvl w:val="0"/>
          <w:numId w:val="5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6-й недели</w:t>
      </w:r>
    </w:p>
    <w:p w:rsidR="00DD229C" w:rsidRPr="006351AE" w:rsidRDefault="00DD229C" w:rsidP="000F3CAE">
      <w:pPr>
        <w:pStyle w:val="af"/>
        <w:keepNext/>
        <w:widowControl w:val="0"/>
        <w:numPr>
          <w:ilvl w:val="0"/>
          <w:numId w:val="5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3-го месяца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5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6-го месяца</w:t>
      </w:r>
    </w:p>
    <w:p w:rsidR="00DD229C" w:rsidRPr="00715B19" w:rsidRDefault="00DD229C" w:rsidP="00DD229C">
      <w:pPr>
        <w:pStyle w:val="af"/>
        <w:keepNext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18"/>
          <w:szCs w:val="18"/>
        </w:rPr>
      </w:pPr>
    </w:p>
    <w:p w:rsidR="00DD229C" w:rsidRPr="00916565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916565">
        <w:rPr>
          <w:rFonts w:ascii="Times New Roman" w:hAnsi="Times New Roman"/>
          <w:sz w:val="26"/>
          <w:szCs w:val="26"/>
        </w:rPr>
        <w:t xml:space="preserve">.   </w:t>
      </w:r>
      <w:r w:rsidRPr="00916565">
        <w:rPr>
          <w:rFonts w:ascii="Times New Roman" w:hAnsi="Times New Roman"/>
          <w:caps/>
          <w:sz w:val="26"/>
          <w:szCs w:val="26"/>
        </w:rPr>
        <w:t>В области инфаркта миокарда спустя 6 недель развивается</w:t>
      </w:r>
    </w:p>
    <w:p w:rsidR="00DD229C" w:rsidRPr="006351AE" w:rsidRDefault="00DD229C" w:rsidP="000F3CAE">
      <w:pPr>
        <w:pStyle w:val="af"/>
        <w:widowControl w:val="0"/>
        <w:numPr>
          <w:ilvl w:val="0"/>
          <w:numId w:val="60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крупноочаговый кардиосклероз</w:t>
      </w:r>
    </w:p>
    <w:p w:rsidR="00DD229C" w:rsidRPr="006351AE" w:rsidRDefault="00DD229C" w:rsidP="000F3CAE">
      <w:pPr>
        <w:pStyle w:val="af"/>
        <w:widowControl w:val="0"/>
        <w:numPr>
          <w:ilvl w:val="0"/>
          <w:numId w:val="60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мелкоочаговый кардиосклероз</w:t>
      </w:r>
    </w:p>
    <w:p w:rsidR="00DD229C" w:rsidRPr="006351AE" w:rsidRDefault="00DD229C" w:rsidP="000F3CAE">
      <w:pPr>
        <w:pStyle w:val="af"/>
        <w:widowControl w:val="0"/>
        <w:numPr>
          <w:ilvl w:val="0"/>
          <w:numId w:val="60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гипертрофия кардиомиоцитов</w:t>
      </w:r>
    </w:p>
    <w:p w:rsidR="00DD229C" w:rsidRPr="006351AE" w:rsidRDefault="00DD229C" w:rsidP="000F3CAE">
      <w:pPr>
        <w:pStyle w:val="af"/>
        <w:widowControl w:val="0"/>
        <w:numPr>
          <w:ilvl w:val="0"/>
          <w:numId w:val="60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дистрофия кардиомиоцитов</w:t>
      </w:r>
    </w:p>
    <w:p w:rsidR="00DD229C" w:rsidRDefault="00DD229C" w:rsidP="000F3CAE">
      <w:pPr>
        <w:pStyle w:val="af"/>
        <w:widowControl w:val="0"/>
        <w:numPr>
          <w:ilvl w:val="0"/>
          <w:numId w:val="60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351AE">
        <w:rPr>
          <w:rFonts w:ascii="Times New Roman" w:hAnsi="Times New Roman"/>
          <w:color w:val="000000"/>
          <w:sz w:val="28"/>
          <w:szCs w:val="28"/>
        </w:rPr>
        <w:t>морфологических изменений не остается</w:t>
      </w:r>
    </w:p>
    <w:p w:rsidR="00DD229C" w:rsidRPr="00715B19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D229C" w:rsidRPr="00981A6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981A62">
        <w:rPr>
          <w:rFonts w:ascii="Times New Roman" w:hAnsi="Times New Roman"/>
          <w:sz w:val="26"/>
          <w:szCs w:val="26"/>
        </w:rPr>
        <w:t>.</w:t>
      </w:r>
      <w:r w:rsidRPr="00981A62">
        <w:rPr>
          <w:rFonts w:ascii="Times New Roman" w:hAnsi="Times New Roman"/>
          <w:caps/>
          <w:sz w:val="26"/>
          <w:szCs w:val="26"/>
        </w:rPr>
        <w:t xml:space="preserve">   инфаркты головного мозга</w:t>
      </w:r>
      <w:r>
        <w:rPr>
          <w:rFonts w:ascii="Times New Roman" w:hAnsi="Times New Roman"/>
          <w:caps/>
          <w:sz w:val="26"/>
          <w:szCs w:val="26"/>
        </w:rPr>
        <w:t xml:space="preserve"> ЧАЩЕ РАЗВИВАЮТСЯ ПРИ</w:t>
      </w:r>
      <w:r w:rsidRPr="00981A62"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гипертонической болезни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атеросклерозе артерий головного мозга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гипертензионных цереброваскулярных заболеваниях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07EE7">
        <w:rPr>
          <w:rFonts w:ascii="Times New Roman" w:hAnsi="Times New Roman"/>
          <w:color w:val="000000"/>
          <w:sz w:val="28"/>
          <w:szCs w:val="28"/>
        </w:rPr>
        <w:t>ишемической энцефалопатии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1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геморрагическом инсульте</w:t>
      </w:r>
    </w:p>
    <w:p w:rsidR="00DD229C" w:rsidRPr="00715B19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D229C" w:rsidRPr="00981A6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  <w:sectPr w:rsidR="00DD229C" w:rsidRPr="00981A62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13</w:t>
      </w:r>
      <w:r w:rsidRPr="00981A62">
        <w:rPr>
          <w:rFonts w:ascii="Times New Roman" w:hAnsi="Times New Roman"/>
          <w:sz w:val="26"/>
          <w:szCs w:val="26"/>
        </w:rPr>
        <w:t xml:space="preserve">.   </w:t>
      </w:r>
      <w:r w:rsidRPr="00981A62">
        <w:rPr>
          <w:rFonts w:ascii="Times New Roman" w:hAnsi="Times New Roman"/>
          <w:caps/>
          <w:sz w:val="26"/>
          <w:szCs w:val="26"/>
        </w:rPr>
        <w:t>развитие инфаркта головного мозга чаще связано с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2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07EE7">
        <w:rPr>
          <w:rFonts w:ascii="Times New Roman" w:hAnsi="Times New Roman"/>
          <w:color w:val="000000"/>
          <w:sz w:val="28"/>
          <w:szCs w:val="28"/>
        </w:rPr>
        <w:lastRenderedPageBreak/>
        <w:t>гипертонической болезнью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2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07EE7">
        <w:rPr>
          <w:rFonts w:ascii="Times New Roman" w:hAnsi="Times New Roman"/>
          <w:color w:val="000000"/>
          <w:sz w:val="28"/>
          <w:szCs w:val="28"/>
        </w:rPr>
        <w:t>атеросклерозом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2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07EE7">
        <w:rPr>
          <w:rFonts w:ascii="Times New Roman" w:hAnsi="Times New Roman"/>
          <w:color w:val="000000"/>
          <w:sz w:val="28"/>
          <w:szCs w:val="28"/>
        </w:rPr>
        <w:t>ревматизмом</w:t>
      </w:r>
    </w:p>
    <w:p w:rsidR="00DD229C" w:rsidRDefault="00DD229C" w:rsidP="000F3CAE">
      <w:pPr>
        <w:pStyle w:val="af"/>
        <w:widowControl w:val="0"/>
        <w:numPr>
          <w:ilvl w:val="0"/>
          <w:numId w:val="62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07EE7">
        <w:rPr>
          <w:rFonts w:ascii="Times New Roman" w:hAnsi="Times New Roman"/>
          <w:color w:val="000000"/>
          <w:sz w:val="28"/>
          <w:szCs w:val="28"/>
        </w:rPr>
        <w:t>септическим эндокардитом</w:t>
      </w:r>
    </w:p>
    <w:p w:rsidR="00DD229C" w:rsidRPr="00827334" w:rsidRDefault="00DD229C" w:rsidP="000F3CAE">
      <w:pPr>
        <w:pStyle w:val="af"/>
        <w:widowControl w:val="0"/>
        <w:numPr>
          <w:ilvl w:val="0"/>
          <w:numId w:val="62"/>
        </w:numPr>
        <w:suppressAutoHyphens/>
        <w:spacing w:after="18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вторичными гипертензиями</w:t>
      </w:r>
    </w:p>
    <w:p w:rsidR="00DD229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81A62">
        <w:rPr>
          <w:rFonts w:ascii="Times New Roman" w:hAnsi="Times New Roman"/>
          <w:sz w:val="26"/>
          <w:szCs w:val="26"/>
        </w:rPr>
        <w:t xml:space="preserve">.   </w:t>
      </w:r>
      <w:r w:rsidRPr="00981A62">
        <w:rPr>
          <w:rFonts w:ascii="Times New Roman" w:hAnsi="Times New Roman"/>
          <w:caps/>
          <w:sz w:val="26"/>
          <w:szCs w:val="26"/>
        </w:rPr>
        <w:t xml:space="preserve">Наиболее частая причина инфаркта головного мозга при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981A6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lastRenderedPageBreak/>
        <w:t xml:space="preserve">        </w:t>
      </w:r>
      <w:r w:rsidRPr="00981A62">
        <w:rPr>
          <w:rFonts w:ascii="Times New Roman" w:hAnsi="Times New Roman"/>
          <w:caps/>
          <w:sz w:val="26"/>
          <w:szCs w:val="26"/>
        </w:rPr>
        <w:t>цереброваскулярных заболеваниях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07EE7">
        <w:rPr>
          <w:rFonts w:ascii="Times New Roman" w:hAnsi="Times New Roman"/>
          <w:color w:val="000000"/>
          <w:sz w:val="28"/>
          <w:szCs w:val="28"/>
        </w:rPr>
        <w:t>длительный спазм церебральных артерий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07EE7">
        <w:rPr>
          <w:rFonts w:ascii="Times New Roman" w:hAnsi="Times New Roman"/>
          <w:color w:val="000000"/>
          <w:sz w:val="28"/>
          <w:szCs w:val="28"/>
        </w:rPr>
        <w:t>тромбоз</w:t>
      </w:r>
      <w:r>
        <w:rPr>
          <w:rFonts w:ascii="Times New Roman" w:hAnsi="Times New Roman"/>
          <w:color w:val="000000"/>
          <w:sz w:val="28"/>
          <w:szCs w:val="28"/>
        </w:rPr>
        <w:t xml:space="preserve"> церебральных</w:t>
      </w:r>
      <w:r w:rsidRPr="00207EE7">
        <w:rPr>
          <w:rFonts w:ascii="Times New Roman" w:hAnsi="Times New Roman"/>
          <w:color w:val="000000"/>
          <w:sz w:val="28"/>
          <w:szCs w:val="28"/>
        </w:rPr>
        <w:t xml:space="preserve"> артерий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тромбоэмболия церебральных артерий</w:t>
      </w:r>
    </w:p>
    <w:p w:rsidR="00DD229C" w:rsidRPr="00207EE7" w:rsidRDefault="00DD229C" w:rsidP="000F3CAE">
      <w:pPr>
        <w:pStyle w:val="af"/>
        <w:widowControl w:val="0"/>
        <w:numPr>
          <w:ilvl w:val="0"/>
          <w:numId w:val="6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разрыв стенки артериол</w:t>
      </w:r>
    </w:p>
    <w:p w:rsidR="00DD229C" w:rsidRDefault="00DD229C" w:rsidP="000F3CAE">
      <w:pPr>
        <w:pStyle w:val="af"/>
        <w:widowControl w:val="0"/>
        <w:numPr>
          <w:ilvl w:val="0"/>
          <w:numId w:val="6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07EE7">
        <w:rPr>
          <w:rFonts w:ascii="Times New Roman" w:hAnsi="Times New Roman"/>
          <w:color w:val="000000"/>
          <w:sz w:val="28"/>
          <w:szCs w:val="28"/>
        </w:rPr>
        <w:t>повышение проницае</w:t>
      </w:r>
      <w:r>
        <w:rPr>
          <w:rFonts w:ascii="Times New Roman" w:hAnsi="Times New Roman"/>
          <w:color w:val="000000"/>
          <w:sz w:val="28"/>
          <w:szCs w:val="28"/>
        </w:rPr>
        <w:t>мости стенки капилляров</w:t>
      </w:r>
    </w:p>
    <w:p w:rsidR="00DD229C" w:rsidRPr="00715B19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D229C" w:rsidRPr="00981A62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981A62">
        <w:rPr>
          <w:rFonts w:ascii="Times New Roman" w:hAnsi="Times New Roman"/>
          <w:sz w:val="26"/>
          <w:szCs w:val="26"/>
        </w:rPr>
        <w:t xml:space="preserve">.   </w:t>
      </w:r>
      <w:r w:rsidRPr="00981A62">
        <w:rPr>
          <w:rFonts w:ascii="Times New Roman" w:hAnsi="Times New Roman"/>
          <w:caps/>
          <w:sz w:val="26"/>
          <w:szCs w:val="26"/>
        </w:rPr>
        <w:t>интервал времени</w:t>
      </w:r>
      <w:r>
        <w:rPr>
          <w:rFonts w:ascii="Times New Roman" w:hAnsi="Times New Roman"/>
          <w:caps/>
          <w:sz w:val="26"/>
          <w:szCs w:val="26"/>
        </w:rPr>
        <w:t>, ЧЕРЕЗ КОТОРЫЙ</w:t>
      </w:r>
      <w:r w:rsidRPr="00981A62">
        <w:rPr>
          <w:rFonts w:ascii="Times New Roman" w:hAnsi="Times New Roman"/>
          <w:caps/>
          <w:sz w:val="26"/>
          <w:szCs w:val="26"/>
        </w:rPr>
        <w:t xml:space="preserve"> ишемический инфаркт   </w:t>
      </w:r>
    </w:p>
    <w:p w:rsidR="00DD229C" w:rsidRPr="00981A62" w:rsidRDefault="00DD229C" w:rsidP="00DD229C">
      <w:pPr>
        <w:widowControl w:val="0"/>
        <w:spacing w:after="0" w:line="240" w:lineRule="auto"/>
        <w:ind w:left="284"/>
        <w:rPr>
          <w:rFonts w:ascii="Times New Roman" w:hAnsi="Times New Roman"/>
          <w:caps/>
          <w:sz w:val="26"/>
          <w:szCs w:val="26"/>
        </w:rPr>
      </w:pPr>
      <w:r w:rsidRPr="00981A62">
        <w:rPr>
          <w:rFonts w:ascii="Times New Roman" w:hAnsi="Times New Roman"/>
          <w:caps/>
          <w:sz w:val="26"/>
          <w:szCs w:val="26"/>
        </w:rPr>
        <w:t xml:space="preserve">        головного мозга виден макроскопически</w:t>
      </w:r>
    </w:p>
    <w:p w:rsidR="00DD229C" w:rsidRPr="00981A62" w:rsidRDefault="00DD229C" w:rsidP="000F3CAE">
      <w:pPr>
        <w:pStyle w:val="af"/>
        <w:widowControl w:val="0"/>
        <w:numPr>
          <w:ilvl w:val="0"/>
          <w:numId w:val="64"/>
        </w:numPr>
        <w:spacing w:after="0" w:line="240" w:lineRule="auto"/>
        <w:ind w:left="2061"/>
        <w:rPr>
          <w:rFonts w:ascii="Times New Roman" w:hAnsi="Times New Roman"/>
          <w:caps/>
          <w:sz w:val="28"/>
          <w:szCs w:val="28"/>
        </w:rPr>
      </w:pPr>
      <w:r w:rsidRPr="00981A62">
        <w:rPr>
          <w:rFonts w:ascii="Times New Roman" w:hAnsi="Times New Roman"/>
          <w:color w:val="000000"/>
          <w:sz w:val="28"/>
          <w:szCs w:val="28"/>
        </w:rPr>
        <w:t>2-5 часов</w:t>
      </w:r>
    </w:p>
    <w:p w:rsidR="00DD229C" w:rsidRPr="00981A62" w:rsidRDefault="00DD229C" w:rsidP="000F3CAE">
      <w:pPr>
        <w:pStyle w:val="af"/>
        <w:widowControl w:val="0"/>
        <w:numPr>
          <w:ilvl w:val="0"/>
          <w:numId w:val="64"/>
        </w:numPr>
        <w:spacing w:after="0" w:line="240" w:lineRule="auto"/>
        <w:ind w:left="206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6-12 часов</w:t>
      </w:r>
    </w:p>
    <w:p w:rsidR="00DD229C" w:rsidRPr="00BC79EF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8"/>
          <w:szCs w:val="28"/>
        </w:rPr>
        <w:sectPr w:rsidR="00DD229C" w:rsidRPr="00BC79EF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p w:rsidR="00DD229C" w:rsidRPr="00E05BA6" w:rsidRDefault="00DD229C" w:rsidP="000F3CAE">
      <w:pPr>
        <w:pStyle w:val="af"/>
        <w:widowControl w:val="0"/>
        <w:numPr>
          <w:ilvl w:val="0"/>
          <w:numId w:val="6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lastRenderedPageBreak/>
        <w:t>12-18 часов</w:t>
      </w:r>
    </w:p>
    <w:p w:rsidR="00DD229C" w:rsidRDefault="00DD229C" w:rsidP="000F3CAE">
      <w:pPr>
        <w:pStyle w:val="af"/>
        <w:widowControl w:val="0"/>
        <w:numPr>
          <w:ilvl w:val="0"/>
          <w:numId w:val="6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t>18-24 часов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229C" w:rsidRDefault="00DD229C" w:rsidP="000F3CAE">
      <w:pPr>
        <w:pStyle w:val="af"/>
        <w:widowControl w:val="0"/>
        <w:numPr>
          <w:ilvl w:val="0"/>
          <w:numId w:val="64"/>
        </w:numPr>
        <w:suppressAutoHyphens/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 недели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2058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suppressAutoHyphens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</w:t>
      </w:r>
      <w:r w:rsidRPr="00981A62">
        <w:rPr>
          <w:rFonts w:ascii="Times New Roman" w:hAnsi="Times New Roman"/>
          <w:color w:val="000000"/>
          <w:sz w:val="26"/>
          <w:szCs w:val="26"/>
        </w:rPr>
        <w:t xml:space="preserve">.   МОРФОЛОГИЧЕСКИЙ ВИД НЕКРОЗА, РАЗВИВАЮЩИЙСЯ ПРИ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D229C" w:rsidRPr="00981A62" w:rsidRDefault="00DD229C" w:rsidP="00DD229C">
      <w:pPr>
        <w:widowControl w:val="0"/>
        <w:suppressAutoHyphens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981A62">
        <w:rPr>
          <w:rFonts w:ascii="Times New Roman" w:hAnsi="Times New Roman"/>
          <w:color w:val="000000"/>
          <w:sz w:val="26"/>
          <w:szCs w:val="26"/>
        </w:rPr>
        <w:t>ИНФАРКТЕ ГОЛОВНОГО МОЗГА</w:t>
      </w:r>
    </w:p>
    <w:p w:rsidR="00DD229C" w:rsidRDefault="00DD229C" w:rsidP="000F3CAE">
      <w:pPr>
        <w:pStyle w:val="af"/>
        <w:widowControl w:val="0"/>
        <w:numPr>
          <w:ilvl w:val="0"/>
          <w:numId w:val="6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сухой</w:t>
      </w:r>
    </w:p>
    <w:p w:rsidR="00DD229C" w:rsidRDefault="00DD229C" w:rsidP="000F3CAE">
      <w:pPr>
        <w:pStyle w:val="af"/>
        <w:widowControl w:val="0"/>
        <w:numPr>
          <w:ilvl w:val="0"/>
          <w:numId w:val="6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влажный</w:t>
      </w:r>
    </w:p>
    <w:p w:rsidR="00DD229C" w:rsidRDefault="00DD229C" w:rsidP="000F3CAE">
      <w:pPr>
        <w:pStyle w:val="af"/>
        <w:widowControl w:val="0"/>
        <w:numPr>
          <w:ilvl w:val="0"/>
          <w:numId w:val="6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гангрена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6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коагуляционный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6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творожистый</w:t>
      </w:r>
    </w:p>
    <w:p w:rsidR="00DD229C" w:rsidRPr="00715B19" w:rsidRDefault="00DD229C" w:rsidP="00DD229C">
      <w:pPr>
        <w:keepNext/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DD229C" w:rsidRPr="00981A6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  <w:sectPr w:rsidR="00DD229C" w:rsidRPr="00981A62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17</w:t>
      </w:r>
      <w:r w:rsidRPr="00981A62">
        <w:rPr>
          <w:rFonts w:ascii="Times New Roman" w:hAnsi="Times New Roman"/>
          <w:sz w:val="26"/>
          <w:szCs w:val="26"/>
        </w:rPr>
        <w:t xml:space="preserve">.   </w:t>
      </w:r>
      <w:r w:rsidRPr="00981A62">
        <w:rPr>
          <w:rFonts w:ascii="Times New Roman" w:hAnsi="Times New Roman"/>
          <w:caps/>
          <w:sz w:val="26"/>
          <w:szCs w:val="26"/>
        </w:rPr>
        <w:t>развитие внутримозгового кровоизлияния чаще связано с</w:t>
      </w:r>
    </w:p>
    <w:p w:rsidR="00DD229C" w:rsidRPr="00E05BA6" w:rsidRDefault="00DD229C" w:rsidP="000F3CAE">
      <w:pPr>
        <w:pStyle w:val="af"/>
        <w:widowControl w:val="0"/>
        <w:numPr>
          <w:ilvl w:val="0"/>
          <w:numId w:val="66"/>
        </w:numPr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lastRenderedPageBreak/>
        <w:t>гипертонической болезнью</w:t>
      </w:r>
    </w:p>
    <w:p w:rsidR="00DD229C" w:rsidRPr="00E05BA6" w:rsidRDefault="00DD229C" w:rsidP="000F3CAE">
      <w:pPr>
        <w:pStyle w:val="af"/>
        <w:widowControl w:val="0"/>
        <w:numPr>
          <w:ilvl w:val="0"/>
          <w:numId w:val="66"/>
        </w:numPr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t>ревматизмом</w:t>
      </w:r>
    </w:p>
    <w:p w:rsidR="00DD229C" w:rsidRPr="00E05BA6" w:rsidRDefault="00DD229C" w:rsidP="000F3CAE">
      <w:pPr>
        <w:pStyle w:val="af"/>
        <w:widowControl w:val="0"/>
        <w:numPr>
          <w:ilvl w:val="0"/>
          <w:numId w:val="66"/>
        </w:numPr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t>атеросклерозом</w:t>
      </w:r>
    </w:p>
    <w:p w:rsidR="00DD229C" w:rsidRPr="00E05BA6" w:rsidRDefault="00DD229C" w:rsidP="000F3CAE">
      <w:pPr>
        <w:pStyle w:val="af"/>
        <w:widowControl w:val="0"/>
        <w:numPr>
          <w:ilvl w:val="0"/>
          <w:numId w:val="66"/>
        </w:numPr>
        <w:spacing w:after="0" w:line="240" w:lineRule="auto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t>септическим эндокардитом</w:t>
      </w:r>
    </w:p>
    <w:p w:rsidR="00DD229C" w:rsidRPr="009E63F2" w:rsidRDefault="00DD229C" w:rsidP="000F3CAE">
      <w:pPr>
        <w:pStyle w:val="af"/>
        <w:widowControl w:val="0"/>
        <w:numPr>
          <w:ilvl w:val="0"/>
          <w:numId w:val="66"/>
        </w:numPr>
        <w:spacing w:after="0" w:line="240" w:lineRule="auto"/>
        <w:ind w:left="2058" w:hanging="357"/>
        <w:contextualSpacing w:val="0"/>
        <w:rPr>
          <w:rFonts w:ascii="Times New Roman" w:hAnsi="Times New Roman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t>пороками сердца</w:t>
      </w:r>
    </w:p>
    <w:p w:rsidR="00DD229C" w:rsidRPr="00715B19" w:rsidRDefault="00DD229C" w:rsidP="00DD229C">
      <w:pPr>
        <w:pStyle w:val="af"/>
        <w:keepNext/>
        <w:widowControl w:val="0"/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14"/>
          <w:szCs w:val="14"/>
        </w:rPr>
      </w:pPr>
    </w:p>
    <w:p w:rsidR="00DD229C" w:rsidRPr="009E63F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  <w:sectPr w:rsidR="00DD229C" w:rsidRPr="009E63F2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caps/>
          <w:sz w:val="26"/>
          <w:szCs w:val="26"/>
        </w:rPr>
        <w:t xml:space="preserve">18.   </w:t>
      </w:r>
      <w:r w:rsidRPr="009E63F2">
        <w:rPr>
          <w:rFonts w:ascii="Times New Roman" w:hAnsi="Times New Roman"/>
          <w:caps/>
          <w:sz w:val="26"/>
          <w:szCs w:val="26"/>
        </w:rPr>
        <w:t>гематома головного мозга</w:t>
      </w:r>
      <w:r>
        <w:rPr>
          <w:rFonts w:ascii="Times New Roman" w:hAnsi="Times New Roman"/>
          <w:caps/>
          <w:sz w:val="26"/>
          <w:szCs w:val="26"/>
        </w:rPr>
        <w:t xml:space="preserve"> ПРИ ИНСУЛЬТЕ</w:t>
      </w:r>
      <w:r w:rsidRPr="009E63F2">
        <w:rPr>
          <w:rFonts w:ascii="Times New Roman" w:hAnsi="Times New Roman"/>
          <w:caps/>
          <w:sz w:val="26"/>
          <w:szCs w:val="26"/>
        </w:rPr>
        <w:t xml:space="preserve"> развивается</w:t>
      </w:r>
    </w:p>
    <w:p w:rsidR="00DD229C" w:rsidRPr="00E05BA6" w:rsidRDefault="00DD229C" w:rsidP="000F3CAE">
      <w:pPr>
        <w:pStyle w:val="af"/>
        <w:keepNext/>
        <w:widowControl w:val="0"/>
        <w:numPr>
          <w:ilvl w:val="0"/>
          <w:numId w:val="6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lastRenderedPageBreak/>
        <w:t>путем разрыва кровеносного сосуда</w:t>
      </w:r>
    </w:p>
    <w:p w:rsidR="00DD229C" w:rsidRPr="00E05BA6" w:rsidRDefault="00DD229C" w:rsidP="000F3CAE">
      <w:pPr>
        <w:pStyle w:val="af"/>
        <w:keepNext/>
        <w:widowControl w:val="0"/>
        <w:numPr>
          <w:ilvl w:val="0"/>
          <w:numId w:val="6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t>путем разъедания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6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05BA6">
        <w:rPr>
          <w:rFonts w:ascii="Times New Roman" w:hAnsi="Times New Roman"/>
          <w:color w:val="000000"/>
          <w:sz w:val="28"/>
          <w:szCs w:val="28"/>
        </w:rPr>
        <w:t>путем диапедеза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6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путем повышения проницаемости</w:t>
      </w:r>
    </w:p>
    <w:p w:rsidR="00DD229C" w:rsidRDefault="00DD229C" w:rsidP="000F3CAE">
      <w:pPr>
        <w:pStyle w:val="af"/>
        <w:keepNext/>
        <w:widowControl w:val="0"/>
        <w:numPr>
          <w:ilvl w:val="0"/>
          <w:numId w:val="6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аррозии</w:t>
      </w:r>
    </w:p>
    <w:p w:rsidR="00DD229C" w:rsidRPr="00E05BA6" w:rsidRDefault="00DD229C" w:rsidP="00DD229C">
      <w:pPr>
        <w:pStyle w:val="af"/>
        <w:keepNext/>
        <w:widowControl w:val="0"/>
        <w:suppressAutoHyphens/>
        <w:spacing w:after="0" w:line="240" w:lineRule="auto"/>
        <w:ind w:left="1080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E05BA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9E63F2" w:rsidRDefault="00DD229C" w:rsidP="00DD229C">
      <w:pPr>
        <w:pStyle w:val="af"/>
        <w:keepNext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:rsidR="00DD229C" w:rsidRPr="00D30912" w:rsidRDefault="00DD229C" w:rsidP="000F3CAE">
      <w:pPr>
        <w:pStyle w:val="af"/>
        <w:keepNext/>
        <w:widowControl w:val="0"/>
        <w:numPr>
          <w:ilvl w:val="0"/>
          <w:numId w:val="68"/>
        </w:numPr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D30912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9E63F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19</w:t>
      </w:r>
      <w:r w:rsidRPr="009E63F2">
        <w:rPr>
          <w:rFonts w:ascii="Times New Roman" w:hAnsi="Times New Roman"/>
          <w:sz w:val="26"/>
          <w:szCs w:val="26"/>
        </w:rPr>
        <w:t>.</w:t>
      </w:r>
      <w:r w:rsidRPr="009E63F2">
        <w:rPr>
          <w:rFonts w:ascii="Times New Roman" w:hAnsi="Times New Roman"/>
          <w:caps/>
          <w:sz w:val="26"/>
          <w:szCs w:val="26"/>
        </w:rPr>
        <w:t xml:space="preserve">   к геморрагическому инсульту можно отнести</w:t>
      </w:r>
    </w:p>
    <w:p w:rsidR="00DD229C" w:rsidRPr="00BC79EF" w:rsidRDefault="00DD229C" w:rsidP="000F3CAE">
      <w:pPr>
        <w:pStyle w:val="af"/>
        <w:widowControl w:val="0"/>
        <w:numPr>
          <w:ilvl w:val="0"/>
          <w:numId w:val="6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ишемический инфаркт </w:t>
      </w:r>
    </w:p>
    <w:p w:rsidR="00DD229C" w:rsidRDefault="00DD229C" w:rsidP="000F3CAE">
      <w:pPr>
        <w:pStyle w:val="af"/>
        <w:widowControl w:val="0"/>
        <w:numPr>
          <w:ilvl w:val="0"/>
          <w:numId w:val="6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инфаркт</w:t>
      </w:r>
    </w:p>
    <w:p w:rsidR="00DD229C" w:rsidRDefault="00DD229C" w:rsidP="000F3CAE">
      <w:pPr>
        <w:pStyle w:val="af"/>
        <w:widowControl w:val="0"/>
        <w:numPr>
          <w:ilvl w:val="0"/>
          <w:numId w:val="6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внутримозговую гематому</w:t>
      </w:r>
    </w:p>
    <w:p w:rsidR="00DD229C" w:rsidRDefault="00DD229C" w:rsidP="000F3CAE">
      <w:pPr>
        <w:pStyle w:val="af"/>
        <w:widowControl w:val="0"/>
        <w:numPr>
          <w:ilvl w:val="0"/>
          <w:numId w:val="6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мелкие петехиальные кровоизлияния</w:t>
      </w:r>
    </w:p>
    <w:p w:rsidR="00DD229C" w:rsidRDefault="00DD229C" w:rsidP="000F3CAE">
      <w:pPr>
        <w:pStyle w:val="af"/>
        <w:widowControl w:val="0"/>
        <w:numPr>
          <w:ilvl w:val="0"/>
          <w:numId w:val="69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лакунарные изменения головного мозга</w:t>
      </w: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contextualSpacing w:val="0"/>
        <w:jc w:val="center"/>
        <w:rPr>
          <w:rFonts w:ascii="Times New Roman" w:hAnsi="Times New Roman"/>
          <w:i/>
          <w:sz w:val="14"/>
          <w:szCs w:val="14"/>
        </w:rPr>
      </w:pPr>
    </w:p>
    <w:p w:rsidR="00DD229C" w:rsidRPr="008E4EFC" w:rsidRDefault="00DD229C" w:rsidP="00DD229C">
      <w:pPr>
        <w:pStyle w:val="af"/>
        <w:widowControl w:val="0"/>
        <w:suppressAutoHyphens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несколько правильных ответов</w:t>
      </w: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16"/>
          <w:szCs w:val="16"/>
        </w:rPr>
      </w:pPr>
    </w:p>
    <w:p w:rsidR="0095262E" w:rsidRDefault="0095262E" w:rsidP="0095262E">
      <w:pPr>
        <w:pStyle w:val="af"/>
        <w:widowControl w:val="0"/>
        <w:numPr>
          <w:ilvl w:val="0"/>
          <w:numId w:val="351"/>
        </w:numPr>
        <w:tabs>
          <w:tab w:val="clear" w:pos="720"/>
          <w:tab w:val="num" w:pos="851"/>
        </w:tabs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ИШЕМИЧЕСКАЯ БОЛЕЗНЬ СЕРДЦА (</w:t>
      </w:r>
      <w:r w:rsidR="00DD229C" w:rsidRPr="00DA7927">
        <w:rPr>
          <w:rFonts w:ascii="Times New Roman" w:hAnsi="Times New Roman"/>
          <w:sz w:val="26"/>
          <w:szCs w:val="26"/>
        </w:rPr>
        <w:t>ИБС</w:t>
      </w:r>
      <w:r>
        <w:rPr>
          <w:rFonts w:ascii="Times New Roman" w:hAnsi="Times New Roman"/>
          <w:sz w:val="26"/>
          <w:szCs w:val="26"/>
        </w:rPr>
        <w:t>)</w:t>
      </w:r>
      <w:r w:rsidR="00DD229C" w:rsidRPr="00DA7927">
        <w:rPr>
          <w:rFonts w:ascii="Times New Roman" w:hAnsi="Times New Roman"/>
          <w:sz w:val="26"/>
          <w:szCs w:val="26"/>
        </w:rPr>
        <w:t xml:space="preserve"> ПАТОГЕНЕТИЧЕСКИ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229C" w:rsidRPr="00DA7927" w:rsidRDefault="0095262E" w:rsidP="0095262E">
      <w:pPr>
        <w:pStyle w:val="af"/>
        <w:widowControl w:val="0"/>
        <w:tabs>
          <w:tab w:val="left" w:pos="851"/>
        </w:tabs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DD229C" w:rsidRPr="00DA7927">
        <w:rPr>
          <w:rFonts w:ascii="Times New Roman" w:hAnsi="Times New Roman"/>
          <w:sz w:val="26"/>
          <w:szCs w:val="26"/>
        </w:rPr>
        <w:t>СВЯЗАНА С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атеросклерозом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миокардитом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кардиомиопатией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пороками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гипертонической  болезнью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4"/>
          <w:szCs w:val="14"/>
        </w:rPr>
      </w:pPr>
    </w:p>
    <w:p w:rsidR="0095262E" w:rsidRDefault="0095262E" w:rsidP="0095262E">
      <w:pPr>
        <w:pStyle w:val="af"/>
        <w:widowControl w:val="0"/>
        <w:numPr>
          <w:ilvl w:val="0"/>
          <w:numId w:val="337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D229C" w:rsidRPr="00DA7927">
        <w:rPr>
          <w:rFonts w:ascii="Times New Roman" w:hAnsi="Times New Roman"/>
          <w:sz w:val="26"/>
          <w:szCs w:val="26"/>
        </w:rPr>
        <w:t>В КОР</w:t>
      </w:r>
      <w:r w:rsidR="00DD229C">
        <w:rPr>
          <w:rFonts w:ascii="Times New Roman" w:hAnsi="Times New Roman"/>
          <w:sz w:val="26"/>
          <w:szCs w:val="26"/>
        </w:rPr>
        <w:t>О</w:t>
      </w:r>
      <w:r w:rsidR="00DD229C" w:rsidRPr="00DA7927">
        <w:rPr>
          <w:rFonts w:ascii="Times New Roman" w:hAnsi="Times New Roman"/>
          <w:sz w:val="26"/>
          <w:szCs w:val="26"/>
        </w:rPr>
        <w:t xml:space="preserve">НАРНЫХ АРТЕРИЯХ ПРИ </w:t>
      </w:r>
      <w:r>
        <w:rPr>
          <w:rFonts w:ascii="Times New Roman" w:hAnsi="Times New Roman"/>
          <w:sz w:val="26"/>
          <w:szCs w:val="26"/>
        </w:rPr>
        <w:t xml:space="preserve">ИШЕМИЧЕСКОЙ БОЛЕЗНИ СЕРДЦА   </w:t>
      </w:r>
    </w:p>
    <w:p w:rsidR="00DD229C" w:rsidRPr="00DA7927" w:rsidRDefault="0095262E" w:rsidP="0095262E">
      <w:pPr>
        <w:pStyle w:val="af"/>
        <w:widowControl w:val="0"/>
        <w:suppressAutoHyphens/>
        <w:spacing w:after="0" w:line="240" w:lineRule="auto"/>
        <w:ind w:left="851" w:hanging="131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(</w:t>
      </w:r>
      <w:r w:rsidR="00DD229C" w:rsidRPr="00DA7927">
        <w:rPr>
          <w:rFonts w:ascii="Times New Roman" w:hAnsi="Times New Roman"/>
          <w:sz w:val="26"/>
          <w:szCs w:val="26"/>
        </w:rPr>
        <w:t>ИБС</w:t>
      </w:r>
      <w:r>
        <w:rPr>
          <w:rFonts w:ascii="Times New Roman" w:hAnsi="Times New Roman"/>
          <w:sz w:val="26"/>
          <w:szCs w:val="26"/>
        </w:rPr>
        <w:t>)</w:t>
      </w:r>
      <w:r w:rsidR="00DD229C">
        <w:rPr>
          <w:rFonts w:ascii="Times New Roman" w:hAnsi="Times New Roman"/>
          <w:sz w:val="26"/>
          <w:szCs w:val="26"/>
        </w:rPr>
        <w:t xml:space="preserve"> МОЖНО ВИДЕТЬ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воспалительные изменения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сужение просвета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фиброзные бляшки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гипертрофия мышечного слоя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аневризмы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4"/>
          <w:szCs w:val="14"/>
        </w:rPr>
      </w:pP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DA7927">
        <w:rPr>
          <w:rFonts w:ascii="Times New Roman" w:hAnsi="Times New Roman"/>
          <w:sz w:val="26"/>
          <w:szCs w:val="26"/>
        </w:rPr>
        <w:t xml:space="preserve">22. </w:t>
      </w:r>
      <w:r>
        <w:rPr>
          <w:rFonts w:ascii="Times New Roman" w:hAnsi="Times New Roman"/>
          <w:sz w:val="26"/>
          <w:szCs w:val="26"/>
        </w:rPr>
        <w:t xml:space="preserve">  </w:t>
      </w:r>
      <w:r w:rsidR="0095262E">
        <w:rPr>
          <w:rFonts w:ascii="Times New Roman" w:hAnsi="Times New Roman"/>
          <w:sz w:val="26"/>
          <w:szCs w:val="26"/>
        </w:rPr>
        <w:t>ФОРМЫ ОСТРОЙ ИШЕМИЧЕСКОЙ БОЛЕЗНИ СЕРДЦА (ИБС)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острая коронарная смерть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инфаркт 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стенокардия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острая аневризма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хроническая аневризма сердца</w:t>
      </w:r>
    </w:p>
    <w:p w:rsidR="00DD229C" w:rsidRPr="00611A18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DA7927">
        <w:rPr>
          <w:rFonts w:ascii="Times New Roman" w:hAnsi="Times New Roman"/>
          <w:sz w:val="26"/>
          <w:szCs w:val="26"/>
        </w:rPr>
        <w:t xml:space="preserve">23.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7927">
        <w:rPr>
          <w:rFonts w:ascii="Times New Roman" w:hAnsi="Times New Roman"/>
          <w:sz w:val="26"/>
          <w:szCs w:val="26"/>
        </w:rPr>
        <w:t xml:space="preserve">МАКРОСКОПИЧЕСКИЕ ИЗМЕНЕНИЯ МИОКАРДА ПРИ ИШЕМИИ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A7927">
        <w:rPr>
          <w:rFonts w:ascii="Times New Roman" w:hAnsi="Times New Roman"/>
          <w:sz w:val="26"/>
          <w:szCs w:val="26"/>
        </w:rPr>
        <w:t>ДЛИТЕЛЬНОСТЬЮ МЕНЕЕ 18</w:t>
      </w:r>
      <w:r w:rsidR="0095262E">
        <w:rPr>
          <w:rFonts w:ascii="Times New Roman" w:hAnsi="Times New Roman"/>
          <w:sz w:val="26"/>
          <w:szCs w:val="26"/>
        </w:rPr>
        <w:t xml:space="preserve"> </w:t>
      </w:r>
      <w:r w:rsidRPr="00DA7927">
        <w:rPr>
          <w:rFonts w:ascii="Times New Roman" w:hAnsi="Times New Roman"/>
          <w:sz w:val="26"/>
          <w:szCs w:val="26"/>
        </w:rPr>
        <w:t>ЧАСОВ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очаговая бледность 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пестрота 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дряблость 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очаг неправильной формы бело-желтого цвета</w:t>
      </w:r>
    </w:p>
    <w:p w:rsidR="00DD229C" w:rsidRDefault="00DD229C" w:rsidP="00DD229C">
      <w:pPr>
        <w:pStyle w:val="af"/>
        <w:widowControl w:val="0"/>
        <w:spacing w:line="240" w:lineRule="auto"/>
        <w:ind w:left="170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плотная консистенция 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DA7927">
        <w:rPr>
          <w:rFonts w:ascii="Times New Roman" w:hAnsi="Times New Roman"/>
          <w:sz w:val="26"/>
          <w:szCs w:val="26"/>
        </w:rPr>
        <w:t xml:space="preserve">24.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7927">
        <w:rPr>
          <w:rFonts w:ascii="Times New Roman" w:hAnsi="Times New Roman"/>
          <w:sz w:val="26"/>
          <w:szCs w:val="26"/>
        </w:rPr>
        <w:t>МИКРОСКОПИЧЕСКИЕ ИЗМЕНЕНИЯ В МИО</w:t>
      </w:r>
      <w:r>
        <w:rPr>
          <w:rFonts w:ascii="Times New Roman" w:hAnsi="Times New Roman"/>
          <w:sz w:val="26"/>
          <w:szCs w:val="26"/>
        </w:rPr>
        <w:t xml:space="preserve">КАРДЕ ПРИ ИШЕМИИ </w:t>
      </w: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МЕНЕЕ 18 ЧАСОВ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снижение активности дегидрогеназ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исчезновение гликогена из цитоплазмы кардиомиоцитов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фрагментация кардиомиоцитов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демаркационное воспаление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исчезновение ядер кардиомиоцитов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8"/>
          <w:szCs w:val="18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DA7927">
        <w:rPr>
          <w:rFonts w:ascii="Times New Roman" w:hAnsi="Times New Roman"/>
          <w:sz w:val="26"/>
          <w:szCs w:val="26"/>
        </w:rPr>
        <w:t xml:space="preserve">25.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7927">
        <w:rPr>
          <w:rFonts w:ascii="Times New Roman" w:hAnsi="Times New Roman"/>
          <w:sz w:val="26"/>
          <w:szCs w:val="26"/>
        </w:rPr>
        <w:t xml:space="preserve">В ОСНОВЕ ПРЕКРАЩЕНИЯ СЕРДЕЧНОЙ ДЕЯТЕЛЬНОСТИ ПРИ </w:t>
      </w: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A7927">
        <w:rPr>
          <w:rFonts w:ascii="Times New Roman" w:hAnsi="Times New Roman"/>
          <w:sz w:val="26"/>
          <w:szCs w:val="26"/>
        </w:rPr>
        <w:t>ВНЕЗАПНОЙ (СЕРДЕЧНОЙ) СМЕРТИ ЛЕЖИТ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асистолия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гипертрофия 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кардиосклероз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фибрилляция желудочков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фибрилляция предсердий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8"/>
          <w:szCs w:val="18"/>
        </w:rPr>
      </w:pP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DA7927">
        <w:rPr>
          <w:rFonts w:ascii="Times New Roman" w:hAnsi="Times New Roman"/>
          <w:sz w:val="26"/>
          <w:szCs w:val="26"/>
        </w:rPr>
        <w:lastRenderedPageBreak/>
        <w:t xml:space="preserve">26.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7927">
        <w:rPr>
          <w:rFonts w:ascii="Times New Roman" w:hAnsi="Times New Roman"/>
          <w:sz w:val="26"/>
          <w:szCs w:val="26"/>
        </w:rPr>
        <w:t>СТАДИИ ИНФАРКТА 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развитие стенозирующего атеросклероза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тромбообразования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донекротическая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некротическая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рубцевания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7927">
        <w:rPr>
          <w:rFonts w:ascii="Times New Roman" w:hAnsi="Times New Roman"/>
          <w:sz w:val="26"/>
          <w:szCs w:val="26"/>
        </w:rPr>
        <w:t xml:space="preserve">27.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7927">
        <w:rPr>
          <w:rFonts w:ascii="Times New Roman" w:hAnsi="Times New Roman"/>
          <w:sz w:val="26"/>
          <w:szCs w:val="26"/>
        </w:rPr>
        <w:t xml:space="preserve">НЕПОСРЕДСТВЕННЫЕ ПРИЧИНЫ, ВЫЗЫВАЮЩИЕ ИНФАРКТ </w:t>
      </w: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DA7927">
        <w:rPr>
          <w:rFonts w:ascii="Times New Roman" w:hAnsi="Times New Roman"/>
          <w:sz w:val="26"/>
          <w:szCs w:val="26"/>
        </w:rPr>
        <w:t>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длительный стойкий спазм коронарных артерий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тромбоз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эмболия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функциональное перенапряжение миокарда  при атеросклерозе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разрыв стенки аневризмы коронарных артерий</w:t>
      </w:r>
    </w:p>
    <w:p w:rsidR="00DD229C" w:rsidRPr="00DA7927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6"/>
          <w:szCs w:val="16"/>
        </w:rPr>
      </w:pP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28.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>ОСЛОЖНЕНИЯ ИНФАРКТА 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миомаляция с разрывом стенки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острая аневризма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постинфарктный рубец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тромбоэмболия артерий головного мозга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кардиосклероз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29.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 xml:space="preserve">ОСЛОЖНЕНИЯ ИНФАРКТА МИОКАРДА В РАННИЙ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66DF7">
        <w:rPr>
          <w:rFonts w:ascii="Times New Roman" w:hAnsi="Times New Roman"/>
          <w:sz w:val="26"/>
          <w:szCs w:val="26"/>
        </w:rPr>
        <w:t>(ДОКЛИНИЧЕСКИЙ) ПЕРИОД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кардиогенный шок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разрыв хронической аневризмы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разрыв острой аневризмы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миомаляция с тампонадой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асистолия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>30.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66DF7">
        <w:rPr>
          <w:rFonts w:ascii="Times New Roman" w:hAnsi="Times New Roman"/>
          <w:sz w:val="26"/>
          <w:szCs w:val="26"/>
        </w:rPr>
        <w:t>ПРИЧИНЫ СМЕРТИ БОЛЬН</w:t>
      </w:r>
      <w:r>
        <w:rPr>
          <w:rFonts w:ascii="Times New Roman" w:hAnsi="Times New Roman"/>
          <w:sz w:val="26"/>
          <w:szCs w:val="26"/>
        </w:rPr>
        <w:t>О</w:t>
      </w:r>
      <w:r w:rsidRPr="00266DF7">
        <w:rPr>
          <w:rFonts w:ascii="Times New Roman" w:hAnsi="Times New Roman"/>
          <w:sz w:val="26"/>
          <w:szCs w:val="26"/>
        </w:rPr>
        <w:t xml:space="preserve">ГО В РАННИЙ ПЕРИОД ИНФАРКТА </w:t>
      </w: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66DF7">
        <w:rPr>
          <w:rFonts w:ascii="Times New Roman" w:hAnsi="Times New Roman"/>
          <w:sz w:val="26"/>
          <w:szCs w:val="26"/>
        </w:rPr>
        <w:t>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кардиогенный шок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асистолия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фибрилляция желудочков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острая сердечная недостаточность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тампонада сердца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31.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 xml:space="preserve">ПРИЧИНЫ СМЕРТИ БОЛЬНЫХ В ПОЗДНИЙ ПЕРИОД ИНФАРКТА </w:t>
      </w:r>
    </w:p>
    <w:p w:rsidR="00DD229C" w:rsidRPr="00266DF7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66DF7">
        <w:rPr>
          <w:rFonts w:ascii="Times New Roman" w:hAnsi="Times New Roman"/>
          <w:sz w:val="26"/>
          <w:szCs w:val="26"/>
        </w:rPr>
        <w:t>МИОКАРДА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тромбоэмболические осложнения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фибрилляция желудочков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разрыв острой аневризмы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разрыв сердца в области инфаркта.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кардиогенный шок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4"/>
          <w:szCs w:val="14"/>
        </w:rPr>
      </w:pPr>
    </w:p>
    <w:p w:rsidR="0095262E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lastRenderedPageBreak/>
        <w:t>32.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66DF7">
        <w:rPr>
          <w:rFonts w:ascii="Times New Roman" w:hAnsi="Times New Roman"/>
          <w:sz w:val="26"/>
          <w:szCs w:val="26"/>
        </w:rPr>
        <w:t>МОРФОЛОГИЧЕСКИЕ ИЗМЕНЕ</w:t>
      </w:r>
      <w:r>
        <w:rPr>
          <w:rFonts w:ascii="Times New Roman" w:hAnsi="Times New Roman"/>
          <w:sz w:val="26"/>
          <w:szCs w:val="26"/>
        </w:rPr>
        <w:t>Н</w:t>
      </w:r>
      <w:r w:rsidRPr="00266DF7">
        <w:rPr>
          <w:rFonts w:ascii="Times New Roman" w:hAnsi="Times New Roman"/>
          <w:sz w:val="26"/>
          <w:szCs w:val="26"/>
        </w:rPr>
        <w:t xml:space="preserve">ИЯ СЕРДЦА ПРИ </w:t>
      </w:r>
      <w:r w:rsidR="0095262E">
        <w:rPr>
          <w:rFonts w:ascii="Times New Roman" w:hAnsi="Times New Roman"/>
          <w:sz w:val="26"/>
          <w:szCs w:val="26"/>
        </w:rPr>
        <w:t xml:space="preserve">ХРОНИЧЕСКОЙ  </w:t>
      </w:r>
    </w:p>
    <w:p w:rsidR="00DD229C" w:rsidRPr="00266DF7" w:rsidRDefault="0095262E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ИШЕМИЧЕСКОЙ БОЛЕЗНИ СЕРДЦА (</w:t>
      </w:r>
      <w:r w:rsidR="00DD229C" w:rsidRPr="00266DF7">
        <w:rPr>
          <w:rFonts w:ascii="Times New Roman" w:hAnsi="Times New Roman"/>
          <w:sz w:val="26"/>
          <w:szCs w:val="26"/>
        </w:rPr>
        <w:t>ХИБС</w:t>
      </w:r>
      <w:r>
        <w:rPr>
          <w:rFonts w:ascii="Times New Roman" w:hAnsi="Times New Roman"/>
          <w:sz w:val="26"/>
          <w:szCs w:val="26"/>
        </w:rPr>
        <w:t>)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острая аневризма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хроническая аневризма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постинфарктные рубцы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мелкоочаговый кардиосклероз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полнокровие, отек миокарда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33.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>ПРИЧИНЫ СМЕРТИ БО</w:t>
      </w:r>
      <w:r>
        <w:rPr>
          <w:rFonts w:ascii="Times New Roman" w:hAnsi="Times New Roman"/>
          <w:sz w:val="26"/>
          <w:szCs w:val="26"/>
        </w:rPr>
        <w:t>Л</w:t>
      </w:r>
      <w:r w:rsidRPr="00266DF7">
        <w:rPr>
          <w:rFonts w:ascii="Times New Roman" w:hAnsi="Times New Roman"/>
          <w:sz w:val="26"/>
          <w:szCs w:val="26"/>
        </w:rPr>
        <w:t>ЬНЫХ ХРОНИЧЕСКОЙ ИШЕ</w:t>
      </w:r>
      <w:r>
        <w:rPr>
          <w:rFonts w:ascii="Times New Roman" w:hAnsi="Times New Roman"/>
          <w:sz w:val="26"/>
          <w:szCs w:val="26"/>
        </w:rPr>
        <w:t>М</w:t>
      </w:r>
      <w:r w:rsidRPr="00266DF7">
        <w:rPr>
          <w:rFonts w:ascii="Times New Roman" w:hAnsi="Times New Roman"/>
          <w:sz w:val="26"/>
          <w:szCs w:val="26"/>
        </w:rPr>
        <w:t xml:space="preserve">ИЧЕСКОЙ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66DF7">
        <w:rPr>
          <w:rFonts w:ascii="Times New Roman" w:hAnsi="Times New Roman"/>
          <w:sz w:val="26"/>
          <w:szCs w:val="26"/>
        </w:rPr>
        <w:t>БОЛЕЗНЬЮ СЕРДЦА</w:t>
      </w:r>
      <w:r w:rsidR="0095262E">
        <w:rPr>
          <w:rFonts w:ascii="Times New Roman" w:hAnsi="Times New Roman"/>
          <w:sz w:val="26"/>
          <w:szCs w:val="26"/>
        </w:rPr>
        <w:t xml:space="preserve"> (ХИБС)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хроническая сердечная недостаточность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кардиогенный шок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разрыв острой аневризмы сердца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острая сердечная недостаточность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разрыв хронической аневризмы  с тампонадой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4"/>
          <w:szCs w:val="14"/>
        </w:rPr>
      </w:pP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34.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>ЦЕРЕБРОВАСКУЛЯРНЫЕ БОЛЕЗНИ ПАТОГЕНЕТИЧЕСКИ СВЯЗАНЫ С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атеросклерозом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гипертонической болезнью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ревматизмом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септическим эндокардитом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системными васкулитами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35.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>МОРФОЛОГИЧЕСКИЕ ВАРИАНТЫ ВНУТРИМО</w:t>
      </w:r>
      <w:r>
        <w:rPr>
          <w:rFonts w:ascii="Times New Roman" w:hAnsi="Times New Roman"/>
          <w:sz w:val="26"/>
          <w:szCs w:val="26"/>
        </w:rPr>
        <w:t>З</w:t>
      </w:r>
      <w:r w:rsidRPr="00266DF7">
        <w:rPr>
          <w:rFonts w:ascii="Times New Roman" w:hAnsi="Times New Roman"/>
          <w:sz w:val="26"/>
          <w:szCs w:val="26"/>
        </w:rPr>
        <w:t xml:space="preserve">ГОВЫХ </w:t>
      </w: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66DF7">
        <w:rPr>
          <w:rFonts w:ascii="Times New Roman" w:hAnsi="Times New Roman"/>
          <w:sz w:val="26"/>
          <w:szCs w:val="26"/>
        </w:rPr>
        <w:t>КРОВОИЗЛИЯНИЙ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геморрагический инфаркт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гематома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геморрагическая инфильтрация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ишемический инфаркт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белый инфаркт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6"/>
          <w:szCs w:val="16"/>
        </w:rPr>
      </w:pP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36.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>ПРИ «ИНСУЛЬТЕ» В ГОЛОВНОМ МОЗГЕ МОГУТ РАЗВИВАТЬСЯ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внутримозговая гематома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киста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ишемический инфаркт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отек головного мозга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петехиальные кровоизлияния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6"/>
          <w:szCs w:val="16"/>
        </w:rPr>
      </w:pP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37.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>К «ИНСУЛЬТУ» ГОЛОВНОГО МОЗГА МОЖНО ОТНЕСТИ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ишемический инфаркт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геморрагический инфаркт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гематому головного мозга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субкортикальную лейкоэнцефалопатию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кисту головного мозга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266DF7">
        <w:rPr>
          <w:rFonts w:ascii="Times New Roman" w:hAnsi="Times New Roman"/>
          <w:sz w:val="26"/>
          <w:szCs w:val="26"/>
        </w:rPr>
        <w:t xml:space="preserve">38.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66DF7">
        <w:rPr>
          <w:rFonts w:ascii="Times New Roman" w:hAnsi="Times New Roman"/>
          <w:sz w:val="26"/>
          <w:szCs w:val="26"/>
        </w:rPr>
        <w:t xml:space="preserve">ПРИ ИШЕМИЧЕСКОЙ  ЭНЦЕФАЛОПАТИИ, СВЯЗАННОЙ С </w:t>
      </w:r>
    </w:p>
    <w:p w:rsidR="00DD229C" w:rsidRPr="00266DF7" w:rsidRDefault="00DD229C" w:rsidP="00DD229C">
      <w:pPr>
        <w:pStyle w:val="af"/>
        <w:widowControl w:val="0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266DF7">
        <w:rPr>
          <w:rFonts w:ascii="Times New Roman" w:hAnsi="Times New Roman"/>
          <w:sz w:val="26"/>
          <w:szCs w:val="26"/>
        </w:rPr>
        <w:t>ХРОНИЧЕСКОЙ ИШЕМИЕЙ</w:t>
      </w:r>
      <w:r>
        <w:rPr>
          <w:rFonts w:ascii="Times New Roman" w:hAnsi="Times New Roman"/>
          <w:sz w:val="26"/>
          <w:szCs w:val="26"/>
        </w:rPr>
        <w:t xml:space="preserve"> В ГОЛОВНОМ МОЗГЕ</w:t>
      </w:r>
      <w:r w:rsidRPr="00266DF7">
        <w:rPr>
          <w:rFonts w:ascii="Times New Roman" w:hAnsi="Times New Roman"/>
          <w:sz w:val="26"/>
          <w:szCs w:val="26"/>
        </w:rPr>
        <w:t xml:space="preserve"> РАЗВИВАЮТСЯ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инфаркт головного мозга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внутримозговая гематома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коагуляционный некроз отдельных нервных клеток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глиоз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атрофия нервных клеток коры</w:t>
      </w:r>
    </w:p>
    <w:p w:rsidR="00DD229C" w:rsidRPr="00715B19" w:rsidRDefault="00DD229C" w:rsidP="00DD229C">
      <w:pPr>
        <w:pStyle w:val="af"/>
        <w:widowControl w:val="0"/>
        <w:suppressAutoHyphens/>
        <w:spacing w:after="0" w:line="240" w:lineRule="auto"/>
        <w:ind w:left="3761"/>
        <w:contextualSpacing w:val="0"/>
        <w:rPr>
          <w:rFonts w:ascii="Times New Roman" w:hAnsi="Times New Roman"/>
          <w:sz w:val="16"/>
          <w:szCs w:val="16"/>
        </w:rPr>
        <w:sectPr w:rsidR="00DD229C" w:rsidRPr="00715B19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  <w:r w:rsidRPr="009E63F2">
        <w:rPr>
          <w:rFonts w:ascii="Times New Roman" w:hAnsi="Times New Roman"/>
          <w:sz w:val="28"/>
          <w:szCs w:val="28"/>
        </w:rPr>
        <w:tab/>
      </w:r>
    </w:p>
    <w:p w:rsidR="00DD229C" w:rsidRDefault="00DD229C" w:rsidP="00DD22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Правильные ответы</w:t>
      </w:r>
    </w:p>
    <w:p w:rsidR="00DD229C" w:rsidRPr="00266DF7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DD229C" w:rsidRPr="00441B92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2"/>
          <w:szCs w:val="12"/>
        </w:rPr>
        <w:sectPr w:rsidR="00DD229C" w:rsidRPr="00441B92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DD229C" w:rsidRPr="00745B0C" w:rsidTr="00DD229C">
        <w:tc>
          <w:tcPr>
            <w:tcW w:w="2463" w:type="dxa"/>
          </w:tcPr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1-1)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2-4)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3-1)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4-5)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5-3)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6-1)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7-1)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8-4)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9-4)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10-3)</w:t>
            </w:r>
          </w:p>
        </w:tc>
        <w:tc>
          <w:tcPr>
            <w:tcW w:w="2463" w:type="dxa"/>
          </w:tcPr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11-1)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12-2</w:t>
            </w: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13-2)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14-2)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15-2)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16-2)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17-1)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18-1</w:t>
            </w: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19-3)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20-1) 5)</w:t>
            </w:r>
          </w:p>
        </w:tc>
        <w:tc>
          <w:tcPr>
            <w:tcW w:w="2464" w:type="dxa"/>
          </w:tcPr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21-2) 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22-1) 2) 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23-1) 2) 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24-1) 2) 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25-1) 4)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26-3) 4) 5)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27-1) 2) 3) 4)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28-1) 2) 4)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29-1) 5)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30-1) 2) 3) 4)</w:t>
            </w:r>
          </w:p>
        </w:tc>
        <w:tc>
          <w:tcPr>
            <w:tcW w:w="2464" w:type="dxa"/>
          </w:tcPr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31-1) 3) 4)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32-2) 3) 4)</w:t>
            </w:r>
          </w:p>
          <w:p w:rsidR="00DD229C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33-1) 5)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34-1) 2)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35-2) 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36-1) 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37-1) 2) 3)</w:t>
            </w:r>
          </w:p>
          <w:p w:rsidR="00DD229C" w:rsidRPr="00611A18" w:rsidRDefault="00DD229C" w:rsidP="00DD22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11A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38-3) 4) 5)</w:t>
            </w:r>
          </w:p>
        </w:tc>
      </w:tr>
    </w:tbl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D229C" w:rsidRPr="00391C5D" w:rsidRDefault="00DD229C" w:rsidP="00DD229C">
      <w:pPr>
        <w:spacing w:after="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РЕВМАТИЗМ</w:t>
      </w:r>
      <w:r w:rsidRPr="00391C5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ПРИОБРЕТЕННЫЕ ПОРОКИ СЕРДЦА</w:t>
      </w:r>
    </w:p>
    <w:p w:rsidR="00DD229C" w:rsidRPr="008E4EFC" w:rsidRDefault="00DD229C" w:rsidP="00DD229C">
      <w:pPr>
        <w:widowControl w:val="0"/>
        <w:spacing w:before="120" w:after="16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Default="00DD229C" w:rsidP="00DD229C">
      <w:pPr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 w:rsidRPr="00E71BB6">
        <w:rPr>
          <w:rFonts w:ascii="Times New Roman" w:hAnsi="Times New Roman"/>
          <w:sz w:val="26"/>
          <w:szCs w:val="26"/>
        </w:rPr>
        <w:t xml:space="preserve">1.    </w:t>
      </w:r>
      <w:r>
        <w:rPr>
          <w:rFonts w:ascii="Times New Roman" w:hAnsi="Times New Roman"/>
          <w:caps/>
          <w:sz w:val="26"/>
          <w:szCs w:val="26"/>
        </w:rPr>
        <w:t>инфекционный агент, С КОТОРЫМ</w:t>
      </w:r>
      <w:r w:rsidRPr="00E71BB6">
        <w:rPr>
          <w:rFonts w:ascii="Times New Roman" w:hAnsi="Times New Roman"/>
          <w:caps/>
          <w:sz w:val="26"/>
          <w:szCs w:val="26"/>
        </w:rPr>
        <w:t xml:space="preserve"> связано развитие </w:t>
      </w:r>
    </w:p>
    <w:p w:rsidR="00DD229C" w:rsidRPr="00E71BB6" w:rsidRDefault="00DD229C" w:rsidP="00DD229C">
      <w:pPr>
        <w:spacing w:after="0" w:line="200" w:lineRule="atLeas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    </w:t>
      </w:r>
      <w:r w:rsidRPr="00E71BB6">
        <w:rPr>
          <w:rFonts w:ascii="Times New Roman" w:hAnsi="Times New Roman"/>
          <w:caps/>
          <w:sz w:val="26"/>
          <w:szCs w:val="26"/>
        </w:rPr>
        <w:t>ревматизма</w:t>
      </w:r>
    </w:p>
    <w:p w:rsidR="00DD229C" w:rsidRPr="00570837" w:rsidRDefault="00DD229C" w:rsidP="000F3CAE">
      <w:pPr>
        <w:widowControl w:val="0"/>
        <w:numPr>
          <w:ilvl w:val="0"/>
          <w:numId w:val="35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золотистый стафилококк  </w:t>
      </w:r>
    </w:p>
    <w:p w:rsidR="00DD229C" w:rsidRPr="00570837" w:rsidRDefault="00DD229C" w:rsidP="000F3CAE">
      <w:pPr>
        <w:widowControl w:val="0"/>
        <w:numPr>
          <w:ilvl w:val="0"/>
          <w:numId w:val="358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β-гемолитический стрептококк   </w:t>
      </w:r>
    </w:p>
    <w:p w:rsidR="00DD229C" w:rsidRPr="00570837" w:rsidRDefault="00DD229C" w:rsidP="000F3CAE">
      <w:pPr>
        <w:widowControl w:val="0"/>
        <w:numPr>
          <w:ilvl w:val="0"/>
          <w:numId w:val="358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вирусы</w:t>
      </w:r>
    </w:p>
    <w:p w:rsidR="00DD229C" w:rsidRPr="00570837" w:rsidRDefault="00DD229C" w:rsidP="000F3CAE">
      <w:pPr>
        <w:widowControl w:val="0"/>
        <w:numPr>
          <w:ilvl w:val="0"/>
          <w:numId w:val="358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микоплазма</w:t>
      </w:r>
    </w:p>
    <w:p w:rsidR="00DD229C" w:rsidRPr="00EB519B" w:rsidRDefault="00DD229C" w:rsidP="000F3CAE">
      <w:pPr>
        <w:widowControl w:val="0"/>
        <w:numPr>
          <w:ilvl w:val="0"/>
          <w:numId w:val="358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 хламидии</w:t>
      </w:r>
    </w:p>
    <w:p w:rsidR="00DD229C" w:rsidRPr="001750D6" w:rsidRDefault="00DD229C" w:rsidP="00DD229C">
      <w:pPr>
        <w:keepNext/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D50413" w:rsidRDefault="00DD229C" w:rsidP="00DD229C">
      <w:pPr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50413">
        <w:rPr>
          <w:rFonts w:ascii="Times New Roman" w:hAnsi="Times New Roman"/>
          <w:sz w:val="26"/>
          <w:szCs w:val="26"/>
        </w:rPr>
        <w:t xml:space="preserve">.    </w:t>
      </w:r>
      <w:r w:rsidRPr="00D50413">
        <w:rPr>
          <w:rFonts w:ascii="Times New Roman" w:hAnsi="Times New Roman"/>
          <w:caps/>
          <w:sz w:val="26"/>
          <w:szCs w:val="26"/>
        </w:rPr>
        <w:t>В центре ревматической гранулемы имеется некроз</w:t>
      </w:r>
    </w:p>
    <w:p w:rsidR="00DD229C" w:rsidRPr="00570837" w:rsidRDefault="00DD229C" w:rsidP="000F3CAE">
      <w:pPr>
        <w:keepNext/>
        <w:numPr>
          <w:ilvl w:val="0"/>
          <w:numId w:val="36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казеозный </w:t>
      </w:r>
    </w:p>
    <w:p w:rsidR="00DD229C" w:rsidRPr="00570837" w:rsidRDefault="00DD229C" w:rsidP="000F3CAE">
      <w:pPr>
        <w:keepNext/>
        <w:numPr>
          <w:ilvl w:val="0"/>
          <w:numId w:val="36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влажный </w:t>
      </w:r>
    </w:p>
    <w:p w:rsidR="00DD229C" w:rsidRPr="00570837" w:rsidRDefault="00DD229C" w:rsidP="000F3CAE">
      <w:pPr>
        <w:keepNext/>
        <w:numPr>
          <w:ilvl w:val="0"/>
          <w:numId w:val="36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колликвационный</w:t>
      </w:r>
    </w:p>
    <w:p w:rsidR="00DD229C" w:rsidRPr="00570837" w:rsidRDefault="00DD229C" w:rsidP="000F3CAE">
      <w:pPr>
        <w:keepNext/>
        <w:numPr>
          <w:ilvl w:val="0"/>
          <w:numId w:val="362"/>
        </w:numPr>
        <w:tabs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фибриноидный</w:t>
      </w:r>
    </w:p>
    <w:p w:rsidR="00DD229C" w:rsidRPr="00570837" w:rsidRDefault="00DD229C" w:rsidP="000F3CAE">
      <w:pPr>
        <w:keepNext/>
        <w:numPr>
          <w:ilvl w:val="0"/>
          <w:numId w:val="36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гангрена</w:t>
      </w:r>
    </w:p>
    <w:p w:rsidR="00DD229C" w:rsidRPr="001750D6" w:rsidRDefault="00DD229C" w:rsidP="00DD229C">
      <w:pPr>
        <w:keepNext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8"/>
          <w:szCs w:val="18"/>
        </w:rPr>
      </w:pPr>
    </w:p>
    <w:p w:rsidR="00DD229C" w:rsidRPr="00D50413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50413">
        <w:rPr>
          <w:rFonts w:ascii="Times New Roman" w:hAnsi="Times New Roman"/>
          <w:sz w:val="26"/>
          <w:szCs w:val="26"/>
        </w:rPr>
        <w:t xml:space="preserve">.    </w:t>
      </w:r>
      <w:r w:rsidRPr="00D50413">
        <w:rPr>
          <w:rFonts w:ascii="Times New Roman" w:hAnsi="Times New Roman"/>
          <w:caps/>
          <w:sz w:val="26"/>
          <w:szCs w:val="26"/>
        </w:rPr>
        <w:t>Ревматические гранулемы называются</w:t>
      </w:r>
    </w:p>
    <w:p w:rsidR="00DD229C" w:rsidRPr="00570837" w:rsidRDefault="00DD229C" w:rsidP="000F3CAE">
      <w:pPr>
        <w:keepNext/>
        <w:numPr>
          <w:ilvl w:val="0"/>
          <w:numId w:val="356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очаги Ашофф-Пуля                          </w:t>
      </w:r>
    </w:p>
    <w:p w:rsidR="00DD229C" w:rsidRPr="00D50413" w:rsidRDefault="00DD229C" w:rsidP="000F3CAE">
      <w:pPr>
        <w:pStyle w:val="af"/>
        <w:widowControl w:val="0"/>
        <w:numPr>
          <w:ilvl w:val="0"/>
          <w:numId w:val="356"/>
        </w:numPr>
        <w:spacing w:after="0" w:line="200" w:lineRule="atLeast"/>
        <w:ind w:left="2061"/>
        <w:rPr>
          <w:rFonts w:ascii="Times New Roman" w:hAnsi="Times New Roman"/>
          <w:caps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узелки Ашоффа</w:t>
      </w:r>
    </w:p>
    <w:p w:rsidR="00DD229C" w:rsidRPr="00D50413" w:rsidRDefault="00DD229C" w:rsidP="000F3CAE">
      <w:pPr>
        <w:pStyle w:val="af"/>
        <w:widowControl w:val="0"/>
        <w:numPr>
          <w:ilvl w:val="0"/>
          <w:numId w:val="356"/>
        </w:numPr>
        <w:spacing w:after="0" w:line="200" w:lineRule="atLeast"/>
        <w:ind w:left="2061"/>
        <w:rPr>
          <w:rFonts w:ascii="Times New Roman" w:hAnsi="Times New Roman"/>
          <w:caps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очаги Абрикосова</w:t>
      </w:r>
    </w:p>
    <w:p w:rsidR="00DD229C" w:rsidRPr="00EB519B" w:rsidRDefault="00DD229C" w:rsidP="000F3CAE">
      <w:pPr>
        <w:pStyle w:val="af"/>
        <w:numPr>
          <w:ilvl w:val="0"/>
          <w:numId w:val="356"/>
        </w:numPr>
        <w:spacing w:after="0" w:line="200" w:lineRule="atLeast"/>
        <w:ind w:left="2058" w:hanging="357"/>
        <w:rPr>
          <w:rFonts w:ascii="Times New Roman" w:hAnsi="Times New Roman"/>
          <w:caps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очаги Симона</w:t>
      </w:r>
    </w:p>
    <w:p w:rsidR="00DD229C" w:rsidRPr="00570837" w:rsidRDefault="00DD229C" w:rsidP="000F3CAE">
      <w:pPr>
        <w:keepNext/>
        <w:numPr>
          <w:ilvl w:val="0"/>
          <w:numId w:val="356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узелки Ослера</w:t>
      </w:r>
    </w:p>
    <w:p w:rsidR="00DD229C" w:rsidRPr="001750D6" w:rsidRDefault="00DD229C" w:rsidP="00DD229C">
      <w:pPr>
        <w:keepNext/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209A7">
        <w:rPr>
          <w:rFonts w:ascii="Times New Roman" w:hAnsi="Times New Roman"/>
          <w:sz w:val="26"/>
          <w:szCs w:val="26"/>
        </w:rPr>
        <w:t xml:space="preserve">.    </w:t>
      </w:r>
      <w:r w:rsidRPr="005209A7">
        <w:rPr>
          <w:rFonts w:ascii="Times New Roman" w:hAnsi="Times New Roman"/>
          <w:caps/>
          <w:sz w:val="26"/>
          <w:szCs w:val="26"/>
        </w:rPr>
        <w:t xml:space="preserve">«Активированные» гистиоциты в составе ревматической </w:t>
      </w:r>
    </w:p>
    <w:p w:rsidR="00DD229C" w:rsidRPr="005209A7" w:rsidRDefault="00DD229C" w:rsidP="00DD229C">
      <w:pPr>
        <w:spacing w:after="0" w:line="200" w:lineRule="atLeas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lastRenderedPageBreak/>
        <w:t xml:space="preserve">             </w:t>
      </w:r>
      <w:r w:rsidRPr="005209A7">
        <w:rPr>
          <w:rFonts w:ascii="Times New Roman" w:hAnsi="Times New Roman"/>
          <w:caps/>
          <w:sz w:val="26"/>
          <w:szCs w:val="26"/>
        </w:rPr>
        <w:t>гранулемы называются</w:t>
      </w:r>
    </w:p>
    <w:p w:rsidR="00DD229C" w:rsidRPr="00570837" w:rsidRDefault="00DD229C" w:rsidP="000F3CAE">
      <w:pPr>
        <w:numPr>
          <w:ilvl w:val="0"/>
          <w:numId w:val="36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клетками Пирогова-Лангханса</w:t>
      </w:r>
    </w:p>
    <w:p w:rsidR="00DD229C" w:rsidRPr="00570837" w:rsidRDefault="00DD229C" w:rsidP="000F3CAE">
      <w:pPr>
        <w:numPr>
          <w:ilvl w:val="0"/>
          <w:numId w:val="36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клетками Вирхова</w:t>
      </w:r>
    </w:p>
    <w:p w:rsidR="00DD229C" w:rsidRPr="00570837" w:rsidRDefault="00DD229C" w:rsidP="000F3CAE">
      <w:pPr>
        <w:numPr>
          <w:ilvl w:val="0"/>
          <w:numId w:val="36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клетками Ходжкина</w:t>
      </w:r>
    </w:p>
    <w:p w:rsidR="00DD229C" w:rsidRPr="00570837" w:rsidRDefault="00DD229C" w:rsidP="000F3CAE">
      <w:pPr>
        <w:numPr>
          <w:ilvl w:val="0"/>
          <w:numId w:val="36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клетками Березовского-Штернберга</w:t>
      </w:r>
    </w:p>
    <w:p w:rsidR="00DD229C" w:rsidRPr="00570837" w:rsidRDefault="00DD229C" w:rsidP="000F3CAE">
      <w:pPr>
        <w:numPr>
          <w:ilvl w:val="0"/>
          <w:numId w:val="36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клетками Аничкова</w:t>
      </w:r>
    </w:p>
    <w:p w:rsidR="00DD229C" w:rsidRPr="001750D6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5209A7" w:rsidRDefault="00DD229C" w:rsidP="00DD229C">
      <w:pPr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9A7">
        <w:rPr>
          <w:rFonts w:ascii="Times New Roman" w:hAnsi="Times New Roman"/>
          <w:sz w:val="26"/>
          <w:szCs w:val="26"/>
        </w:rPr>
        <w:t xml:space="preserve">.    </w:t>
      </w:r>
      <w:r w:rsidRPr="005209A7">
        <w:rPr>
          <w:rFonts w:ascii="Times New Roman" w:hAnsi="Times New Roman"/>
          <w:caps/>
          <w:sz w:val="26"/>
          <w:szCs w:val="26"/>
        </w:rPr>
        <w:t>Наиболее часто поражаемый клапан при ревматизме</w:t>
      </w:r>
    </w:p>
    <w:p w:rsidR="00DD229C" w:rsidRPr="00570837" w:rsidRDefault="00DD229C" w:rsidP="000F3CAE">
      <w:pPr>
        <w:numPr>
          <w:ilvl w:val="0"/>
          <w:numId w:val="3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аортальный</w:t>
      </w:r>
    </w:p>
    <w:p w:rsidR="00DD229C" w:rsidRPr="00570837" w:rsidRDefault="00DD229C" w:rsidP="000F3CAE">
      <w:pPr>
        <w:numPr>
          <w:ilvl w:val="0"/>
          <w:numId w:val="3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митральный</w:t>
      </w:r>
    </w:p>
    <w:p w:rsidR="00DD229C" w:rsidRPr="00570837" w:rsidRDefault="00DD229C" w:rsidP="000F3CAE">
      <w:pPr>
        <w:numPr>
          <w:ilvl w:val="0"/>
          <w:numId w:val="3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легочной артерии</w:t>
      </w:r>
    </w:p>
    <w:p w:rsidR="00DD229C" w:rsidRPr="00570837" w:rsidRDefault="00DD229C" w:rsidP="000F3CAE">
      <w:pPr>
        <w:numPr>
          <w:ilvl w:val="0"/>
          <w:numId w:val="3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трехстворчатый</w:t>
      </w:r>
    </w:p>
    <w:p w:rsidR="00DD229C" w:rsidRPr="00570837" w:rsidRDefault="00DD229C" w:rsidP="000F3CAE">
      <w:pPr>
        <w:numPr>
          <w:ilvl w:val="0"/>
          <w:numId w:val="3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поражаются все с одинаковой частотой</w:t>
      </w:r>
    </w:p>
    <w:p w:rsidR="00DD229C" w:rsidRPr="001750D6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136C7A" w:rsidRDefault="00DD229C" w:rsidP="00DD229C">
      <w:pPr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36C7A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6C7A">
        <w:rPr>
          <w:rFonts w:ascii="Times New Roman" w:hAnsi="Times New Roman"/>
          <w:caps/>
          <w:sz w:val="26"/>
          <w:szCs w:val="26"/>
        </w:rPr>
        <w:t>Наиболее тяжелая форма ревматического эндокардита</w:t>
      </w:r>
    </w:p>
    <w:p w:rsidR="00DD229C" w:rsidRPr="00570837" w:rsidRDefault="00205155" w:rsidP="000F3CAE">
      <w:pPr>
        <w:numPr>
          <w:ilvl w:val="0"/>
          <w:numId w:val="36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диффузный (вальвулит</w:t>
      </w:r>
      <w:r w:rsidR="00DD229C" w:rsidRPr="00570837">
        <w:rPr>
          <w:rFonts w:ascii="Times New Roman" w:hAnsi="Times New Roman"/>
          <w:color w:val="000000"/>
          <w:sz w:val="28"/>
          <w:szCs w:val="28"/>
        </w:rPr>
        <w:t xml:space="preserve"> Талалаева )</w:t>
      </w:r>
    </w:p>
    <w:p w:rsidR="00DD229C" w:rsidRPr="00570837" w:rsidRDefault="00DD229C" w:rsidP="000F3CAE">
      <w:pPr>
        <w:numPr>
          <w:ilvl w:val="0"/>
          <w:numId w:val="36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острый бородавчатый</w:t>
      </w:r>
    </w:p>
    <w:p w:rsidR="00DD229C" w:rsidRPr="00570837" w:rsidRDefault="00DD229C" w:rsidP="000F3CAE">
      <w:pPr>
        <w:numPr>
          <w:ilvl w:val="0"/>
          <w:numId w:val="36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возвратно-бородавчатый</w:t>
      </w:r>
    </w:p>
    <w:p w:rsidR="00DD229C" w:rsidRPr="00570837" w:rsidRDefault="00DD229C" w:rsidP="000F3CAE">
      <w:pPr>
        <w:numPr>
          <w:ilvl w:val="0"/>
          <w:numId w:val="36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фибропластический</w:t>
      </w:r>
    </w:p>
    <w:p w:rsidR="00DD229C" w:rsidRPr="00570837" w:rsidRDefault="00DD229C" w:rsidP="000F3CAE">
      <w:pPr>
        <w:numPr>
          <w:ilvl w:val="0"/>
          <w:numId w:val="369"/>
        </w:numPr>
        <w:tabs>
          <w:tab w:val="left" w:pos="284"/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тромбо-язвенный</w:t>
      </w:r>
    </w:p>
    <w:p w:rsidR="00DD229C" w:rsidRPr="001750D6" w:rsidRDefault="00DD229C" w:rsidP="00DD229C">
      <w:pPr>
        <w:pStyle w:val="af"/>
        <w:suppressAutoHyphens/>
        <w:spacing w:after="0" w:line="200" w:lineRule="atLeast"/>
        <w:ind w:left="0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36C7A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6C7A">
        <w:rPr>
          <w:rFonts w:ascii="Times New Roman" w:hAnsi="Times New Roman"/>
          <w:caps/>
          <w:sz w:val="26"/>
          <w:szCs w:val="26"/>
        </w:rPr>
        <w:t xml:space="preserve">Наиболее тяжелое течение имеет ревматический </w:t>
      </w:r>
    </w:p>
    <w:p w:rsidR="00DD229C" w:rsidRPr="00136C7A" w:rsidRDefault="00DD229C" w:rsidP="00DD229C">
      <w:pPr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136C7A">
        <w:rPr>
          <w:rFonts w:ascii="Times New Roman" w:hAnsi="Times New Roman"/>
          <w:caps/>
          <w:sz w:val="26"/>
          <w:szCs w:val="26"/>
        </w:rPr>
        <w:t>миокардит</w:t>
      </w:r>
    </w:p>
    <w:p w:rsidR="00DD229C" w:rsidRPr="00570837" w:rsidRDefault="00DD229C" w:rsidP="00DD229C">
      <w:pPr>
        <w:tabs>
          <w:tab w:val="left" w:pos="1843"/>
        </w:tabs>
        <w:spacing w:after="0" w:line="200" w:lineRule="atLeast"/>
        <w:ind w:left="119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391C5D">
        <w:rPr>
          <w:rFonts w:ascii="Times New Roman" w:hAnsi="Times New Roman"/>
          <w:sz w:val="28"/>
          <w:szCs w:val="28"/>
        </w:rPr>
        <w:t xml:space="preserve">) </w:t>
      </w:r>
      <w:r w:rsidRPr="00570837">
        <w:rPr>
          <w:rFonts w:ascii="Times New Roman" w:hAnsi="Times New Roman"/>
          <w:color w:val="000000"/>
          <w:sz w:val="28"/>
          <w:szCs w:val="28"/>
        </w:rPr>
        <w:t xml:space="preserve">узелковый продуктивный </w:t>
      </w:r>
    </w:p>
    <w:p w:rsidR="00DD229C" w:rsidRPr="00570837" w:rsidRDefault="00DD229C" w:rsidP="00DD229C">
      <w:pPr>
        <w:spacing w:after="0" w:line="200" w:lineRule="atLeast"/>
        <w:ind w:left="119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       2) очаговый экссудативный </w:t>
      </w:r>
    </w:p>
    <w:p w:rsidR="00DD229C" w:rsidRPr="00570837" w:rsidRDefault="00DD229C" w:rsidP="00DD229C">
      <w:pPr>
        <w:spacing w:after="0" w:line="200" w:lineRule="atLeast"/>
        <w:ind w:left="119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       3) диффузный экссудативный</w:t>
      </w:r>
    </w:p>
    <w:p w:rsidR="00DD229C" w:rsidRDefault="00DD229C" w:rsidP="00DD229C">
      <w:pPr>
        <w:spacing w:after="0" w:line="200" w:lineRule="atLeast"/>
        <w:ind w:left="119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       4) диффузный продуктивный</w:t>
      </w:r>
    </w:p>
    <w:p w:rsidR="00DD229C" w:rsidRPr="00734A6C" w:rsidRDefault="00DD229C" w:rsidP="00DD229C">
      <w:pPr>
        <w:spacing w:after="0" w:line="200" w:lineRule="atLeast"/>
        <w:ind w:left="1191"/>
        <w:rPr>
          <w:rFonts w:ascii="Times New Roman" w:hAnsi="Times New Roman"/>
          <w:color w:val="000000"/>
        </w:rPr>
      </w:pPr>
    </w:p>
    <w:p w:rsidR="00DD229C" w:rsidRPr="00136C7A" w:rsidRDefault="00DD229C" w:rsidP="00DD229C">
      <w:pPr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36C7A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6C7A">
        <w:rPr>
          <w:rFonts w:ascii="Times New Roman" w:hAnsi="Times New Roman"/>
          <w:caps/>
          <w:sz w:val="26"/>
          <w:szCs w:val="26"/>
        </w:rPr>
        <w:t>Наиболее легкое течение имеет ревматический миокардит</w:t>
      </w:r>
    </w:p>
    <w:p w:rsidR="00DD229C" w:rsidRPr="00570837" w:rsidRDefault="00DD229C" w:rsidP="00DD229C">
      <w:pPr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391C5D">
        <w:rPr>
          <w:rFonts w:ascii="Times New Roman" w:hAnsi="Times New Roman"/>
          <w:sz w:val="28"/>
          <w:szCs w:val="28"/>
        </w:rPr>
        <w:t xml:space="preserve">1) </w:t>
      </w:r>
      <w:r w:rsidRPr="00570837">
        <w:rPr>
          <w:rFonts w:ascii="Times New Roman" w:hAnsi="Times New Roman"/>
          <w:color w:val="000000"/>
          <w:sz w:val="28"/>
          <w:szCs w:val="28"/>
        </w:rPr>
        <w:t xml:space="preserve">узелковый продуктивный  </w:t>
      </w:r>
    </w:p>
    <w:p w:rsidR="00DD229C" w:rsidRPr="00570837" w:rsidRDefault="00DD229C" w:rsidP="00DD229C">
      <w:pPr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2) очаговый экссудативный </w:t>
      </w:r>
    </w:p>
    <w:p w:rsidR="00DD229C" w:rsidRPr="00570837" w:rsidRDefault="00DD229C" w:rsidP="00DD229C">
      <w:pPr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3) диффузный экссудативный</w:t>
      </w:r>
    </w:p>
    <w:p w:rsidR="00DD229C" w:rsidRPr="00570837" w:rsidRDefault="00DD229C" w:rsidP="00DD229C">
      <w:pPr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4) диффузный продуктивный</w:t>
      </w:r>
    </w:p>
    <w:p w:rsidR="00DD229C" w:rsidRPr="00734A6C" w:rsidRDefault="00DD229C" w:rsidP="00DD229C">
      <w:pPr>
        <w:spacing w:after="0" w:line="200" w:lineRule="atLeast"/>
        <w:ind w:left="1701"/>
        <w:rPr>
          <w:rFonts w:ascii="Times New Roman" w:hAnsi="Times New Roman"/>
          <w:color w:val="000000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36C7A">
        <w:rPr>
          <w:rFonts w:ascii="Times New Roman" w:hAnsi="Times New Roman"/>
          <w:sz w:val="26"/>
          <w:szCs w:val="26"/>
        </w:rPr>
        <w:t xml:space="preserve">. </w:t>
      </w:r>
      <w:r w:rsidRPr="00136C7A">
        <w:rPr>
          <w:rFonts w:ascii="Times New Roman" w:hAnsi="Times New Roman"/>
          <w:caps/>
          <w:sz w:val="26"/>
          <w:szCs w:val="26"/>
        </w:rPr>
        <w:t xml:space="preserve">  морфологическое изменение при узелковом продуктивном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</w:p>
    <w:p w:rsidR="00DD229C" w:rsidRPr="00136C7A" w:rsidRDefault="00DD229C" w:rsidP="00DD229C">
      <w:pPr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136C7A">
        <w:rPr>
          <w:rFonts w:ascii="Times New Roman" w:hAnsi="Times New Roman"/>
          <w:caps/>
          <w:sz w:val="26"/>
          <w:szCs w:val="26"/>
        </w:rPr>
        <w:t xml:space="preserve">миокардите </w:t>
      </w:r>
      <w:r w:rsidRPr="00136C7A">
        <w:rPr>
          <w:rFonts w:ascii="Times New Roman" w:hAnsi="Times New Roman"/>
          <w:sz w:val="26"/>
          <w:szCs w:val="26"/>
        </w:rPr>
        <w:t xml:space="preserve"> </w:t>
      </w:r>
    </w:p>
    <w:p w:rsidR="00DD229C" w:rsidRPr="00570837" w:rsidRDefault="00DD229C" w:rsidP="000F3CAE">
      <w:pPr>
        <w:numPr>
          <w:ilvl w:val="0"/>
          <w:numId w:val="3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воспалительный инфильтрат в интерстиции                                                         </w:t>
      </w:r>
    </w:p>
    <w:p w:rsidR="00DD229C" w:rsidRPr="00570837" w:rsidRDefault="00DD229C" w:rsidP="000F3CAE">
      <w:pPr>
        <w:numPr>
          <w:ilvl w:val="0"/>
          <w:numId w:val="3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полнокровие, отек                                                                                                        </w:t>
      </w:r>
    </w:p>
    <w:p w:rsidR="00DD229C" w:rsidRPr="00570837" w:rsidRDefault="00DD229C" w:rsidP="000F3CAE">
      <w:pPr>
        <w:numPr>
          <w:ilvl w:val="0"/>
          <w:numId w:val="3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гранулемы в интерстиции</w:t>
      </w:r>
    </w:p>
    <w:p w:rsidR="00DD229C" w:rsidRPr="00570837" w:rsidRDefault="00DD229C" w:rsidP="000F3CAE">
      <w:pPr>
        <w:numPr>
          <w:ilvl w:val="0"/>
          <w:numId w:val="3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диффузные воспалительные инфильтраты в интерстиции                     </w:t>
      </w:r>
    </w:p>
    <w:p w:rsidR="00DD229C" w:rsidRPr="00570837" w:rsidRDefault="00DD229C" w:rsidP="000F3CAE">
      <w:pPr>
        <w:numPr>
          <w:ilvl w:val="0"/>
          <w:numId w:val="3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очаги некроза кардиомиоцитов</w:t>
      </w:r>
    </w:p>
    <w:p w:rsidR="00DD229C" w:rsidRPr="00734A6C" w:rsidRDefault="00DD229C" w:rsidP="00DD229C">
      <w:pPr>
        <w:suppressAutoHyphens/>
        <w:spacing w:after="0" w:line="200" w:lineRule="atLeast"/>
        <w:ind w:left="2061"/>
        <w:rPr>
          <w:rFonts w:ascii="Times New Roman" w:hAnsi="Times New Roman"/>
          <w:color w:val="000000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36942">
        <w:rPr>
          <w:rFonts w:ascii="Times New Roman" w:hAnsi="Times New Roman"/>
          <w:sz w:val="26"/>
          <w:szCs w:val="26"/>
        </w:rPr>
        <w:t>.</w:t>
      </w:r>
      <w:r w:rsidRPr="00336942">
        <w:rPr>
          <w:rFonts w:ascii="Times New Roman" w:hAnsi="Times New Roman"/>
          <w:caps/>
          <w:sz w:val="26"/>
          <w:szCs w:val="26"/>
        </w:rPr>
        <w:t xml:space="preserve">   острАЯ сердечнАЯ недостаточностЬ возможна при </w:t>
      </w:r>
    </w:p>
    <w:p w:rsidR="00DD229C" w:rsidRPr="00336942" w:rsidRDefault="00DD229C" w:rsidP="00DD229C">
      <w:pPr>
        <w:spacing w:after="0" w:line="200" w:lineRule="atLeas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   </w:t>
      </w:r>
      <w:r w:rsidRPr="00336942">
        <w:rPr>
          <w:rFonts w:ascii="Times New Roman" w:hAnsi="Times New Roman"/>
          <w:caps/>
          <w:sz w:val="26"/>
          <w:szCs w:val="26"/>
        </w:rPr>
        <w:t xml:space="preserve">МИОКАРДИТЕ </w:t>
      </w:r>
    </w:p>
    <w:p w:rsidR="00DD229C" w:rsidRPr="00570837" w:rsidRDefault="00DD229C" w:rsidP="000F3CAE">
      <w:pPr>
        <w:pStyle w:val="af"/>
        <w:numPr>
          <w:ilvl w:val="0"/>
          <w:numId w:val="372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узелковом продуктивном</w:t>
      </w:r>
    </w:p>
    <w:p w:rsidR="00DD229C" w:rsidRPr="00570837" w:rsidRDefault="00DD229C" w:rsidP="000F3CAE">
      <w:pPr>
        <w:pStyle w:val="af"/>
        <w:numPr>
          <w:ilvl w:val="0"/>
          <w:numId w:val="372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очаговом экссудативном                                                                              </w:t>
      </w:r>
    </w:p>
    <w:p w:rsidR="00DD229C" w:rsidRPr="00570837" w:rsidRDefault="00DD229C" w:rsidP="000F3CAE">
      <w:pPr>
        <w:pStyle w:val="af"/>
        <w:numPr>
          <w:ilvl w:val="0"/>
          <w:numId w:val="372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диффузном экссудативном</w:t>
      </w:r>
    </w:p>
    <w:p w:rsidR="00DD229C" w:rsidRPr="00570837" w:rsidRDefault="00DD229C" w:rsidP="000F3CAE">
      <w:pPr>
        <w:pStyle w:val="af"/>
        <w:numPr>
          <w:ilvl w:val="0"/>
          <w:numId w:val="372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фибропластическом</w:t>
      </w:r>
    </w:p>
    <w:p w:rsidR="00DD229C" w:rsidRPr="00570837" w:rsidRDefault="00DD229C" w:rsidP="00DD229C">
      <w:pPr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 очаговом продуктивном</w:t>
      </w:r>
    </w:p>
    <w:p w:rsidR="00DD229C" w:rsidRPr="00734A6C" w:rsidRDefault="00DD229C" w:rsidP="00DD229C">
      <w:pPr>
        <w:spacing w:after="0" w:line="200" w:lineRule="atLeast"/>
        <w:ind w:left="1701"/>
        <w:rPr>
          <w:rFonts w:ascii="Times New Roman" w:hAnsi="Times New Roman"/>
          <w:color w:val="000000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336942">
        <w:rPr>
          <w:rFonts w:ascii="Times New Roman" w:hAnsi="Times New Roman"/>
          <w:sz w:val="26"/>
          <w:szCs w:val="26"/>
        </w:rPr>
        <w:t xml:space="preserve">.   </w:t>
      </w:r>
      <w:r w:rsidRPr="00336942">
        <w:rPr>
          <w:rFonts w:ascii="Times New Roman" w:hAnsi="Times New Roman"/>
          <w:caps/>
          <w:sz w:val="26"/>
          <w:szCs w:val="26"/>
        </w:rPr>
        <w:t xml:space="preserve">исход ревматического узелкового продуктивного </w:t>
      </w:r>
    </w:p>
    <w:p w:rsidR="00DD229C" w:rsidRPr="00336942" w:rsidRDefault="00DD229C" w:rsidP="00DD229C">
      <w:pPr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336942">
        <w:rPr>
          <w:rFonts w:ascii="Times New Roman" w:hAnsi="Times New Roman"/>
          <w:caps/>
          <w:sz w:val="26"/>
          <w:szCs w:val="26"/>
        </w:rPr>
        <w:t>миокардита</w:t>
      </w:r>
    </w:p>
    <w:p w:rsidR="00DD229C" w:rsidRPr="00570837" w:rsidRDefault="00DD229C" w:rsidP="000F3CAE">
      <w:pPr>
        <w:numPr>
          <w:ilvl w:val="0"/>
          <w:numId w:val="3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крупноочаговый кардиосклероз</w:t>
      </w:r>
    </w:p>
    <w:p w:rsidR="00DD229C" w:rsidRPr="00570837" w:rsidRDefault="00DD229C" w:rsidP="000F3CAE">
      <w:pPr>
        <w:numPr>
          <w:ilvl w:val="0"/>
          <w:numId w:val="3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мелкоочаговый кардиосклероз                                                                      </w:t>
      </w:r>
    </w:p>
    <w:p w:rsidR="00DD229C" w:rsidRPr="00570837" w:rsidRDefault="00DD229C" w:rsidP="000F3CAE">
      <w:pPr>
        <w:numPr>
          <w:ilvl w:val="0"/>
          <w:numId w:val="3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митральный порок сердца</w:t>
      </w:r>
    </w:p>
    <w:p w:rsidR="00DD229C" w:rsidRPr="00570837" w:rsidRDefault="00DD229C" w:rsidP="000F3CAE">
      <w:pPr>
        <w:numPr>
          <w:ilvl w:val="0"/>
          <w:numId w:val="3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аортальный порок сердца</w:t>
      </w:r>
    </w:p>
    <w:p w:rsidR="00DD229C" w:rsidRPr="00570837" w:rsidRDefault="00DD229C" w:rsidP="000F3CAE">
      <w:pPr>
        <w:numPr>
          <w:ilvl w:val="0"/>
          <w:numId w:val="3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комбинированный порок сердца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8D6AD6">
        <w:rPr>
          <w:rFonts w:ascii="Times New Roman" w:hAnsi="Times New Roman"/>
          <w:sz w:val="26"/>
          <w:szCs w:val="26"/>
        </w:rPr>
        <w:t xml:space="preserve">.   </w:t>
      </w:r>
      <w:r w:rsidRPr="008D6AD6">
        <w:rPr>
          <w:rFonts w:ascii="Times New Roman" w:hAnsi="Times New Roman"/>
          <w:caps/>
          <w:sz w:val="26"/>
          <w:szCs w:val="26"/>
        </w:rPr>
        <w:t xml:space="preserve">«Волосатое сердце» - это макроскопический вид сердца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8D6AD6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8D6AD6">
        <w:rPr>
          <w:rFonts w:ascii="Times New Roman" w:hAnsi="Times New Roman"/>
          <w:caps/>
          <w:sz w:val="26"/>
          <w:szCs w:val="26"/>
        </w:rPr>
        <w:t>при</w:t>
      </w:r>
    </w:p>
    <w:p w:rsidR="00DD229C" w:rsidRPr="00570837" w:rsidRDefault="00DD229C" w:rsidP="000F3CAE">
      <w:pPr>
        <w:numPr>
          <w:ilvl w:val="0"/>
          <w:numId w:val="3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серозном перикардите                                </w:t>
      </w:r>
    </w:p>
    <w:p w:rsidR="00DD229C" w:rsidRPr="00570837" w:rsidRDefault="00DD229C" w:rsidP="000F3CAE">
      <w:pPr>
        <w:numPr>
          <w:ilvl w:val="0"/>
          <w:numId w:val="3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гнойном перикардите                                                                                                            </w:t>
      </w:r>
    </w:p>
    <w:p w:rsidR="00DD229C" w:rsidRPr="00570837" w:rsidRDefault="00DD229C" w:rsidP="000F3CAE">
      <w:pPr>
        <w:numPr>
          <w:ilvl w:val="0"/>
          <w:numId w:val="3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фибринозном перикардите</w:t>
      </w:r>
    </w:p>
    <w:p w:rsidR="00DD229C" w:rsidRPr="00570837" w:rsidRDefault="00DD229C" w:rsidP="000F3CAE">
      <w:pPr>
        <w:numPr>
          <w:ilvl w:val="0"/>
          <w:numId w:val="3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организации экссудата в полости перикарда</w:t>
      </w:r>
    </w:p>
    <w:p w:rsidR="00DD229C" w:rsidRPr="00570837" w:rsidRDefault="00DD229C" w:rsidP="000F3CAE">
      <w:pPr>
        <w:numPr>
          <w:ilvl w:val="0"/>
          <w:numId w:val="3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петрификации экссудата в полости перикарда</w:t>
      </w:r>
    </w:p>
    <w:p w:rsidR="00DD229C" w:rsidRPr="00734A6C" w:rsidRDefault="00DD229C" w:rsidP="00DD229C">
      <w:pPr>
        <w:suppressAutoHyphens/>
        <w:spacing w:after="0" w:line="200" w:lineRule="atLeast"/>
        <w:ind w:left="720"/>
        <w:rPr>
          <w:rFonts w:ascii="Times New Roman" w:hAnsi="Times New Roman"/>
          <w:color w:val="000000"/>
        </w:rPr>
      </w:pPr>
    </w:p>
    <w:p w:rsidR="00DD229C" w:rsidRPr="008D6AD6" w:rsidRDefault="00DD229C" w:rsidP="00DD229C">
      <w:pPr>
        <w:tabs>
          <w:tab w:val="left" w:pos="851"/>
          <w:tab w:val="left" w:pos="993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8D6AD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aps/>
          <w:sz w:val="26"/>
          <w:szCs w:val="26"/>
        </w:rPr>
        <w:t xml:space="preserve">«Панцирное </w:t>
      </w:r>
      <w:r w:rsidRPr="008D6AD6">
        <w:rPr>
          <w:rFonts w:ascii="Times New Roman" w:hAnsi="Times New Roman"/>
          <w:caps/>
          <w:sz w:val="26"/>
          <w:szCs w:val="26"/>
        </w:rPr>
        <w:t>сердце</w:t>
      </w:r>
      <w:r>
        <w:rPr>
          <w:rFonts w:ascii="Times New Roman" w:hAnsi="Times New Roman"/>
          <w:caps/>
          <w:sz w:val="26"/>
          <w:szCs w:val="26"/>
        </w:rPr>
        <w:t xml:space="preserve"> - </w:t>
      </w:r>
      <w:r w:rsidRPr="008D6AD6">
        <w:rPr>
          <w:rFonts w:ascii="Times New Roman" w:hAnsi="Times New Roman"/>
          <w:caps/>
          <w:sz w:val="26"/>
          <w:szCs w:val="26"/>
        </w:rPr>
        <w:t xml:space="preserve"> это макроскопический вид сердца при</w:t>
      </w:r>
    </w:p>
    <w:p w:rsidR="00DD229C" w:rsidRPr="00570837" w:rsidRDefault="00DD229C" w:rsidP="000F3CAE">
      <w:pPr>
        <w:numPr>
          <w:ilvl w:val="0"/>
          <w:numId w:val="3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серозном перикардите</w:t>
      </w:r>
    </w:p>
    <w:p w:rsidR="00DD229C" w:rsidRPr="00570837" w:rsidRDefault="00DD229C" w:rsidP="000F3CAE">
      <w:pPr>
        <w:numPr>
          <w:ilvl w:val="0"/>
          <w:numId w:val="3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фибринозном перикардите                                                                                     </w:t>
      </w:r>
    </w:p>
    <w:p w:rsidR="00DD229C" w:rsidRPr="00570837" w:rsidRDefault="00DD229C" w:rsidP="000F3CAE">
      <w:pPr>
        <w:numPr>
          <w:ilvl w:val="0"/>
          <w:numId w:val="3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гнойном перикардите</w:t>
      </w:r>
    </w:p>
    <w:p w:rsidR="00DD229C" w:rsidRPr="00570837" w:rsidRDefault="00DD229C" w:rsidP="000F3CAE">
      <w:pPr>
        <w:numPr>
          <w:ilvl w:val="0"/>
          <w:numId w:val="3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геморрагическом перикардите</w:t>
      </w:r>
    </w:p>
    <w:p w:rsidR="00DD229C" w:rsidRPr="00570837" w:rsidRDefault="00DD229C" w:rsidP="000F3CAE">
      <w:pPr>
        <w:numPr>
          <w:ilvl w:val="0"/>
          <w:numId w:val="3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организация и петрификации экссудата в полости перикарда</w:t>
      </w:r>
    </w:p>
    <w:p w:rsidR="00DD229C" w:rsidRPr="00B57BF1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</w:rPr>
      </w:pPr>
    </w:p>
    <w:p w:rsidR="00DD229C" w:rsidRPr="005836EA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5836EA">
        <w:rPr>
          <w:rFonts w:ascii="Times New Roman" w:hAnsi="Times New Roman"/>
          <w:sz w:val="26"/>
          <w:szCs w:val="26"/>
        </w:rPr>
        <w:t xml:space="preserve">.   </w:t>
      </w:r>
      <w:r w:rsidRPr="005836EA">
        <w:rPr>
          <w:rFonts w:ascii="Times New Roman" w:hAnsi="Times New Roman"/>
          <w:caps/>
          <w:sz w:val="26"/>
          <w:szCs w:val="26"/>
        </w:rPr>
        <w:t xml:space="preserve">Исход воспаления суставов при ревматизме </w:t>
      </w:r>
    </w:p>
    <w:p w:rsidR="00DD229C" w:rsidRPr="00570837" w:rsidRDefault="00DD229C" w:rsidP="000F3CAE">
      <w:pPr>
        <w:numPr>
          <w:ilvl w:val="0"/>
          <w:numId w:val="3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рассасывание экссудата с восстановлением структуры                                                                       </w:t>
      </w:r>
    </w:p>
    <w:p w:rsidR="00DD229C" w:rsidRPr="00570837" w:rsidRDefault="00DD229C" w:rsidP="000F3CAE">
      <w:pPr>
        <w:numPr>
          <w:ilvl w:val="0"/>
          <w:numId w:val="3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организация экссудата с облитерацией п</w:t>
      </w:r>
      <w:r w:rsidR="0095262E">
        <w:rPr>
          <w:rFonts w:ascii="Times New Roman" w:hAnsi="Times New Roman"/>
          <w:color w:val="000000"/>
          <w:sz w:val="28"/>
          <w:szCs w:val="28"/>
        </w:rPr>
        <w:t>олости</w:t>
      </w:r>
    </w:p>
    <w:p w:rsidR="00DD229C" w:rsidRPr="00570837" w:rsidRDefault="00DD229C" w:rsidP="000F3CAE">
      <w:pPr>
        <w:numPr>
          <w:ilvl w:val="0"/>
          <w:numId w:val="3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резкая деформация и неподвижность </w:t>
      </w:r>
      <w:r>
        <w:rPr>
          <w:rFonts w:ascii="Times New Roman" w:hAnsi="Times New Roman"/>
          <w:color w:val="000000"/>
          <w:sz w:val="28"/>
          <w:szCs w:val="28"/>
        </w:rPr>
        <w:t>суставов</w:t>
      </w:r>
    </w:p>
    <w:p w:rsidR="00DD229C" w:rsidRPr="00570837" w:rsidRDefault="00DD229C" w:rsidP="000F3CAE">
      <w:pPr>
        <w:numPr>
          <w:ilvl w:val="0"/>
          <w:numId w:val="3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разрушение </w:t>
      </w:r>
      <w:r>
        <w:rPr>
          <w:rFonts w:ascii="Times New Roman" w:hAnsi="Times New Roman"/>
          <w:color w:val="000000"/>
          <w:sz w:val="28"/>
          <w:szCs w:val="28"/>
        </w:rPr>
        <w:t>хрящевой пластинки суставной поверхности</w:t>
      </w:r>
    </w:p>
    <w:p w:rsidR="00DD229C" w:rsidRPr="008E526F" w:rsidRDefault="00DD229C" w:rsidP="000F3CAE">
      <w:pPr>
        <w:numPr>
          <w:ilvl w:val="0"/>
          <w:numId w:val="37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петрификация экссудата</w:t>
      </w:r>
    </w:p>
    <w:p w:rsidR="00DD229C" w:rsidRPr="00B57BF1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</w:rPr>
      </w:pPr>
    </w:p>
    <w:p w:rsidR="00DD229C" w:rsidRPr="00570837" w:rsidRDefault="00DD229C" w:rsidP="00DD229C">
      <w:pPr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</w:t>
      </w:r>
      <w:r w:rsidRPr="00570837">
        <w:rPr>
          <w:rFonts w:ascii="Times New Roman" w:hAnsi="Times New Roman"/>
          <w:color w:val="000000"/>
          <w:sz w:val="26"/>
          <w:szCs w:val="26"/>
        </w:rPr>
        <w:t>.   НАИБОЛЕЕ ЧАСТА</w:t>
      </w:r>
      <w:r>
        <w:rPr>
          <w:rFonts w:ascii="Times New Roman" w:hAnsi="Times New Roman"/>
          <w:color w:val="000000"/>
          <w:sz w:val="26"/>
          <w:szCs w:val="26"/>
        </w:rPr>
        <w:t xml:space="preserve">Я ПАТОЛОГИЯ </w:t>
      </w:r>
      <w:r w:rsidRPr="00570837">
        <w:rPr>
          <w:rFonts w:ascii="Times New Roman" w:hAnsi="Times New Roman"/>
          <w:color w:val="000000"/>
          <w:sz w:val="26"/>
          <w:szCs w:val="26"/>
        </w:rPr>
        <w:t xml:space="preserve">СЕРДЦА, ДАЮЩАЯ В  </w:t>
      </w:r>
    </w:p>
    <w:p w:rsidR="00DD229C" w:rsidRPr="00570837" w:rsidRDefault="00DD229C" w:rsidP="00DD229C">
      <w:pPr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 w:rsidRPr="00570837">
        <w:rPr>
          <w:rFonts w:ascii="Times New Roman" w:hAnsi="Times New Roman"/>
          <w:color w:val="000000"/>
          <w:sz w:val="26"/>
          <w:szCs w:val="26"/>
        </w:rPr>
        <w:t xml:space="preserve">        ИСХОДЕ ПОРОК СЕРДЦА</w:t>
      </w:r>
    </w:p>
    <w:p w:rsidR="00DD229C" w:rsidRPr="00570837" w:rsidRDefault="00DD229C" w:rsidP="000F3CAE">
      <w:pPr>
        <w:pStyle w:val="af"/>
        <w:numPr>
          <w:ilvl w:val="0"/>
          <w:numId w:val="38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атеросклероз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аорты</w:t>
      </w:r>
    </w:p>
    <w:p w:rsidR="00DD229C" w:rsidRPr="00570837" w:rsidRDefault="00DD229C" w:rsidP="000F3CAE">
      <w:pPr>
        <w:pStyle w:val="af"/>
        <w:numPr>
          <w:ilvl w:val="0"/>
          <w:numId w:val="38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эндокардит</w:t>
      </w:r>
    </w:p>
    <w:p w:rsidR="00DD229C" w:rsidRPr="00570837" w:rsidRDefault="00DD229C" w:rsidP="000F3CAE">
      <w:pPr>
        <w:pStyle w:val="af"/>
        <w:numPr>
          <w:ilvl w:val="0"/>
          <w:numId w:val="38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гипертрофия сердца</w:t>
      </w:r>
    </w:p>
    <w:p w:rsidR="00DD229C" w:rsidRPr="00570837" w:rsidRDefault="00DD229C" w:rsidP="000F3CAE">
      <w:pPr>
        <w:pStyle w:val="af"/>
        <w:numPr>
          <w:ilvl w:val="0"/>
          <w:numId w:val="38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острая сердечная недостаточность</w:t>
      </w:r>
    </w:p>
    <w:p w:rsidR="00DD229C" w:rsidRPr="00570837" w:rsidRDefault="00DD229C" w:rsidP="000F3CAE">
      <w:pPr>
        <w:pStyle w:val="af"/>
        <w:numPr>
          <w:ilvl w:val="0"/>
          <w:numId w:val="38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837">
        <w:rPr>
          <w:rFonts w:ascii="Times New Roman" w:hAnsi="Times New Roman"/>
          <w:color w:val="000000"/>
          <w:sz w:val="28"/>
          <w:szCs w:val="28"/>
          <w:lang w:eastAsia="en-US"/>
        </w:rPr>
        <w:t>хроническая сердечная недостаточность</w:t>
      </w:r>
    </w:p>
    <w:p w:rsidR="00DD229C" w:rsidRPr="00B57BF1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2B6546">
        <w:rPr>
          <w:rFonts w:ascii="Times New Roman" w:hAnsi="Times New Roman"/>
          <w:sz w:val="26"/>
          <w:szCs w:val="26"/>
        </w:rPr>
        <w:t xml:space="preserve">.   </w:t>
      </w:r>
      <w:r w:rsidRPr="002B6546">
        <w:rPr>
          <w:rFonts w:ascii="Times New Roman" w:hAnsi="Times New Roman"/>
          <w:caps/>
          <w:sz w:val="26"/>
          <w:szCs w:val="26"/>
        </w:rPr>
        <w:t xml:space="preserve">Порок сердца без проявлений сердечной недостаточности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2B6546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lastRenderedPageBreak/>
        <w:t xml:space="preserve">        </w:t>
      </w:r>
      <w:r w:rsidRPr="002B6546">
        <w:rPr>
          <w:rFonts w:ascii="Times New Roman" w:hAnsi="Times New Roman"/>
          <w:caps/>
          <w:sz w:val="26"/>
          <w:szCs w:val="26"/>
        </w:rPr>
        <w:t>называется</w:t>
      </w:r>
    </w:p>
    <w:p w:rsidR="00DD229C" w:rsidRPr="00570837" w:rsidRDefault="00DD229C" w:rsidP="000F3CAE">
      <w:pPr>
        <w:numPr>
          <w:ilvl w:val="0"/>
          <w:numId w:val="38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декомпенсированным</w:t>
      </w:r>
    </w:p>
    <w:p w:rsidR="00DD229C" w:rsidRPr="00570837" w:rsidRDefault="00DD229C" w:rsidP="000F3CAE">
      <w:pPr>
        <w:numPr>
          <w:ilvl w:val="0"/>
          <w:numId w:val="38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компенсированным                                                                                                              </w:t>
      </w:r>
    </w:p>
    <w:p w:rsidR="00DD229C" w:rsidRPr="00570837" w:rsidRDefault="00DD229C" w:rsidP="000F3CAE">
      <w:pPr>
        <w:numPr>
          <w:ilvl w:val="0"/>
          <w:numId w:val="38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комбинированным</w:t>
      </w:r>
    </w:p>
    <w:p w:rsidR="00DD229C" w:rsidRPr="00570837" w:rsidRDefault="00DD229C" w:rsidP="000F3CAE">
      <w:pPr>
        <w:numPr>
          <w:ilvl w:val="0"/>
          <w:numId w:val="38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приобретенным</w:t>
      </w:r>
    </w:p>
    <w:p w:rsidR="00DD229C" w:rsidRPr="00570837" w:rsidRDefault="00DD229C" w:rsidP="000F3CAE">
      <w:pPr>
        <w:numPr>
          <w:ilvl w:val="0"/>
          <w:numId w:val="38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врожденным</w:t>
      </w:r>
    </w:p>
    <w:p w:rsidR="00DD229C" w:rsidRPr="00B57BF1" w:rsidRDefault="00DD229C" w:rsidP="00DD229C">
      <w:pPr>
        <w:spacing w:after="0" w:line="200" w:lineRule="atLeast"/>
        <w:rPr>
          <w:rFonts w:ascii="Times New Roman" w:hAnsi="Times New Roman"/>
        </w:rPr>
      </w:pPr>
    </w:p>
    <w:p w:rsidR="00DD229C" w:rsidRPr="002B6546" w:rsidRDefault="00DD229C" w:rsidP="00DD229C">
      <w:pPr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2B6546">
        <w:rPr>
          <w:rFonts w:ascii="Times New Roman" w:hAnsi="Times New Roman"/>
          <w:sz w:val="26"/>
          <w:szCs w:val="26"/>
        </w:rPr>
        <w:t xml:space="preserve">.   </w:t>
      </w:r>
      <w:r w:rsidRPr="002B6546">
        <w:rPr>
          <w:rFonts w:ascii="Times New Roman" w:hAnsi="Times New Roman"/>
          <w:caps/>
          <w:sz w:val="26"/>
          <w:szCs w:val="26"/>
        </w:rPr>
        <w:t xml:space="preserve">Наиболее частая причина смерти при пороке сердца </w:t>
      </w:r>
    </w:p>
    <w:p w:rsidR="00DD229C" w:rsidRPr="00570837" w:rsidRDefault="00DD229C" w:rsidP="000F3CAE">
      <w:pPr>
        <w:numPr>
          <w:ilvl w:val="0"/>
          <w:numId w:val="357"/>
        </w:numPr>
        <w:tabs>
          <w:tab w:val="left" w:pos="993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хроническая сердечная недостаточность</w:t>
      </w:r>
    </w:p>
    <w:p w:rsidR="00DD229C" w:rsidRPr="00570837" w:rsidRDefault="00DD229C" w:rsidP="000F3CAE">
      <w:pPr>
        <w:numPr>
          <w:ilvl w:val="0"/>
          <w:numId w:val="3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 xml:space="preserve">острая сердечная недостаточность                                                                                     </w:t>
      </w:r>
    </w:p>
    <w:p w:rsidR="00DD229C" w:rsidRPr="00570837" w:rsidRDefault="00DD229C" w:rsidP="000F3CAE">
      <w:pPr>
        <w:numPr>
          <w:ilvl w:val="0"/>
          <w:numId w:val="3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смертельные тромбоэмболии</w:t>
      </w:r>
    </w:p>
    <w:p w:rsidR="00DD229C" w:rsidRPr="00570837" w:rsidRDefault="00DD229C" w:rsidP="000F3CAE">
      <w:pPr>
        <w:numPr>
          <w:ilvl w:val="0"/>
          <w:numId w:val="3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паралич гипертрофированного сердца</w:t>
      </w:r>
    </w:p>
    <w:p w:rsidR="00DD229C" w:rsidRDefault="00DD229C" w:rsidP="000F3CAE">
      <w:pPr>
        <w:numPr>
          <w:ilvl w:val="0"/>
          <w:numId w:val="3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70837">
        <w:rPr>
          <w:rFonts w:ascii="Times New Roman" w:hAnsi="Times New Roman"/>
          <w:color w:val="000000"/>
          <w:sz w:val="28"/>
          <w:szCs w:val="28"/>
        </w:rPr>
        <w:t>пневмонии</w:t>
      </w:r>
    </w:p>
    <w:p w:rsidR="00DD229C" w:rsidRPr="00B57BF1" w:rsidRDefault="00DD229C" w:rsidP="00DD229C">
      <w:pPr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</w:p>
    <w:p w:rsidR="00DD229C" w:rsidRPr="008E4EFC" w:rsidRDefault="00DD229C" w:rsidP="00DD229C">
      <w:pPr>
        <w:suppressAutoHyphens/>
        <w:spacing w:after="0" w:line="2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8E4EFC">
        <w:rPr>
          <w:rFonts w:ascii="Times New Roman" w:hAnsi="Times New Roman"/>
          <w:b/>
          <w:i/>
          <w:color w:val="000000"/>
          <w:sz w:val="28"/>
          <w:szCs w:val="28"/>
        </w:rPr>
        <w:t>Выберите несколько правильных ответов</w:t>
      </w:r>
    </w:p>
    <w:p w:rsidR="00DD229C" w:rsidRPr="00B57BF1" w:rsidRDefault="00DD229C" w:rsidP="00DD229C">
      <w:pPr>
        <w:tabs>
          <w:tab w:val="left" w:pos="567"/>
        </w:tabs>
        <w:spacing w:after="0" w:line="200" w:lineRule="atLeast"/>
        <w:ind w:left="397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tabs>
          <w:tab w:val="left" w:pos="567"/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E71BB6">
        <w:rPr>
          <w:rFonts w:ascii="Times New Roman" w:hAnsi="Times New Roman"/>
          <w:sz w:val="26"/>
          <w:szCs w:val="26"/>
        </w:rPr>
        <w:t xml:space="preserve">.    </w:t>
      </w:r>
      <w:r w:rsidRPr="00E71BB6">
        <w:rPr>
          <w:rFonts w:ascii="Times New Roman" w:hAnsi="Times New Roman"/>
          <w:caps/>
          <w:sz w:val="26"/>
          <w:szCs w:val="26"/>
        </w:rPr>
        <w:t xml:space="preserve">Необходимое условие развития ревматизма при наличии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</w:p>
    <w:p w:rsidR="00DD229C" w:rsidRPr="00E71BB6" w:rsidRDefault="00DD229C" w:rsidP="00DD229C">
      <w:pPr>
        <w:tabs>
          <w:tab w:val="left" w:pos="567"/>
        </w:tabs>
        <w:spacing w:after="0" w:line="200" w:lineRule="atLeas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    </w:t>
      </w:r>
      <w:r w:rsidRPr="00E71BB6">
        <w:rPr>
          <w:rFonts w:ascii="Times New Roman" w:hAnsi="Times New Roman"/>
          <w:caps/>
          <w:sz w:val="26"/>
          <w:szCs w:val="26"/>
        </w:rPr>
        <w:t>стрептококковой инфекции</w:t>
      </w:r>
    </w:p>
    <w:p w:rsidR="00DD229C" w:rsidRPr="00DB67E2" w:rsidRDefault="00DD229C" w:rsidP="000F3CAE">
      <w:pPr>
        <w:widowControl w:val="0"/>
        <w:numPr>
          <w:ilvl w:val="0"/>
          <w:numId w:val="35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переохлаждение</w:t>
      </w:r>
    </w:p>
    <w:p w:rsidR="00DD229C" w:rsidRPr="00DB67E2" w:rsidRDefault="00DD229C" w:rsidP="000F3CAE">
      <w:pPr>
        <w:widowControl w:val="0"/>
        <w:numPr>
          <w:ilvl w:val="0"/>
          <w:numId w:val="35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генетическая </w:t>
      </w:r>
      <w:r w:rsidRPr="00DB67E2">
        <w:rPr>
          <w:rFonts w:ascii="Times New Roman" w:hAnsi="Times New Roman"/>
          <w:color w:val="000000"/>
          <w:sz w:val="28"/>
          <w:szCs w:val="28"/>
        </w:rPr>
        <w:t xml:space="preserve">особенность иммунного ответа </w:t>
      </w:r>
    </w:p>
    <w:p w:rsidR="00DD229C" w:rsidRPr="00DB67E2" w:rsidRDefault="00DD229C" w:rsidP="000F3CAE">
      <w:pPr>
        <w:widowControl w:val="0"/>
        <w:numPr>
          <w:ilvl w:val="0"/>
          <w:numId w:val="35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женский пол</w:t>
      </w:r>
    </w:p>
    <w:p w:rsidR="00DD229C" w:rsidRPr="00DB67E2" w:rsidRDefault="00DD229C" w:rsidP="000F3CAE">
      <w:pPr>
        <w:widowControl w:val="0"/>
        <w:numPr>
          <w:ilvl w:val="0"/>
          <w:numId w:val="359"/>
        </w:numPr>
        <w:tabs>
          <w:tab w:val="clear" w:pos="720"/>
          <w:tab w:val="left" w:pos="851"/>
          <w:tab w:val="num" w:pos="993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детский возраст</w:t>
      </w:r>
    </w:p>
    <w:p w:rsidR="00DD229C" w:rsidRPr="00DB67E2" w:rsidRDefault="00DD229C" w:rsidP="000F3CAE">
      <w:pPr>
        <w:widowControl w:val="0"/>
        <w:numPr>
          <w:ilvl w:val="0"/>
          <w:numId w:val="359"/>
        </w:numPr>
        <w:suppressAutoHyphens/>
        <w:spacing w:after="36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мужской пол                       </w:t>
      </w:r>
    </w:p>
    <w:p w:rsidR="00DD229C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D50413">
        <w:rPr>
          <w:rFonts w:ascii="Times New Roman" w:hAnsi="Times New Roman"/>
          <w:sz w:val="26"/>
          <w:szCs w:val="26"/>
        </w:rPr>
        <w:t xml:space="preserve">.    </w:t>
      </w:r>
      <w:r w:rsidRPr="00D50413">
        <w:rPr>
          <w:rFonts w:ascii="Times New Roman" w:hAnsi="Times New Roman"/>
          <w:caps/>
          <w:sz w:val="26"/>
          <w:szCs w:val="26"/>
        </w:rPr>
        <w:t>нарушениЯ иммунного гомеостаза при  ревматизме</w:t>
      </w:r>
      <w:r>
        <w:rPr>
          <w:rFonts w:ascii="Times New Roman" w:hAnsi="Times New Roman"/>
          <w:caps/>
          <w:sz w:val="26"/>
          <w:szCs w:val="26"/>
        </w:rPr>
        <w:t xml:space="preserve"> про-  </w:t>
      </w:r>
    </w:p>
    <w:p w:rsidR="00DD229C" w:rsidRPr="00D50413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являются</w:t>
      </w:r>
      <w:r w:rsidR="0029630C">
        <w:rPr>
          <w:rFonts w:ascii="Times New Roman" w:hAnsi="Times New Roman"/>
          <w:caps/>
          <w:sz w:val="26"/>
          <w:szCs w:val="26"/>
        </w:rPr>
        <w:t xml:space="preserve"> РЕАКЦИЯМИ</w:t>
      </w:r>
    </w:p>
    <w:p w:rsidR="00DD229C" w:rsidRPr="00DB67E2" w:rsidRDefault="00DD229C" w:rsidP="000F3CAE">
      <w:pPr>
        <w:widowControl w:val="0"/>
        <w:numPr>
          <w:ilvl w:val="0"/>
          <w:numId w:val="360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гиперчувствительности немедленного типа</w:t>
      </w:r>
    </w:p>
    <w:p w:rsidR="00DD229C" w:rsidRPr="003803EA" w:rsidRDefault="00DD229C" w:rsidP="000F3CAE">
      <w:pPr>
        <w:widowControl w:val="0"/>
        <w:numPr>
          <w:ilvl w:val="0"/>
          <w:numId w:val="360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гиперчувствительности за</w:t>
      </w:r>
      <w:r w:rsidRPr="00DB67E2">
        <w:rPr>
          <w:rFonts w:ascii="Times New Roman" w:hAnsi="Times New Roman"/>
          <w:color w:val="000000"/>
          <w:sz w:val="28"/>
          <w:szCs w:val="28"/>
        </w:rPr>
        <w:t>медленного типа</w:t>
      </w:r>
      <w:r w:rsidRPr="003803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DD229C" w:rsidRPr="00DB67E2" w:rsidRDefault="0029630C" w:rsidP="000F3CAE">
      <w:pPr>
        <w:widowControl w:val="0"/>
        <w:numPr>
          <w:ilvl w:val="0"/>
          <w:numId w:val="360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экссудации  </w:t>
      </w:r>
    </w:p>
    <w:p w:rsidR="00DD229C" w:rsidRPr="00DB67E2" w:rsidRDefault="0029630C" w:rsidP="000F3CAE">
      <w:pPr>
        <w:widowControl w:val="0"/>
        <w:numPr>
          <w:ilvl w:val="0"/>
          <w:numId w:val="360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пролиферацией</w:t>
      </w:r>
      <w:r w:rsidR="00DD229C" w:rsidRPr="00DB67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229C" w:rsidRPr="00DB67E2" w:rsidRDefault="00DD229C" w:rsidP="000F3CAE">
      <w:pPr>
        <w:widowControl w:val="0"/>
        <w:numPr>
          <w:ilvl w:val="0"/>
          <w:numId w:val="360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аутоиммунизации</w:t>
      </w:r>
    </w:p>
    <w:p w:rsidR="00DD229C" w:rsidRPr="00734A6C" w:rsidRDefault="00DD229C" w:rsidP="00DD229C">
      <w:pPr>
        <w:keepNext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4"/>
          <w:szCs w:val="24"/>
        </w:rPr>
      </w:pPr>
    </w:p>
    <w:p w:rsidR="00DD229C" w:rsidRPr="00D50413" w:rsidRDefault="00DD229C" w:rsidP="00DD229C">
      <w:pPr>
        <w:tabs>
          <w:tab w:val="left" w:pos="567"/>
          <w:tab w:val="left" w:pos="709"/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D50413">
        <w:rPr>
          <w:rFonts w:ascii="Times New Roman" w:hAnsi="Times New Roman"/>
          <w:sz w:val="26"/>
          <w:szCs w:val="26"/>
        </w:rPr>
        <w:t xml:space="preserve">.    </w:t>
      </w:r>
      <w:r w:rsidRPr="00D50413">
        <w:rPr>
          <w:rFonts w:ascii="Times New Roman" w:hAnsi="Times New Roman"/>
          <w:caps/>
          <w:sz w:val="26"/>
          <w:szCs w:val="26"/>
        </w:rPr>
        <w:t>клинико-морфологическИЕ формЫ ревматизма</w:t>
      </w:r>
    </w:p>
    <w:p w:rsidR="00DD229C" w:rsidRPr="00DB67E2" w:rsidRDefault="00DD229C" w:rsidP="000F3CAE">
      <w:pPr>
        <w:keepNext/>
        <w:widowControl w:val="0"/>
        <w:numPr>
          <w:ilvl w:val="0"/>
          <w:numId w:val="36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кардиоваскулярная </w:t>
      </w:r>
    </w:p>
    <w:p w:rsidR="00DD229C" w:rsidRPr="00DB67E2" w:rsidRDefault="00DD229C" w:rsidP="000F3CAE">
      <w:pPr>
        <w:keepNext/>
        <w:widowControl w:val="0"/>
        <w:numPr>
          <w:ilvl w:val="0"/>
          <w:numId w:val="361"/>
        </w:numPr>
        <w:tabs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полиартритическая </w:t>
      </w:r>
    </w:p>
    <w:p w:rsidR="00DD229C" w:rsidRPr="00DB67E2" w:rsidRDefault="00DD229C" w:rsidP="000F3CAE">
      <w:pPr>
        <w:keepNext/>
        <w:widowControl w:val="0"/>
        <w:numPr>
          <w:ilvl w:val="0"/>
          <w:numId w:val="36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нодозная</w:t>
      </w:r>
    </w:p>
    <w:p w:rsidR="00DD229C" w:rsidRPr="00DB67E2" w:rsidRDefault="00DD229C" w:rsidP="000F3CAE">
      <w:pPr>
        <w:keepNext/>
        <w:widowControl w:val="0"/>
        <w:numPr>
          <w:ilvl w:val="0"/>
          <w:numId w:val="36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церебральная</w:t>
      </w:r>
    </w:p>
    <w:p w:rsidR="00DD229C" w:rsidRPr="00DB67E2" w:rsidRDefault="00DD229C" w:rsidP="000F3CAE">
      <w:pPr>
        <w:keepNext/>
        <w:widowControl w:val="0"/>
        <w:numPr>
          <w:ilvl w:val="0"/>
          <w:numId w:val="36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почечная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5209A7" w:rsidRDefault="00DD229C" w:rsidP="00DD229C">
      <w:pPr>
        <w:tabs>
          <w:tab w:val="left" w:pos="851"/>
          <w:tab w:val="left" w:pos="993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Pr="005209A7">
        <w:rPr>
          <w:rFonts w:ascii="Times New Roman" w:hAnsi="Times New Roman"/>
          <w:sz w:val="26"/>
          <w:szCs w:val="26"/>
        </w:rPr>
        <w:t xml:space="preserve">.    </w:t>
      </w:r>
      <w:r w:rsidRPr="005209A7">
        <w:rPr>
          <w:rFonts w:ascii="Times New Roman" w:hAnsi="Times New Roman"/>
          <w:caps/>
          <w:sz w:val="26"/>
          <w:szCs w:val="26"/>
        </w:rPr>
        <w:t>в составЕ «цветущей» ревматической гранулемы ИМЕЮТСЯ</w:t>
      </w:r>
    </w:p>
    <w:p w:rsidR="00DD229C" w:rsidRPr="00DB67E2" w:rsidRDefault="00DD229C" w:rsidP="000F3CAE">
      <w:pPr>
        <w:numPr>
          <w:ilvl w:val="0"/>
          <w:numId w:val="3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фокус фибриноидного некроза</w:t>
      </w:r>
    </w:p>
    <w:p w:rsidR="00DD229C" w:rsidRPr="00DB67E2" w:rsidRDefault="00DD229C" w:rsidP="000F3CAE">
      <w:pPr>
        <w:numPr>
          <w:ilvl w:val="0"/>
          <w:numId w:val="3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лимфоциты</w:t>
      </w:r>
    </w:p>
    <w:p w:rsidR="00DD229C" w:rsidRPr="00DB67E2" w:rsidRDefault="00DD229C" w:rsidP="000F3CAE">
      <w:pPr>
        <w:numPr>
          <w:ilvl w:val="0"/>
          <w:numId w:val="3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разрастание фиброзной ткани</w:t>
      </w:r>
    </w:p>
    <w:p w:rsidR="00DD229C" w:rsidRPr="00DB67E2" w:rsidRDefault="00DD229C" w:rsidP="000F3CAE">
      <w:pPr>
        <w:numPr>
          <w:ilvl w:val="0"/>
          <w:numId w:val="3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макрофаги</w:t>
      </w:r>
    </w:p>
    <w:p w:rsidR="00DD229C" w:rsidRPr="00DB67E2" w:rsidRDefault="00DD229C" w:rsidP="000F3CAE">
      <w:pPr>
        <w:numPr>
          <w:ilvl w:val="0"/>
          <w:numId w:val="3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lastRenderedPageBreak/>
        <w:t>нейтрофильные лейкоциты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CB5A98" w:rsidRDefault="00DD229C" w:rsidP="00DD229C">
      <w:pPr>
        <w:tabs>
          <w:tab w:val="left" w:pos="567"/>
          <w:tab w:val="left" w:pos="851"/>
          <w:tab w:val="left" w:pos="993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CB5A98">
        <w:rPr>
          <w:rFonts w:ascii="Times New Roman" w:hAnsi="Times New Roman"/>
          <w:sz w:val="26"/>
          <w:szCs w:val="26"/>
        </w:rPr>
        <w:t xml:space="preserve">.   </w:t>
      </w:r>
      <w:r w:rsidRPr="00CB5A98">
        <w:rPr>
          <w:rFonts w:ascii="Times New Roman" w:hAnsi="Times New Roman"/>
          <w:caps/>
          <w:sz w:val="26"/>
          <w:szCs w:val="26"/>
        </w:rPr>
        <w:t>ВИДЫ ревматиЧЕСКИХ</w:t>
      </w:r>
      <w:r>
        <w:rPr>
          <w:rFonts w:ascii="Times New Roman" w:hAnsi="Times New Roman"/>
          <w:caps/>
          <w:sz w:val="26"/>
          <w:szCs w:val="26"/>
        </w:rPr>
        <w:t xml:space="preserve"> КЛАПАННЫХ</w:t>
      </w:r>
      <w:r w:rsidRPr="00CB5A98">
        <w:rPr>
          <w:rFonts w:ascii="Times New Roman" w:hAnsi="Times New Roman"/>
          <w:caps/>
          <w:sz w:val="26"/>
          <w:szCs w:val="26"/>
        </w:rPr>
        <w:t xml:space="preserve"> эндокардитОВ</w:t>
      </w:r>
    </w:p>
    <w:p w:rsidR="00DD229C" w:rsidRPr="00DB67E2" w:rsidRDefault="00DD229C" w:rsidP="000F3CAE">
      <w:pPr>
        <w:numPr>
          <w:ilvl w:val="0"/>
          <w:numId w:val="3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диффузный (вальвулит Талалаева) </w:t>
      </w:r>
    </w:p>
    <w:p w:rsidR="00DD229C" w:rsidRPr="00DB67E2" w:rsidRDefault="00DD229C" w:rsidP="000F3CAE">
      <w:pPr>
        <w:numPr>
          <w:ilvl w:val="0"/>
          <w:numId w:val="366"/>
        </w:numPr>
        <w:tabs>
          <w:tab w:val="left" w:pos="851"/>
          <w:tab w:val="left" w:pos="993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острый бородавчатый </w:t>
      </w:r>
    </w:p>
    <w:p w:rsidR="00DD229C" w:rsidRPr="00DB67E2" w:rsidRDefault="00DD229C" w:rsidP="000F3CAE">
      <w:pPr>
        <w:numPr>
          <w:ilvl w:val="0"/>
          <w:numId w:val="3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возвратно бородавчатый</w:t>
      </w:r>
    </w:p>
    <w:p w:rsidR="00DD229C" w:rsidRPr="00DB67E2" w:rsidRDefault="00DD229C" w:rsidP="000F3CAE">
      <w:pPr>
        <w:numPr>
          <w:ilvl w:val="0"/>
          <w:numId w:val="3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тромбо-язвенный</w:t>
      </w:r>
    </w:p>
    <w:p w:rsidR="00DD229C" w:rsidRPr="00DB67E2" w:rsidRDefault="00DD229C" w:rsidP="000F3CAE">
      <w:pPr>
        <w:numPr>
          <w:ilvl w:val="0"/>
          <w:numId w:val="3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фибропластический</w:t>
      </w:r>
    </w:p>
    <w:p w:rsidR="00DD229C" w:rsidRPr="00734A6C" w:rsidRDefault="00DD229C" w:rsidP="00DD229C">
      <w:p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4"/>
          <w:szCs w:val="24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Pr="00CB5A98">
        <w:rPr>
          <w:rFonts w:ascii="Times New Roman" w:hAnsi="Times New Roman"/>
          <w:sz w:val="26"/>
          <w:szCs w:val="26"/>
        </w:rPr>
        <w:t xml:space="preserve">.   </w:t>
      </w:r>
      <w:r w:rsidRPr="00CB5A98">
        <w:rPr>
          <w:rFonts w:ascii="Times New Roman" w:hAnsi="Times New Roman"/>
          <w:caps/>
          <w:sz w:val="26"/>
          <w:szCs w:val="26"/>
        </w:rPr>
        <w:t xml:space="preserve">Тромботические наложения на створках клапана ИМЕЮТСЯ </w:t>
      </w:r>
    </w:p>
    <w:p w:rsidR="00DD229C" w:rsidRPr="00CB5A98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при </w:t>
      </w:r>
    </w:p>
    <w:p w:rsidR="00DD229C" w:rsidRPr="00DB67E2" w:rsidRDefault="00DD229C" w:rsidP="000F3CAE">
      <w:pPr>
        <w:numPr>
          <w:ilvl w:val="0"/>
          <w:numId w:val="3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диффузном</w:t>
      </w:r>
      <w:r>
        <w:rPr>
          <w:rFonts w:ascii="Times New Roman" w:hAnsi="Times New Roman"/>
          <w:color w:val="000000"/>
          <w:sz w:val="28"/>
          <w:szCs w:val="28"/>
        </w:rPr>
        <w:t xml:space="preserve"> эндокардите</w:t>
      </w:r>
      <w:r w:rsidRPr="00DB67E2">
        <w:rPr>
          <w:rFonts w:ascii="Times New Roman" w:hAnsi="Times New Roman"/>
          <w:color w:val="000000"/>
          <w:sz w:val="28"/>
          <w:szCs w:val="28"/>
        </w:rPr>
        <w:t xml:space="preserve"> (вальвулите Талалаева)</w:t>
      </w:r>
    </w:p>
    <w:p w:rsidR="00DD229C" w:rsidRPr="00DB67E2" w:rsidRDefault="00DD229C" w:rsidP="000F3CAE">
      <w:pPr>
        <w:numPr>
          <w:ilvl w:val="0"/>
          <w:numId w:val="3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остром бородавчатом</w:t>
      </w:r>
      <w:r>
        <w:rPr>
          <w:rFonts w:ascii="Times New Roman" w:hAnsi="Times New Roman"/>
          <w:color w:val="000000"/>
          <w:sz w:val="28"/>
          <w:szCs w:val="28"/>
        </w:rPr>
        <w:t xml:space="preserve"> эндокардите</w:t>
      </w:r>
    </w:p>
    <w:p w:rsidR="00DD229C" w:rsidRPr="00DB67E2" w:rsidRDefault="00DD229C" w:rsidP="000F3CAE">
      <w:pPr>
        <w:numPr>
          <w:ilvl w:val="0"/>
          <w:numId w:val="367"/>
        </w:numPr>
        <w:tabs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фибропластическом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эндокардите</w:t>
      </w:r>
    </w:p>
    <w:p w:rsidR="00DD229C" w:rsidRPr="00DB67E2" w:rsidRDefault="00DD229C" w:rsidP="000F3CAE">
      <w:pPr>
        <w:numPr>
          <w:ilvl w:val="0"/>
          <w:numId w:val="3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ревматическом  </w:t>
      </w:r>
      <w:r w:rsidRPr="00DB67E2">
        <w:rPr>
          <w:rFonts w:ascii="Times New Roman" w:hAnsi="Times New Roman"/>
          <w:color w:val="000000"/>
          <w:sz w:val="28"/>
          <w:szCs w:val="28"/>
        </w:rPr>
        <w:t>пороке сердца</w:t>
      </w:r>
    </w:p>
    <w:p w:rsidR="00DD229C" w:rsidRPr="00DB67E2" w:rsidRDefault="00DD229C" w:rsidP="000F3CAE">
      <w:pPr>
        <w:numPr>
          <w:ilvl w:val="0"/>
          <w:numId w:val="3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возвратно-бородавчатом</w:t>
      </w:r>
      <w:r>
        <w:rPr>
          <w:rFonts w:ascii="Times New Roman" w:hAnsi="Times New Roman"/>
          <w:color w:val="000000"/>
          <w:sz w:val="28"/>
          <w:szCs w:val="28"/>
        </w:rPr>
        <w:t xml:space="preserve"> эндокардите</w:t>
      </w:r>
    </w:p>
    <w:p w:rsidR="00DD229C" w:rsidRPr="00734A6C" w:rsidRDefault="00DD229C" w:rsidP="00DD229C">
      <w:p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4"/>
          <w:szCs w:val="24"/>
        </w:rPr>
      </w:pPr>
    </w:p>
    <w:p w:rsidR="00DD229C" w:rsidRPr="00CB5A98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CB5A98">
        <w:rPr>
          <w:rFonts w:ascii="Times New Roman" w:hAnsi="Times New Roman"/>
          <w:sz w:val="26"/>
          <w:szCs w:val="26"/>
        </w:rPr>
        <w:t xml:space="preserve">.   </w:t>
      </w:r>
      <w:r w:rsidRPr="00CB5A98">
        <w:rPr>
          <w:rFonts w:ascii="Times New Roman" w:hAnsi="Times New Roman"/>
          <w:caps/>
          <w:sz w:val="26"/>
          <w:szCs w:val="26"/>
        </w:rPr>
        <w:t>В и</w:t>
      </w:r>
      <w:r>
        <w:rPr>
          <w:rFonts w:ascii="Times New Roman" w:hAnsi="Times New Roman"/>
          <w:caps/>
          <w:sz w:val="26"/>
          <w:szCs w:val="26"/>
        </w:rPr>
        <w:t xml:space="preserve">сходе РЕВМАТИЧЕСКОГО ЭНДОКАРДИТА </w:t>
      </w:r>
      <w:r w:rsidRPr="00CB5A98">
        <w:rPr>
          <w:rFonts w:ascii="Times New Roman" w:hAnsi="Times New Roman"/>
          <w:caps/>
          <w:sz w:val="26"/>
          <w:szCs w:val="26"/>
        </w:rPr>
        <w:t>развивается</w:t>
      </w:r>
    </w:p>
    <w:p w:rsidR="00DD229C" w:rsidRPr="00DB67E2" w:rsidRDefault="00DD229C" w:rsidP="000F3CAE">
      <w:pPr>
        <w:numPr>
          <w:ilvl w:val="0"/>
          <w:numId w:val="3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мукоидное набухание</w:t>
      </w:r>
    </w:p>
    <w:p w:rsidR="00DD229C" w:rsidRPr="00DB67E2" w:rsidRDefault="00DD229C" w:rsidP="000F3CAE">
      <w:pPr>
        <w:numPr>
          <w:ilvl w:val="0"/>
          <w:numId w:val="3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фибриноидное набухание</w:t>
      </w:r>
    </w:p>
    <w:p w:rsidR="00DD229C" w:rsidRPr="00DB67E2" w:rsidRDefault="00DD229C" w:rsidP="000F3CAE">
      <w:pPr>
        <w:numPr>
          <w:ilvl w:val="0"/>
          <w:numId w:val="3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деформация  створок</w:t>
      </w:r>
    </w:p>
    <w:p w:rsidR="00DD229C" w:rsidRPr="00DB67E2" w:rsidRDefault="00DD229C" w:rsidP="000F3CAE">
      <w:pPr>
        <w:numPr>
          <w:ilvl w:val="0"/>
          <w:numId w:val="3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склероз</w:t>
      </w:r>
    </w:p>
    <w:p w:rsidR="00DD229C" w:rsidRPr="00DB67E2" w:rsidRDefault="00DD229C" w:rsidP="000F3CAE">
      <w:pPr>
        <w:numPr>
          <w:ilvl w:val="0"/>
          <w:numId w:val="3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гиалиноз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DB67E2" w:rsidRDefault="00DD229C" w:rsidP="00DD229C">
      <w:pPr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</w:t>
      </w:r>
      <w:r w:rsidRPr="00DB67E2">
        <w:rPr>
          <w:rFonts w:ascii="Times New Roman" w:hAnsi="Times New Roman"/>
          <w:color w:val="000000"/>
          <w:sz w:val="26"/>
          <w:szCs w:val="26"/>
        </w:rPr>
        <w:t>.   ВИДЫ РЕВМАТИЧЕСКИХ МИОКАРДИТОВ</w:t>
      </w:r>
    </w:p>
    <w:p w:rsidR="00DD229C" w:rsidRPr="00DB67E2" w:rsidRDefault="00DD229C" w:rsidP="000F3CAE">
      <w:pPr>
        <w:pStyle w:val="af"/>
        <w:numPr>
          <w:ilvl w:val="0"/>
          <w:numId w:val="3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узелковый продуктивный</w:t>
      </w:r>
    </w:p>
    <w:p w:rsidR="00DD229C" w:rsidRPr="00DB67E2" w:rsidRDefault="00DD229C" w:rsidP="000F3CAE">
      <w:pPr>
        <w:pStyle w:val="af"/>
        <w:numPr>
          <w:ilvl w:val="0"/>
          <w:numId w:val="3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тромбо-язвенный</w:t>
      </w:r>
    </w:p>
    <w:p w:rsidR="00DD229C" w:rsidRPr="00DB67E2" w:rsidRDefault="00DD229C" w:rsidP="000F3CAE">
      <w:pPr>
        <w:pStyle w:val="af"/>
        <w:numPr>
          <w:ilvl w:val="0"/>
          <w:numId w:val="3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очаговый экссудативный</w:t>
      </w:r>
    </w:p>
    <w:p w:rsidR="00DD229C" w:rsidRPr="00DB67E2" w:rsidRDefault="00DD229C" w:rsidP="000F3CAE">
      <w:pPr>
        <w:pStyle w:val="af"/>
        <w:numPr>
          <w:ilvl w:val="0"/>
          <w:numId w:val="3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диффузный экссудативный</w:t>
      </w:r>
    </w:p>
    <w:p w:rsidR="00DD229C" w:rsidRPr="00DB67E2" w:rsidRDefault="00DD229C" w:rsidP="000F3CAE">
      <w:pPr>
        <w:pStyle w:val="af"/>
        <w:numPr>
          <w:ilvl w:val="0"/>
          <w:numId w:val="3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токсический миокардит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</w:rPr>
      </w:pPr>
    </w:p>
    <w:p w:rsidR="00DD229C" w:rsidRPr="008D6AD6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Pr="008D6AD6">
        <w:rPr>
          <w:rFonts w:ascii="Times New Roman" w:hAnsi="Times New Roman"/>
          <w:sz w:val="26"/>
          <w:szCs w:val="26"/>
        </w:rPr>
        <w:t xml:space="preserve">.   </w:t>
      </w:r>
      <w:r w:rsidRPr="008D6AD6">
        <w:rPr>
          <w:rFonts w:ascii="Times New Roman" w:hAnsi="Times New Roman"/>
          <w:caps/>
          <w:sz w:val="26"/>
          <w:szCs w:val="26"/>
        </w:rPr>
        <w:t>при ревматизме развиваЮТСЯ перикардитЫ</w:t>
      </w:r>
    </w:p>
    <w:p w:rsidR="00DD229C" w:rsidRPr="00DB67E2" w:rsidRDefault="00DD229C" w:rsidP="000F3CAE">
      <w:pPr>
        <w:numPr>
          <w:ilvl w:val="0"/>
          <w:numId w:val="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серозный                                       </w:t>
      </w:r>
    </w:p>
    <w:p w:rsidR="00DD229C" w:rsidRPr="00DB67E2" w:rsidRDefault="00DD229C" w:rsidP="000F3CAE">
      <w:pPr>
        <w:numPr>
          <w:ilvl w:val="0"/>
          <w:numId w:val="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гнойный                                              </w:t>
      </w:r>
    </w:p>
    <w:p w:rsidR="00DD229C" w:rsidRPr="00DB67E2" w:rsidRDefault="00DD229C" w:rsidP="000F3CAE">
      <w:pPr>
        <w:numPr>
          <w:ilvl w:val="0"/>
          <w:numId w:val="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фибринозный                                                                                                     </w:t>
      </w:r>
    </w:p>
    <w:p w:rsidR="00DD229C" w:rsidRDefault="00DD229C" w:rsidP="000F3CAE">
      <w:pPr>
        <w:numPr>
          <w:ilvl w:val="0"/>
          <w:numId w:val="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катаральный</w:t>
      </w:r>
    </w:p>
    <w:p w:rsidR="00DD229C" w:rsidRPr="00DB67E2" w:rsidRDefault="00DD229C" w:rsidP="000F3CAE">
      <w:pPr>
        <w:numPr>
          <w:ilvl w:val="0"/>
          <w:numId w:val="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гнилостный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DB67E2" w:rsidRDefault="00DD229C" w:rsidP="00DD229C">
      <w:pPr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   ДЛЯ ПОЛИАРТРИТИЧЕСКОЙ ФОРМЫ</w:t>
      </w:r>
      <w:r w:rsidRPr="00DB67E2">
        <w:rPr>
          <w:rFonts w:ascii="Times New Roman" w:hAnsi="Times New Roman"/>
          <w:color w:val="000000"/>
          <w:sz w:val="26"/>
          <w:szCs w:val="26"/>
        </w:rPr>
        <w:t xml:space="preserve"> РЕВМАТИЗМА</w:t>
      </w:r>
      <w:r>
        <w:rPr>
          <w:rFonts w:ascii="Times New Roman" w:hAnsi="Times New Roman"/>
          <w:color w:val="000000"/>
          <w:sz w:val="26"/>
          <w:szCs w:val="26"/>
        </w:rPr>
        <w:t xml:space="preserve"> ХАРАКТЕРНО</w:t>
      </w:r>
    </w:p>
    <w:p w:rsidR="00DD229C" w:rsidRPr="00DB67E2" w:rsidRDefault="00DD229C" w:rsidP="000F3CAE">
      <w:pPr>
        <w:pStyle w:val="af"/>
        <w:numPr>
          <w:ilvl w:val="0"/>
          <w:numId w:val="3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множественность поражения суставов</w:t>
      </w:r>
    </w:p>
    <w:p w:rsidR="00DD229C" w:rsidRPr="00DB67E2" w:rsidRDefault="00DD229C" w:rsidP="000F3CAE">
      <w:pPr>
        <w:pStyle w:val="af"/>
        <w:numPr>
          <w:ilvl w:val="0"/>
          <w:numId w:val="3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«летучесть» поражения</w:t>
      </w:r>
    </w:p>
    <w:p w:rsidR="00DD229C" w:rsidRPr="00DB67E2" w:rsidRDefault="00DD229C" w:rsidP="000F3CAE">
      <w:pPr>
        <w:pStyle w:val="af"/>
        <w:numPr>
          <w:ilvl w:val="0"/>
          <w:numId w:val="376"/>
        </w:numPr>
        <w:tabs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тяжелая деформация суставов в исходе</w:t>
      </w:r>
    </w:p>
    <w:p w:rsidR="00DD229C" w:rsidRPr="00DB67E2" w:rsidRDefault="00DD229C" w:rsidP="000F3CAE">
      <w:pPr>
        <w:pStyle w:val="af"/>
        <w:numPr>
          <w:ilvl w:val="0"/>
          <w:numId w:val="3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отсутствие деформации суставов</w:t>
      </w:r>
    </w:p>
    <w:p w:rsidR="00DD229C" w:rsidRPr="00DB67E2" w:rsidRDefault="00DD229C" w:rsidP="000F3CAE">
      <w:pPr>
        <w:pStyle w:val="af"/>
        <w:numPr>
          <w:ilvl w:val="0"/>
          <w:numId w:val="3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деструкция хряща, формирующего сустав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</w:rPr>
      </w:pPr>
    </w:p>
    <w:p w:rsidR="00DD229C" w:rsidRPr="00DB67E2" w:rsidRDefault="00DD229C" w:rsidP="00DD229C">
      <w:pPr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28</w:t>
      </w:r>
      <w:r w:rsidRPr="00DB67E2">
        <w:rPr>
          <w:rFonts w:ascii="Times New Roman" w:hAnsi="Times New Roman"/>
          <w:color w:val="000000"/>
          <w:sz w:val="26"/>
          <w:szCs w:val="26"/>
        </w:rPr>
        <w:t>.   МОРФОЛОГИЧЕСКИЕ ИЗМЕНЕНИЯ СУСТАВОВ ПРИ РЕВМАТИЗМЕ</w:t>
      </w:r>
    </w:p>
    <w:p w:rsidR="00DD229C" w:rsidRPr="00DB67E2" w:rsidRDefault="00DD229C" w:rsidP="000F3CAE">
      <w:pPr>
        <w:pStyle w:val="af"/>
        <w:numPr>
          <w:ilvl w:val="0"/>
          <w:numId w:val="3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экссудат в полости сустава</w:t>
      </w:r>
    </w:p>
    <w:p w:rsidR="00DD229C" w:rsidRPr="00DB67E2" w:rsidRDefault="00DD229C" w:rsidP="000F3CAE">
      <w:pPr>
        <w:pStyle w:val="af"/>
        <w:numPr>
          <w:ilvl w:val="0"/>
          <w:numId w:val="3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мукоидное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набухание соединительной ткани суставов</w:t>
      </w:r>
    </w:p>
    <w:p w:rsidR="00DD229C" w:rsidRPr="00DB67E2" w:rsidRDefault="00DD229C" w:rsidP="000F3CAE">
      <w:pPr>
        <w:pStyle w:val="af"/>
        <w:numPr>
          <w:ilvl w:val="0"/>
          <w:numId w:val="3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разрушение хряща, суставной поверхности</w:t>
      </w:r>
    </w:p>
    <w:p w:rsidR="00DD229C" w:rsidRPr="00DB67E2" w:rsidRDefault="00DD229C" w:rsidP="000F3CAE">
      <w:pPr>
        <w:pStyle w:val="af"/>
        <w:numPr>
          <w:ilvl w:val="0"/>
          <w:numId w:val="3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в исходе деформация и нарушение функции</w:t>
      </w:r>
    </w:p>
    <w:p w:rsidR="00DD229C" w:rsidRPr="00156B4B" w:rsidRDefault="00DD229C" w:rsidP="000F3CAE">
      <w:pPr>
        <w:pStyle w:val="af"/>
        <w:numPr>
          <w:ilvl w:val="0"/>
          <w:numId w:val="3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в исходе восстановление структуры и функции</w:t>
      </w:r>
    </w:p>
    <w:p w:rsidR="00DD229C" w:rsidRPr="00734A6C" w:rsidRDefault="00DD229C" w:rsidP="00DD229C">
      <w:pPr>
        <w:suppressAutoHyphens/>
        <w:spacing w:after="0" w:line="200" w:lineRule="atLeast"/>
        <w:ind w:left="814"/>
        <w:rPr>
          <w:rFonts w:ascii="Times New Roman" w:hAnsi="Times New Roman"/>
        </w:rPr>
      </w:pPr>
    </w:p>
    <w:p w:rsidR="00DD229C" w:rsidRPr="00DF0CA9" w:rsidRDefault="00DD229C" w:rsidP="00DD229C">
      <w:pPr>
        <w:suppressAutoHyphens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DF0CA9">
        <w:rPr>
          <w:rFonts w:ascii="Times New Roman" w:hAnsi="Times New Roman"/>
          <w:sz w:val="26"/>
          <w:szCs w:val="26"/>
        </w:rPr>
        <w:t>.   ПРИ РЕВМАТИЧЕСКИХ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0CA9">
        <w:rPr>
          <w:rFonts w:ascii="Times New Roman" w:hAnsi="Times New Roman"/>
          <w:sz w:val="26"/>
          <w:szCs w:val="26"/>
        </w:rPr>
        <w:t>ВАСКУЛИТАХ ПОРАЖАЮТСЯ</w:t>
      </w:r>
    </w:p>
    <w:p w:rsidR="00DD229C" w:rsidRDefault="00DD229C" w:rsidP="000F3CAE">
      <w:pPr>
        <w:pStyle w:val="af"/>
        <w:numPr>
          <w:ilvl w:val="0"/>
          <w:numId w:val="379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крупные артерии эластического типа</w:t>
      </w:r>
    </w:p>
    <w:p w:rsidR="00DD229C" w:rsidRDefault="00DD229C" w:rsidP="000F3CAE">
      <w:pPr>
        <w:pStyle w:val="af"/>
        <w:numPr>
          <w:ilvl w:val="0"/>
          <w:numId w:val="379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коронарные артерии</w:t>
      </w:r>
    </w:p>
    <w:p w:rsidR="00DD229C" w:rsidRDefault="00DD229C" w:rsidP="000F3CAE">
      <w:pPr>
        <w:pStyle w:val="af"/>
        <w:numPr>
          <w:ilvl w:val="0"/>
          <w:numId w:val="379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мелкие внутриорганные артерии</w:t>
      </w:r>
    </w:p>
    <w:p w:rsidR="00DD229C" w:rsidRDefault="00DD229C" w:rsidP="000F3CAE">
      <w:pPr>
        <w:pStyle w:val="af"/>
        <w:numPr>
          <w:ilvl w:val="0"/>
          <w:numId w:val="379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артериолы</w:t>
      </w:r>
    </w:p>
    <w:p w:rsidR="00DD229C" w:rsidRDefault="00DD229C" w:rsidP="000F3CAE">
      <w:pPr>
        <w:pStyle w:val="af"/>
        <w:numPr>
          <w:ilvl w:val="0"/>
          <w:numId w:val="379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капилляры</w:t>
      </w:r>
    </w:p>
    <w:p w:rsidR="00DD229C" w:rsidRPr="00734A6C" w:rsidRDefault="00DD229C" w:rsidP="00DD229C">
      <w:pPr>
        <w:pStyle w:val="af"/>
        <w:suppressAutoHyphens/>
        <w:spacing w:after="0" w:line="200" w:lineRule="atLeast"/>
        <w:rPr>
          <w:rFonts w:ascii="Times New Roman" w:hAnsi="Times New Roman"/>
          <w:lang w:eastAsia="en-US"/>
        </w:rPr>
      </w:pPr>
    </w:p>
    <w:p w:rsidR="00DD229C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Pr="00DF0CA9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caps/>
          <w:sz w:val="26"/>
          <w:szCs w:val="26"/>
        </w:rPr>
        <w:t>МорфологическИе изменениЯ</w:t>
      </w:r>
      <w:r w:rsidRPr="00DF0CA9">
        <w:rPr>
          <w:rFonts w:ascii="Times New Roman" w:hAnsi="Times New Roman"/>
          <w:caps/>
          <w:sz w:val="26"/>
          <w:szCs w:val="26"/>
        </w:rPr>
        <w:t xml:space="preserve"> в головном мозге при </w:t>
      </w:r>
    </w:p>
    <w:p w:rsidR="00DD229C" w:rsidRPr="00DF0CA9" w:rsidRDefault="00DD229C" w:rsidP="00DD229C">
      <w:pPr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DF0CA9">
        <w:rPr>
          <w:rFonts w:ascii="Times New Roman" w:hAnsi="Times New Roman"/>
          <w:caps/>
          <w:sz w:val="26"/>
          <w:szCs w:val="26"/>
        </w:rPr>
        <w:t>ревматизме</w:t>
      </w:r>
      <w:r w:rsidRPr="00DF0CA9">
        <w:rPr>
          <w:rFonts w:ascii="Times New Roman" w:hAnsi="Times New Roman"/>
          <w:sz w:val="26"/>
          <w:szCs w:val="26"/>
        </w:rPr>
        <w:t xml:space="preserve">                    </w:t>
      </w:r>
    </w:p>
    <w:p w:rsidR="00DD229C" w:rsidRPr="00DB67E2" w:rsidRDefault="00DD229C" w:rsidP="000F3CAE">
      <w:pPr>
        <w:numPr>
          <w:ilvl w:val="0"/>
          <w:numId w:val="3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васкулиты мелких сосудов </w:t>
      </w:r>
    </w:p>
    <w:p w:rsidR="00DD229C" w:rsidRPr="00DB67E2" w:rsidRDefault="00DD229C" w:rsidP="000F3CAE">
      <w:pPr>
        <w:numPr>
          <w:ilvl w:val="0"/>
          <w:numId w:val="3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некроз отдельных нервных клеток</w:t>
      </w:r>
    </w:p>
    <w:p w:rsidR="00DD229C" w:rsidRPr="00DB67E2" w:rsidRDefault="00DD229C" w:rsidP="000F3CAE">
      <w:pPr>
        <w:numPr>
          <w:ilvl w:val="0"/>
          <w:numId w:val="3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инфаркты</w:t>
      </w:r>
    </w:p>
    <w:p w:rsidR="00DD229C" w:rsidRPr="00DB67E2" w:rsidRDefault="00DD229C" w:rsidP="000F3CAE">
      <w:pPr>
        <w:numPr>
          <w:ilvl w:val="0"/>
          <w:numId w:val="3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гематома</w:t>
      </w:r>
    </w:p>
    <w:p w:rsidR="00DD229C" w:rsidRPr="00DB67E2" w:rsidRDefault="00DD229C" w:rsidP="000F3CAE">
      <w:pPr>
        <w:numPr>
          <w:ilvl w:val="0"/>
          <w:numId w:val="3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мелкие кровоизлияния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</w:rPr>
      </w:pPr>
    </w:p>
    <w:p w:rsidR="00DD229C" w:rsidRPr="00DB67E2" w:rsidRDefault="00DD229C" w:rsidP="00DD229C">
      <w:pPr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</w:t>
      </w:r>
      <w:r w:rsidRPr="00DB67E2">
        <w:rPr>
          <w:rFonts w:ascii="Times New Roman" w:hAnsi="Times New Roman"/>
          <w:color w:val="000000"/>
          <w:sz w:val="26"/>
          <w:szCs w:val="26"/>
        </w:rPr>
        <w:t>.   НАИБОЛЕЕ ЧАСТЫЕ ПОСЛЕДСТВИЯ РЕВМАТИЗМА</w:t>
      </w:r>
    </w:p>
    <w:p w:rsidR="00DD229C" w:rsidRPr="00DB67E2" w:rsidRDefault="00DD229C" w:rsidP="000F3CAE">
      <w:pPr>
        <w:pStyle w:val="af"/>
        <w:numPr>
          <w:ilvl w:val="0"/>
          <w:numId w:val="3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приобретенные пороки сердца</w:t>
      </w:r>
    </w:p>
    <w:p w:rsidR="00DD229C" w:rsidRPr="00DB67E2" w:rsidRDefault="00DD229C" w:rsidP="000F3CAE">
      <w:pPr>
        <w:pStyle w:val="af"/>
        <w:numPr>
          <w:ilvl w:val="0"/>
          <w:numId w:val="3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кардиосклероз</w:t>
      </w:r>
    </w:p>
    <w:p w:rsidR="00DD229C" w:rsidRPr="00DB67E2" w:rsidRDefault="00DD229C" w:rsidP="000F3CAE">
      <w:pPr>
        <w:pStyle w:val="af"/>
        <w:numPr>
          <w:ilvl w:val="0"/>
          <w:numId w:val="3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миокардит</w:t>
      </w:r>
    </w:p>
    <w:p w:rsidR="00DD229C" w:rsidRPr="00DB67E2" w:rsidRDefault="00DD229C" w:rsidP="000F3CAE">
      <w:pPr>
        <w:pStyle w:val="af"/>
        <w:numPr>
          <w:ilvl w:val="0"/>
          <w:numId w:val="3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эндокардит</w:t>
      </w:r>
    </w:p>
    <w:p w:rsidR="00DD229C" w:rsidRPr="00DB67E2" w:rsidRDefault="00DD229C" w:rsidP="000F3CAE">
      <w:pPr>
        <w:pStyle w:val="af"/>
        <w:numPr>
          <w:ilvl w:val="0"/>
          <w:numId w:val="3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васкулит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DB67E2" w:rsidRDefault="00DD229C" w:rsidP="00DD229C">
      <w:pPr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32</w:t>
      </w:r>
      <w:r w:rsidRPr="00DB67E2">
        <w:rPr>
          <w:rFonts w:ascii="Times New Roman" w:hAnsi="Times New Roman"/>
          <w:color w:val="000000"/>
          <w:sz w:val="26"/>
          <w:szCs w:val="26"/>
        </w:rPr>
        <w:t>.   ПАТОМОРФОЗ РЕВМАТИЗМА ПРОЯВЛЯЕТСЯ</w:t>
      </w:r>
    </w:p>
    <w:p w:rsidR="00DD229C" w:rsidRPr="00DB67E2" w:rsidRDefault="00DD229C" w:rsidP="000F3CAE">
      <w:pPr>
        <w:pStyle w:val="af"/>
        <w:numPr>
          <w:ilvl w:val="0"/>
          <w:numId w:val="382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увеличением тяжести острых экссудативных проявлений</w:t>
      </w:r>
    </w:p>
    <w:p w:rsidR="00DD229C" w:rsidRPr="00DB67E2" w:rsidRDefault="00DD229C" w:rsidP="000F3CAE">
      <w:pPr>
        <w:pStyle w:val="af"/>
        <w:numPr>
          <w:ilvl w:val="0"/>
          <w:numId w:val="382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снижением заболеваемости</w:t>
      </w:r>
    </w:p>
    <w:p w:rsidR="00DD229C" w:rsidRPr="00DB67E2" w:rsidRDefault="00DD229C" w:rsidP="000F3CAE">
      <w:pPr>
        <w:pStyle w:val="af"/>
        <w:numPr>
          <w:ilvl w:val="0"/>
          <w:numId w:val="382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уменьшением смертности</w:t>
      </w:r>
    </w:p>
    <w:p w:rsidR="00DD229C" w:rsidRPr="00DB67E2" w:rsidRDefault="00DD229C" w:rsidP="000F3CAE">
      <w:pPr>
        <w:pStyle w:val="af"/>
        <w:numPr>
          <w:ilvl w:val="0"/>
          <w:numId w:val="382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уменьшением числа больных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тяжелыми</w:t>
      </w: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поражениями сердца</w:t>
      </w:r>
    </w:p>
    <w:p w:rsidR="00DD229C" w:rsidRPr="00DB67E2" w:rsidRDefault="00DD229C" w:rsidP="000F3CAE">
      <w:pPr>
        <w:pStyle w:val="af"/>
        <w:numPr>
          <w:ilvl w:val="0"/>
          <w:numId w:val="382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увеличением числа больных с диффузным экссудативным миокардитом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DB67E2" w:rsidRDefault="00DD229C" w:rsidP="00DD229C">
      <w:pPr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33</w:t>
      </w:r>
      <w:r w:rsidRPr="00DB67E2">
        <w:rPr>
          <w:rFonts w:ascii="Times New Roman" w:hAnsi="Times New Roman"/>
          <w:color w:val="000000"/>
          <w:sz w:val="26"/>
          <w:szCs w:val="26"/>
        </w:rPr>
        <w:t xml:space="preserve">.   МОРФОЛОГИЧЕСКИЕ ИЗМЕНЕНИЯ СТВОРОК КЛАПАНА ПРИ </w:t>
      </w:r>
    </w:p>
    <w:p w:rsidR="00DD229C" w:rsidRPr="00DB67E2" w:rsidRDefault="00DD229C" w:rsidP="00DD229C">
      <w:pPr>
        <w:tabs>
          <w:tab w:val="left" w:pos="709"/>
          <w:tab w:val="left" w:pos="851"/>
        </w:tabs>
        <w:suppressAutoHyphens/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  <w:r w:rsidRPr="00DB67E2">
        <w:rPr>
          <w:rFonts w:ascii="Times New Roman" w:hAnsi="Times New Roman"/>
          <w:color w:val="000000"/>
          <w:sz w:val="26"/>
          <w:szCs w:val="26"/>
        </w:rPr>
        <w:t xml:space="preserve">             РЕВМАТИЧЕСКОМ ПОРОКЕ СЕРДЦА</w:t>
      </w:r>
    </w:p>
    <w:p w:rsidR="00DD229C" w:rsidRPr="00DB67E2" w:rsidRDefault="00DD229C" w:rsidP="000F3CAE">
      <w:pPr>
        <w:pStyle w:val="af"/>
        <w:numPr>
          <w:ilvl w:val="0"/>
          <w:numId w:val="38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мукоидное набухание</w:t>
      </w:r>
    </w:p>
    <w:p w:rsidR="00DD229C" w:rsidRPr="00DB67E2" w:rsidRDefault="00DD229C" w:rsidP="000F3CAE">
      <w:pPr>
        <w:pStyle w:val="af"/>
        <w:numPr>
          <w:ilvl w:val="0"/>
          <w:numId w:val="38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фибриноидное набухание</w:t>
      </w:r>
    </w:p>
    <w:p w:rsidR="00DD229C" w:rsidRPr="00DB67E2" w:rsidRDefault="00DD229C" w:rsidP="000F3CAE">
      <w:pPr>
        <w:pStyle w:val="af"/>
        <w:numPr>
          <w:ilvl w:val="0"/>
          <w:numId w:val="38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склероз</w:t>
      </w:r>
    </w:p>
    <w:p w:rsidR="00DD229C" w:rsidRPr="00DB67E2" w:rsidRDefault="00DD229C" w:rsidP="000F3CAE">
      <w:pPr>
        <w:pStyle w:val="af"/>
        <w:numPr>
          <w:ilvl w:val="0"/>
          <w:numId w:val="38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гиалиноз</w:t>
      </w:r>
    </w:p>
    <w:p w:rsidR="00DD229C" w:rsidRPr="00DB67E2" w:rsidRDefault="00DD229C" w:rsidP="000F3CAE">
      <w:pPr>
        <w:pStyle w:val="af"/>
        <w:numPr>
          <w:ilvl w:val="0"/>
          <w:numId w:val="38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67E2">
        <w:rPr>
          <w:rFonts w:ascii="Times New Roman" w:hAnsi="Times New Roman"/>
          <w:color w:val="000000"/>
          <w:sz w:val="28"/>
          <w:szCs w:val="28"/>
          <w:lang w:eastAsia="en-US"/>
        </w:rPr>
        <w:t>петрификация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2B6546" w:rsidRDefault="00DD229C" w:rsidP="00DD229C">
      <w:pPr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Pr="002B6546">
        <w:rPr>
          <w:rFonts w:ascii="Times New Roman" w:hAnsi="Times New Roman"/>
          <w:sz w:val="26"/>
          <w:szCs w:val="26"/>
        </w:rPr>
        <w:t xml:space="preserve">.   </w:t>
      </w:r>
      <w:r w:rsidRPr="002B6546">
        <w:rPr>
          <w:rFonts w:ascii="Times New Roman" w:hAnsi="Times New Roman"/>
          <w:caps/>
          <w:sz w:val="26"/>
          <w:szCs w:val="26"/>
        </w:rPr>
        <w:t>Приобретенные пороки сердца развиваются при</w:t>
      </w:r>
      <w:r w:rsidRPr="002B6546">
        <w:rPr>
          <w:rFonts w:ascii="Times New Roman" w:hAnsi="Times New Roman"/>
          <w:sz w:val="26"/>
          <w:szCs w:val="26"/>
        </w:rPr>
        <w:t xml:space="preserve"> </w:t>
      </w:r>
    </w:p>
    <w:p w:rsidR="00DD229C" w:rsidRPr="00DB67E2" w:rsidRDefault="00DD229C" w:rsidP="000F3CAE">
      <w:pPr>
        <w:numPr>
          <w:ilvl w:val="0"/>
          <w:numId w:val="38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lastRenderedPageBreak/>
        <w:t>ревматическом эндокардите</w:t>
      </w:r>
    </w:p>
    <w:p w:rsidR="00DD229C" w:rsidRPr="00DB67E2" w:rsidRDefault="00DD229C" w:rsidP="000F3CAE">
      <w:pPr>
        <w:numPr>
          <w:ilvl w:val="0"/>
          <w:numId w:val="38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 xml:space="preserve">атеросклерозе с поражением аортального клапана                      </w:t>
      </w:r>
    </w:p>
    <w:p w:rsidR="00DD229C" w:rsidRPr="00DB67E2" w:rsidRDefault="00DD229C" w:rsidP="000F3CAE">
      <w:pPr>
        <w:numPr>
          <w:ilvl w:val="0"/>
          <w:numId w:val="38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септическом эндокардите</w:t>
      </w:r>
    </w:p>
    <w:p w:rsidR="00DD229C" w:rsidRPr="00DB67E2" w:rsidRDefault="00DD229C" w:rsidP="000F3CAE">
      <w:pPr>
        <w:numPr>
          <w:ilvl w:val="0"/>
          <w:numId w:val="38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сифилитическом поражении аортального клапана</w:t>
      </w:r>
    </w:p>
    <w:p w:rsidR="00DD229C" w:rsidRPr="00DB67E2" w:rsidRDefault="00DD229C" w:rsidP="000F3CAE">
      <w:pPr>
        <w:numPr>
          <w:ilvl w:val="0"/>
          <w:numId w:val="38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гипертонической болезни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2B6546" w:rsidRDefault="00DD229C" w:rsidP="00DD229C">
      <w:pPr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</w:t>
      </w:r>
      <w:r w:rsidRPr="002B6546">
        <w:rPr>
          <w:rFonts w:ascii="Times New Roman" w:hAnsi="Times New Roman"/>
          <w:sz w:val="26"/>
          <w:szCs w:val="26"/>
        </w:rPr>
        <w:t xml:space="preserve">.   ПРИ </w:t>
      </w:r>
      <w:r w:rsidRPr="002B6546">
        <w:rPr>
          <w:rFonts w:ascii="Times New Roman" w:hAnsi="Times New Roman"/>
          <w:caps/>
          <w:sz w:val="26"/>
          <w:szCs w:val="26"/>
        </w:rPr>
        <w:t>ДекомпенсированнОМ порокЕ сердЦА ПОЯВЛЯЮТСЯ</w:t>
      </w:r>
    </w:p>
    <w:p w:rsidR="00DD229C" w:rsidRPr="00DB67E2" w:rsidRDefault="00DD229C" w:rsidP="000F3CAE">
      <w:pPr>
        <w:numPr>
          <w:ilvl w:val="0"/>
          <w:numId w:val="387"/>
        </w:numPr>
        <w:suppressAutoHyphens/>
        <w:spacing w:after="0" w:line="200" w:lineRule="atLeast"/>
        <w:ind w:left="1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острый венозный застой в </w:t>
      </w:r>
      <w:r w:rsidRPr="00DB67E2">
        <w:rPr>
          <w:rFonts w:ascii="Times New Roman" w:hAnsi="Times New Roman"/>
          <w:color w:val="000000"/>
          <w:sz w:val="28"/>
          <w:szCs w:val="28"/>
        </w:rPr>
        <w:t>органах</w:t>
      </w:r>
    </w:p>
    <w:p w:rsidR="00DD229C" w:rsidRPr="00DB67E2" w:rsidRDefault="00DD229C" w:rsidP="000F3CAE">
      <w:pPr>
        <w:numPr>
          <w:ilvl w:val="0"/>
          <w:numId w:val="387"/>
        </w:numPr>
        <w:suppressAutoHyphens/>
        <w:spacing w:after="0" w:line="200" w:lineRule="atLeast"/>
        <w:ind w:left="1834"/>
        <w:rPr>
          <w:rFonts w:ascii="Times New Roman" w:hAnsi="Times New Roman"/>
          <w:color w:val="000000"/>
          <w:sz w:val="28"/>
          <w:szCs w:val="28"/>
        </w:rPr>
      </w:pPr>
      <w:r w:rsidRPr="00DB67E2">
        <w:rPr>
          <w:rFonts w:ascii="Times New Roman" w:hAnsi="Times New Roman"/>
          <w:color w:val="000000"/>
          <w:sz w:val="28"/>
          <w:szCs w:val="28"/>
        </w:rPr>
        <w:t>хронический венозный застой в органах</w:t>
      </w:r>
    </w:p>
    <w:p w:rsidR="00DD229C" w:rsidRPr="00DB67E2" w:rsidRDefault="00DD229C" w:rsidP="000F3CAE">
      <w:pPr>
        <w:numPr>
          <w:ilvl w:val="0"/>
          <w:numId w:val="387"/>
        </w:numPr>
        <w:suppressAutoHyphens/>
        <w:spacing w:after="0" w:line="200" w:lineRule="atLeast"/>
        <w:ind w:left="1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хроническая сердечная недостаточность</w:t>
      </w:r>
      <w:r w:rsidRPr="00DB67E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D229C" w:rsidRPr="00DB67E2" w:rsidRDefault="00DD229C" w:rsidP="000F3CAE">
      <w:pPr>
        <w:numPr>
          <w:ilvl w:val="0"/>
          <w:numId w:val="387"/>
        </w:numPr>
        <w:suppressAutoHyphens/>
        <w:spacing w:after="0" w:line="200" w:lineRule="atLeast"/>
        <w:ind w:left="1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сердечная недостаточность</w:t>
      </w:r>
    </w:p>
    <w:p w:rsidR="00DD229C" w:rsidRPr="002B6546" w:rsidRDefault="00DD229C" w:rsidP="000F3CAE">
      <w:pPr>
        <w:numPr>
          <w:ilvl w:val="0"/>
          <w:numId w:val="387"/>
        </w:numPr>
        <w:suppressAutoHyphens/>
        <w:spacing w:after="0" w:line="200" w:lineRule="atLeast"/>
        <w:ind w:left="18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артериальная гиперемия в органах</w:t>
      </w:r>
    </w:p>
    <w:p w:rsidR="00DD229C" w:rsidRPr="00734A6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DB67E2" w:rsidRDefault="00DD229C" w:rsidP="00DD229C">
      <w:pPr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36</w:t>
      </w:r>
      <w:r w:rsidRPr="00DB67E2">
        <w:rPr>
          <w:rFonts w:ascii="Times New Roman" w:hAnsi="Times New Roman"/>
          <w:color w:val="000000"/>
          <w:sz w:val="26"/>
          <w:szCs w:val="26"/>
        </w:rPr>
        <w:t>.   ПРИЧИНЫ СМЕРТИ ПРИ ПРИОБРЕТЕННЫХ ПОРОКАХ СЕРДЦА</w:t>
      </w:r>
    </w:p>
    <w:p w:rsidR="00DD229C" w:rsidRDefault="00DD229C" w:rsidP="000F3CAE">
      <w:pPr>
        <w:pStyle w:val="af"/>
        <w:numPr>
          <w:ilvl w:val="0"/>
          <w:numId w:val="38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острая сердечная недостаточность</w:t>
      </w:r>
    </w:p>
    <w:p w:rsidR="00DD229C" w:rsidRDefault="00DD229C" w:rsidP="000F3CAE">
      <w:pPr>
        <w:pStyle w:val="af"/>
        <w:numPr>
          <w:ilvl w:val="0"/>
          <w:numId w:val="38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хроническая сердечная недостаточность</w:t>
      </w:r>
    </w:p>
    <w:p w:rsidR="00DD229C" w:rsidRDefault="00DD229C" w:rsidP="000F3CAE">
      <w:pPr>
        <w:pStyle w:val="af"/>
        <w:numPr>
          <w:ilvl w:val="0"/>
          <w:numId w:val="38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паралич гипертрофированного сердца</w:t>
      </w:r>
    </w:p>
    <w:p w:rsidR="00DD229C" w:rsidRDefault="00DD229C" w:rsidP="000F3CAE">
      <w:pPr>
        <w:pStyle w:val="af"/>
        <w:numPr>
          <w:ilvl w:val="0"/>
          <w:numId w:val="38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тромбоэмболия с инфарктом головного мозга</w:t>
      </w:r>
    </w:p>
    <w:p w:rsidR="00DD229C" w:rsidRDefault="00DD229C" w:rsidP="000F3CAE">
      <w:pPr>
        <w:pStyle w:val="af"/>
        <w:numPr>
          <w:ilvl w:val="0"/>
          <w:numId w:val="38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тромбоэмболия легочной артерии</w:t>
      </w:r>
    </w:p>
    <w:p w:rsidR="00DD229C" w:rsidRPr="00DD229C" w:rsidRDefault="00DD229C" w:rsidP="00DD229C">
      <w:pPr>
        <w:pStyle w:val="af"/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  <w:lang w:eastAsia="en-US"/>
        </w:rPr>
      </w:pPr>
    </w:p>
    <w:p w:rsidR="00DD229C" w:rsidRDefault="00DD229C" w:rsidP="00DD229C">
      <w:pPr>
        <w:widowControl w:val="0"/>
        <w:spacing w:before="120" w:after="100" w:line="240" w:lineRule="auto"/>
        <w:ind w:left="2121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Правильные ответы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  <w:sectPr w:rsidR="00DD229C" w:rsidRPr="00570837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1.   2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 w:rsidRPr="00570837">
        <w:rPr>
          <w:rFonts w:ascii="Times New Roman" w:hAnsi="Times New Roman"/>
          <w:color w:val="000000"/>
          <w:sz w:val="24"/>
          <w:szCs w:val="24"/>
        </w:rPr>
        <w:t>4)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 w:rsidRPr="00570837">
        <w:rPr>
          <w:rFonts w:ascii="Times New Roman" w:hAnsi="Times New Roman"/>
          <w:color w:val="000000"/>
          <w:sz w:val="24"/>
          <w:szCs w:val="24"/>
        </w:rPr>
        <w:t>2)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570837"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5.   2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6.   3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7.   3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8.   2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9.   3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10. 3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11. 2)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12. 3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13. 5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14. 1)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15. 2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570837">
        <w:rPr>
          <w:rFonts w:ascii="Times New Roman" w:hAnsi="Times New Roman"/>
          <w:color w:val="000000"/>
          <w:sz w:val="24"/>
          <w:szCs w:val="24"/>
        </w:rPr>
        <w:t>16. 2)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17. 1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18. 2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  4)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19. 1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  2),   5)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1),   2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  3),   4)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21. 1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  2),   4)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22. 1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  2),   3),   5)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2),   5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24.3),  4</w:t>
      </w:r>
      <w:r w:rsidRPr="00570837">
        <w:rPr>
          <w:rFonts w:ascii="Times New Roman" w:hAnsi="Times New Roman"/>
          <w:color w:val="000000"/>
          <w:sz w:val="24"/>
          <w:szCs w:val="24"/>
        </w:rPr>
        <w:t>),   5)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570837">
        <w:rPr>
          <w:rFonts w:ascii="Times New Roman" w:hAnsi="Times New Roman"/>
          <w:color w:val="000000"/>
          <w:sz w:val="24"/>
          <w:szCs w:val="24"/>
        </w:rPr>
        <w:lastRenderedPageBreak/>
        <w:t>25. 1)</w:t>
      </w:r>
      <w:r>
        <w:rPr>
          <w:rFonts w:ascii="Times New Roman" w:hAnsi="Times New Roman"/>
          <w:color w:val="000000"/>
          <w:sz w:val="24"/>
          <w:szCs w:val="24"/>
        </w:rPr>
        <w:t>,   3),   4)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 1),   3)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 1),   2),   4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570837">
        <w:rPr>
          <w:rFonts w:ascii="Times New Roman" w:hAnsi="Times New Roman"/>
          <w:color w:val="000000"/>
          <w:sz w:val="24"/>
          <w:szCs w:val="24"/>
        </w:rPr>
        <w:t>28. 1),   2)</w:t>
      </w:r>
      <w:r>
        <w:rPr>
          <w:rFonts w:ascii="Times New Roman" w:hAnsi="Times New Roman"/>
          <w:color w:val="000000"/>
          <w:sz w:val="24"/>
          <w:szCs w:val="24"/>
        </w:rPr>
        <w:t>,   5)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29. </w:t>
      </w:r>
      <w:r w:rsidRPr="00570837">
        <w:rPr>
          <w:rFonts w:ascii="Times New Roman" w:hAnsi="Times New Roman"/>
          <w:color w:val="000000"/>
          <w:sz w:val="24"/>
          <w:szCs w:val="24"/>
        </w:rPr>
        <w:t>3),   4)</w:t>
      </w:r>
      <w:r>
        <w:rPr>
          <w:rFonts w:ascii="Times New Roman" w:hAnsi="Times New Roman"/>
          <w:color w:val="000000"/>
          <w:sz w:val="24"/>
          <w:szCs w:val="24"/>
        </w:rPr>
        <w:t>,   5)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30. 1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  2),   5)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 1),   2)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Pr="00570837">
        <w:rPr>
          <w:rFonts w:ascii="Times New Roman" w:hAnsi="Times New Roman"/>
          <w:color w:val="000000"/>
          <w:sz w:val="24"/>
          <w:szCs w:val="24"/>
        </w:rPr>
        <w:t>2),   3),   4)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33. 3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  4),   5)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570837">
        <w:rPr>
          <w:rFonts w:ascii="Times New Roman" w:hAnsi="Times New Roman"/>
          <w:color w:val="000000"/>
          <w:sz w:val="24"/>
          <w:szCs w:val="24"/>
        </w:rPr>
        <w:t xml:space="preserve">34. </w:t>
      </w:r>
      <w:r>
        <w:rPr>
          <w:rFonts w:ascii="Times New Roman" w:hAnsi="Times New Roman"/>
          <w:color w:val="000000"/>
          <w:sz w:val="24"/>
          <w:szCs w:val="24"/>
        </w:rPr>
        <w:t xml:space="preserve">1),   </w:t>
      </w:r>
      <w:r w:rsidRPr="00570837">
        <w:rPr>
          <w:rFonts w:ascii="Times New Roman" w:hAnsi="Times New Roman"/>
          <w:color w:val="000000"/>
          <w:sz w:val="24"/>
          <w:szCs w:val="24"/>
        </w:rPr>
        <w:t>2),   3)</w:t>
      </w:r>
      <w:r>
        <w:rPr>
          <w:rFonts w:ascii="Times New Roman" w:hAnsi="Times New Roman"/>
          <w:color w:val="000000"/>
          <w:sz w:val="24"/>
          <w:szCs w:val="24"/>
        </w:rPr>
        <w:t>,   4)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 2),   3)</w:t>
      </w:r>
    </w:p>
    <w:p w:rsidR="00DD229C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36. 2</w:t>
      </w:r>
      <w:r w:rsidRPr="0057083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  3),   4)</w:t>
      </w:r>
    </w:p>
    <w:p w:rsidR="00DD229C" w:rsidRPr="00570837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4"/>
          <w:szCs w:val="24"/>
        </w:rPr>
        <w:sectPr w:rsidR="00DD229C" w:rsidRPr="00570837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num="3" w:space="720"/>
          <w:docGrid w:linePitch="360"/>
        </w:sectPr>
      </w:pP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B3379" w:rsidRDefault="00AB3379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D229C" w:rsidRPr="00182AA6" w:rsidRDefault="00DD229C" w:rsidP="00DD229C">
      <w:pPr>
        <w:shd w:val="clear" w:color="auto" w:fill="FFFFFF"/>
        <w:spacing w:before="140" w:after="260" w:line="240" w:lineRule="auto"/>
        <w:ind w:left="108"/>
        <w:jc w:val="center"/>
        <w:rPr>
          <w:i/>
          <w:iCs/>
          <w:color w:val="000000"/>
          <w:spacing w:val="-2"/>
          <w:sz w:val="28"/>
          <w:szCs w:val="28"/>
        </w:rPr>
      </w:pPr>
      <w:r w:rsidRPr="00182AA6"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ЛЁГОЧНЫЕ ИНФЕКЦИИ</w:t>
      </w:r>
      <w:r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 xml:space="preserve"> (</w:t>
      </w:r>
      <w:r w:rsidRPr="00182AA6"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 xml:space="preserve">ОСТРЫЕ </w:t>
      </w:r>
      <w:r w:rsidRPr="00182AA6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ПНЕВМОНИИ</w:t>
      </w:r>
      <w:r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 xml:space="preserve"> </w:t>
      </w:r>
      <w:r w:rsidRPr="00182AA6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ГРИПП</w:t>
      </w:r>
    </w:p>
    <w:p w:rsidR="00DD229C" w:rsidRPr="008E4EFC" w:rsidRDefault="00DD229C" w:rsidP="00DD229C">
      <w:pPr>
        <w:tabs>
          <w:tab w:val="left" w:pos="567"/>
        </w:tabs>
        <w:spacing w:before="120" w:after="14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Default="00DD229C" w:rsidP="00DD229C">
      <w:pPr>
        <w:spacing w:after="0" w:line="200" w:lineRule="atLeast"/>
        <w:ind w:left="397"/>
        <w:rPr>
          <w:rFonts w:ascii="Times New Roman" w:hAnsi="Times New Roman"/>
          <w:caps/>
          <w:color w:val="000000"/>
          <w:sz w:val="26"/>
          <w:szCs w:val="26"/>
        </w:rPr>
      </w:pPr>
      <w:r w:rsidRPr="00171357">
        <w:rPr>
          <w:rFonts w:ascii="Times New Roman" w:hAnsi="Times New Roman"/>
          <w:sz w:val="26"/>
          <w:szCs w:val="26"/>
        </w:rPr>
        <w:t xml:space="preserve">1.    </w:t>
      </w:r>
      <w:r w:rsidRPr="00171357">
        <w:rPr>
          <w:rFonts w:ascii="Times New Roman" w:hAnsi="Times New Roman"/>
          <w:caps/>
          <w:color w:val="000000"/>
          <w:sz w:val="26"/>
          <w:szCs w:val="26"/>
        </w:rPr>
        <w:t xml:space="preserve">Наиболее частый ЭТИОЛОГИЧЕСКИЙ ФАКТОР острых </w:t>
      </w:r>
    </w:p>
    <w:p w:rsidR="00DD229C" w:rsidRPr="00171357" w:rsidRDefault="00DD229C" w:rsidP="00DD229C">
      <w:pPr>
        <w:spacing w:after="0" w:line="200" w:lineRule="atLeast"/>
        <w:ind w:left="397"/>
        <w:rPr>
          <w:rFonts w:ascii="Times New Roman" w:hAnsi="Times New Roman"/>
          <w:caps/>
          <w:color w:val="000000"/>
          <w:sz w:val="26"/>
          <w:szCs w:val="26"/>
        </w:rPr>
        <w:sectPr w:rsidR="00DD229C" w:rsidRPr="00171357" w:rsidSect="00DD229C">
          <w:footerReference w:type="default" r:id="rId14"/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171357">
        <w:rPr>
          <w:rFonts w:ascii="Times New Roman" w:hAnsi="Times New Roman"/>
          <w:caps/>
          <w:color w:val="000000"/>
          <w:sz w:val="26"/>
          <w:szCs w:val="26"/>
        </w:rPr>
        <w:t>пневмоний</w:t>
      </w:r>
    </w:p>
    <w:p w:rsidR="00DD229C" w:rsidRPr="00171357" w:rsidRDefault="00DD229C" w:rsidP="000F3CAE">
      <w:pPr>
        <w:pStyle w:val="af"/>
        <w:keepNext/>
        <w:numPr>
          <w:ilvl w:val="0"/>
          <w:numId w:val="38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lastRenderedPageBreak/>
        <w:t>пневмококк</w:t>
      </w:r>
    </w:p>
    <w:p w:rsidR="00DD229C" w:rsidRPr="00171357" w:rsidRDefault="00DD229C" w:rsidP="000F3CAE">
      <w:pPr>
        <w:pStyle w:val="af"/>
        <w:keepNext/>
        <w:numPr>
          <w:ilvl w:val="0"/>
          <w:numId w:val="38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стафилококк</w:t>
      </w:r>
    </w:p>
    <w:p w:rsidR="00DD229C" w:rsidRPr="00171357" w:rsidRDefault="00DD229C" w:rsidP="000F3CAE">
      <w:pPr>
        <w:pStyle w:val="af"/>
        <w:keepNext/>
        <w:numPr>
          <w:ilvl w:val="0"/>
          <w:numId w:val="38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стрептококк</w:t>
      </w:r>
    </w:p>
    <w:p w:rsidR="00DD229C" w:rsidRPr="00171357" w:rsidRDefault="00DD229C" w:rsidP="000F3CAE">
      <w:pPr>
        <w:pStyle w:val="af"/>
        <w:keepNext/>
        <w:numPr>
          <w:ilvl w:val="0"/>
          <w:numId w:val="38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lastRenderedPageBreak/>
        <w:t>микоплазма</w:t>
      </w:r>
    </w:p>
    <w:p w:rsidR="00DD229C" w:rsidRPr="00171357" w:rsidRDefault="00DD229C" w:rsidP="000F3CAE">
      <w:pPr>
        <w:pStyle w:val="af"/>
        <w:keepNext/>
        <w:numPr>
          <w:ilvl w:val="0"/>
          <w:numId w:val="38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171357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num="2" w:space="708"/>
          <w:docGrid w:linePitch="360"/>
        </w:sectPr>
      </w:pPr>
      <w:r w:rsidRPr="00171357">
        <w:rPr>
          <w:rFonts w:ascii="Times New Roman" w:hAnsi="Times New Roman"/>
          <w:color w:val="000000"/>
          <w:sz w:val="28"/>
          <w:szCs w:val="28"/>
        </w:rPr>
        <w:t>вирусы</w:t>
      </w:r>
    </w:p>
    <w:p w:rsidR="00DD229C" w:rsidRDefault="00DD229C" w:rsidP="00DD229C">
      <w:pPr>
        <w:suppressAutoHyphens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171357" w:rsidRDefault="00DD229C" w:rsidP="00DD229C">
      <w:pPr>
        <w:suppressAutoHyphens/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  НАИБОЛЕЕ ЧАСТО ВСТРЕЧАЮЩАЯСЯ</w:t>
      </w:r>
      <w:r w:rsidRPr="00171357">
        <w:rPr>
          <w:rFonts w:ascii="Times New Roman" w:hAnsi="Times New Roman"/>
          <w:sz w:val="26"/>
          <w:szCs w:val="26"/>
        </w:rPr>
        <w:t xml:space="preserve"> ОСТРАЯ ПНЕВМОНИЯ </w:t>
      </w:r>
    </w:p>
    <w:p w:rsidR="00DD229C" w:rsidRDefault="00DD229C" w:rsidP="000F3CAE">
      <w:pPr>
        <w:pStyle w:val="af"/>
        <w:numPr>
          <w:ilvl w:val="0"/>
          <w:numId w:val="390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крупозная</w:t>
      </w:r>
    </w:p>
    <w:p w:rsidR="00DD229C" w:rsidRDefault="00DD229C" w:rsidP="000F3CAE">
      <w:pPr>
        <w:pStyle w:val="af"/>
        <w:numPr>
          <w:ilvl w:val="0"/>
          <w:numId w:val="390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бронхопневмония</w:t>
      </w:r>
    </w:p>
    <w:p w:rsidR="00DD229C" w:rsidRDefault="00DD229C" w:rsidP="000F3CAE">
      <w:pPr>
        <w:pStyle w:val="af"/>
        <w:numPr>
          <w:ilvl w:val="0"/>
          <w:numId w:val="390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плевропневмония</w:t>
      </w:r>
    </w:p>
    <w:p w:rsidR="00DD229C" w:rsidRDefault="00DD229C" w:rsidP="000F3CAE">
      <w:pPr>
        <w:pStyle w:val="af"/>
        <w:numPr>
          <w:ilvl w:val="0"/>
          <w:numId w:val="390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долевая пневмония</w:t>
      </w:r>
    </w:p>
    <w:p w:rsidR="00DD229C" w:rsidRDefault="00DD229C" w:rsidP="000F3CAE">
      <w:pPr>
        <w:pStyle w:val="af"/>
        <w:numPr>
          <w:ilvl w:val="0"/>
          <w:numId w:val="390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интерстициальная</w:t>
      </w:r>
    </w:p>
    <w:p w:rsidR="00DD229C" w:rsidRPr="00314E32" w:rsidRDefault="00DD229C" w:rsidP="00DD229C">
      <w:pPr>
        <w:pStyle w:val="af"/>
        <w:suppressAutoHyphens/>
        <w:spacing w:after="0" w:line="200" w:lineRule="atLeast"/>
        <w:ind w:left="1701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968B5">
        <w:rPr>
          <w:rFonts w:ascii="Times New Roman" w:hAnsi="Times New Roman"/>
          <w:sz w:val="26"/>
          <w:szCs w:val="26"/>
        </w:rPr>
        <w:t xml:space="preserve">.    </w:t>
      </w:r>
      <w:r w:rsidRPr="003968B5">
        <w:rPr>
          <w:rFonts w:ascii="Times New Roman" w:hAnsi="Times New Roman"/>
          <w:caps/>
          <w:sz w:val="26"/>
          <w:szCs w:val="26"/>
        </w:rPr>
        <w:t xml:space="preserve">Для стадии серого опеченения крупозной пневмонии </w:t>
      </w:r>
    </w:p>
    <w:p w:rsidR="00DD229C" w:rsidRPr="003968B5" w:rsidRDefault="00DD229C" w:rsidP="00DD229C">
      <w:pPr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  <w:sectPr w:rsidR="00DD229C" w:rsidRPr="003968B5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3968B5">
        <w:rPr>
          <w:rFonts w:ascii="Times New Roman" w:hAnsi="Times New Roman"/>
          <w:caps/>
          <w:sz w:val="26"/>
          <w:szCs w:val="26"/>
        </w:rPr>
        <w:t>типичен экссудат</w:t>
      </w:r>
    </w:p>
    <w:p w:rsidR="00DD229C" w:rsidRPr="00171357" w:rsidRDefault="00DD229C" w:rsidP="000F3CAE">
      <w:pPr>
        <w:pStyle w:val="af"/>
        <w:keepNext/>
        <w:numPr>
          <w:ilvl w:val="0"/>
          <w:numId w:val="405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lastRenderedPageBreak/>
        <w:t>серозный</w:t>
      </w:r>
    </w:p>
    <w:p w:rsidR="00DD229C" w:rsidRPr="00171357" w:rsidRDefault="00DD229C" w:rsidP="000F3CAE">
      <w:pPr>
        <w:pStyle w:val="af"/>
        <w:keepNext/>
        <w:numPr>
          <w:ilvl w:val="0"/>
          <w:numId w:val="405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гнойный</w:t>
      </w:r>
    </w:p>
    <w:p w:rsidR="00DD229C" w:rsidRPr="00171357" w:rsidRDefault="00DD229C" w:rsidP="000F3CAE">
      <w:pPr>
        <w:pStyle w:val="af"/>
        <w:keepNext/>
        <w:numPr>
          <w:ilvl w:val="0"/>
          <w:numId w:val="405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фибринозный</w:t>
      </w:r>
    </w:p>
    <w:p w:rsidR="00DD229C" w:rsidRPr="00171357" w:rsidRDefault="00DD229C" w:rsidP="000F3CAE">
      <w:pPr>
        <w:pStyle w:val="af"/>
        <w:keepNext/>
        <w:numPr>
          <w:ilvl w:val="0"/>
          <w:numId w:val="405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геморрагический</w:t>
      </w:r>
    </w:p>
    <w:p w:rsidR="00DD229C" w:rsidRPr="00182AA6" w:rsidRDefault="00DD229C" w:rsidP="000F3CAE">
      <w:pPr>
        <w:pStyle w:val="af"/>
        <w:keepNext/>
        <w:numPr>
          <w:ilvl w:val="0"/>
          <w:numId w:val="405"/>
        </w:numPr>
        <w:suppressAutoHyphens/>
        <w:spacing w:after="160" w:line="200" w:lineRule="atLeast"/>
        <w:ind w:left="2058" w:hanging="357"/>
        <w:contextualSpacing w:val="0"/>
        <w:rPr>
          <w:rFonts w:ascii="Times New Roman" w:hAnsi="Times New Roman"/>
          <w:sz w:val="28"/>
          <w:szCs w:val="28"/>
        </w:rPr>
        <w:sectPr w:rsidR="00DD229C" w:rsidRPr="00182AA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  <w:r w:rsidRPr="00171357">
        <w:rPr>
          <w:rFonts w:ascii="Times New Roman" w:hAnsi="Times New Roman"/>
          <w:color w:val="000000"/>
          <w:sz w:val="28"/>
          <w:szCs w:val="28"/>
        </w:rPr>
        <w:t>серозно-фибринозный</w:t>
      </w:r>
    </w:p>
    <w:p w:rsidR="00DD229C" w:rsidRDefault="00DD229C" w:rsidP="00DD229C">
      <w:pPr>
        <w:widowControl w:val="0"/>
        <w:tabs>
          <w:tab w:val="left" w:pos="709"/>
          <w:tab w:val="left" w:pos="851"/>
          <w:tab w:val="left" w:pos="993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FE4C92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C92">
        <w:rPr>
          <w:rFonts w:ascii="Times New Roman" w:hAnsi="Times New Roman"/>
          <w:caps/>
          <w:sz w:val="26"/>
          <w:szCs w:val="26"/>
        </w:rPr>
        <w:t>Синоним бронхопневмонии</w:t>
      </w:r>
    </w:p>
    <w:p w:rsidR="00DD229C" w:rsidRPr="00FE4C92" w:rsidRDefault="00DD229C" w:rsidP="000F3CAE">
      <w:pPr>
        <w:pStyle w:val="af"/>
        <w:widowControl w:val="0"/>
        <w:numPr>
          <w:ilvl w:val="0"/>
          <w:numId w:val="391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E4C92">
        <w:rPr>
          <w:rFonts w:ascii="Times New Roman" w:hAnsi="Times New Roman"/>
          <w:color w:val="000000"/>
          <w:sz w:val="28"/>
          <w:szCs w:val="28"/>
        </w:rPr>
        <w:t>крупозная пневмония</w:t>
      </w:r>
    </w:p>
    <w:p w:rsidR="00DD229C" w:rsidRPr="00FE4C92" w:rsidRDefault="00DD229C" w:rsidP="000F3CAE">
      <w:pPr>
        <w:pStyle w:val="af"/>
        <w:keepNext/>
        <w:numPr>
          <w:ilvl w:val="0"/>
          <w:numId w:val="391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E4C92">
        <w:rPr>
          <w:rFonts w:ascii="Times New Roman" w:hAnsi="Times New Roman"/>
          <w:color w:val="000000"/>
          <w:sz w:val="28"/>
          <w:szCs w:val="28"/>
        </w:rPr>
        <w:t>долевая</w:t>
      </w:r>
    </w:p>
    <w:p w:rsidR="00DD229C" w:rsidRPr="00FE4C92" w:rsidRDefault="00DD229C" w:rsidP="00DD229C">
      <w:pPr>
        <w:widowControl w:val="0"/>
        <w:tabs>
          <w:tab w:val="left" w:pos="709"/>
        </w:tabs>
        <w:spacing w:after="0" w:line="200" w:lineRule="atLeast"/>
        <w:ind w:left="1701"/>
        <w:rPr>
          <w:rFonts w:ascii="Times New Roman" w:hAnsi="Times New Roman"/>
          <w:caps/>
          <w:sz w:val="26"/>
          <w:szCs w:val="26"/>
        </w:rPr>
        <w:sectPr w:rsidR="00DD229C" w:rsidRPr="00FE4C92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p w:rsidR="00DD229C" w:rsidRPr="00FE4C92" w:rsidRDefault="00DD229C" w:rsidP="000F3CAE">
      <w:pPr>
        <w:pStyle w:val="af"/>
        <w:widowControl w:val="0"/>
        <w:numPr>
          <w:ilvl w:val="0"/>
          <w:numId w:val="391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E4C92">
        <w:rPr>
          <w:rFonts w:ascii="Times New Roman" w:hAnsi="Times New Roman"/>
          <w:color w:val="000000"/>
          <w:sz w:val="28"/>
          <w:szCs w:val="28"/>
        </w:rPr>
        <w:lastRenderedPageBreak/>
        <w:t>плевропневмония</w:t>
      </w:r>
    </w:p>
    <w:p w:rsidR="00DD229C" w:rsidRPr="00FE4C92" w:rsidRDefault="00DD229C" w:rsidP="000F3CAE">
      <w:pPr>
        <w:pStyle w:val="af"/>
        <w:keepNext/>
        <w:numPr>
          <w:ilvl w:val="0"/>
          <w:numId w:val="391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E4C92">
        <w:rPr>
          <w:rFonts w:ascii="Times New Roman" w:hAnsi="Times New Roman"/>
          <w:color w:val="000000"/>
          <w:sz w:val="28"/>
          <w:szCs w:val="28"/>
        </w:rPr>
        <w:t>интерстициальная</w:t>
      </w:r>
    </w:p>
    <w:p w:rsidR="00DD229C" w:rsidRPr="008A4E25" w:rsidRDefault="00DD229C" w:rsidP="000F3CAE">
      <w:pPr>
        <w:pStyle w:val="af"/>
        <w:keepNext/>
        <w:numPr>
          <w:ilvl w:val="0"/>
          <w:numId w:val="391"/>
        </w:numPr>
        <w:suppressAutoHyphens/>
        <w:spacing w:after="180" w:line="200" w:lineRule="atLeast"/>
        <w:ind w:left="2058" w:hanging="357"/>
        <w:contextualSpacing w:val="0"/>
        <w:rPr>
          <w:rFonts w:ascii="Times New Roman" w:hAnsi="Times New Roman"/>
          <w:color w:val="FF0000"/>
          <w:sz w:val="28"/>
          <w:szCs w:val="28"/>
        </w:rPr>
      </w:pPr>
      <w:r w:rsidRPr="00FE4C92">
        <w:rPr>
          <w:rFonts w:ascii="Times New Roman" w:hAnsi="Times New Roman"/>
          <w:color w:val="000000"/>
          <w:sz w:val="28"/>
          <w:szCs w:val="28"/>
        </w:rPr>
        <w:t>очаговая</w:t>
      </w:r>
    </w:p>
    <w:p w:rsidR="00DD229C" w:rsidRPr="00182AA6" w:rsidRDefault="00DD229C" w:rsidP="000F3CAE">
      <w:pPr>
        <w:pStyle w:val="af"/>
        <w:keepNext/>
        <w:numPr>
          <w:ilvl w:val="0"/>
          <w:numId w:val="391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FF0000"/>
          <w:sz w:val="28"/>
          <w:szCs w:val="28"/>
        </w:rPr>
        <w:sectPr w:rsidR="00DD229C" w:rsidRPr="00182AA6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</w:p>
    <w:p w:rsidR="00DD229C" w:rsidRPr="0070154D" w:rsidRDefault="00DD229C" w:rsidP="00DD229C">
      <w:pPr>
        <w:tabs>
          <w:tab w:val="left" w:pos="709"/>
          <w:tab w:val="left" w:pos="851"/>
        </w:tabs>
        <w:suppressAutoHyphens/>
        <w:spacing w:after="0" w:line="200" w:lineRule="atLeast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5</w:t>
      </w:r>
      <w:r w:rsidRPr="0070154D">
        <w:rPr>
          <w:rFonts w:ascii="Times New Roman" w:hAnsi="Times New Roman"/>
          <w:color w:val="000000"/>
          <w:sz w:val="26"/>
          <w:szCs w:val="26"/>
        </w:rPr>
        <w:t>.   БРОНХОПНЕВМОНИЯ ЧАЩЕ ЯВЛЯЕТСЯ</w:t>
      </w:r>
    </w:p>
    <w:p w:rsidR="00DD229C" w:rsidRDefault="00DD229C" w:rsidP="000F3CAE">
      <w:pPr>
        <w:pStyle w:val="af"/>
        <w:numPr>
          <w:ilvl w:val="0"/>
          <w:numId w:val="4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проявлением заболеваний</w:t>
      </w:r>
    </w:p>
    <w:p w:rsidR="00DD229C" w:rsidRDefault="00DD229C" w:rsidP="000F3CAE">
      <w:pPr>
        <w:pStyle w:val="af"/>
        <w:numPr>
          <w:ilvl w:val="0"/>
          <w:numId w:val="4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осложнением заболеваний</w:t>
      </w:r>
    </w:p>
    <w:p w:rsidR="00DD229C" w:rsidRDefault="00DD229C" w:rsidP="000F3CAE">
      <w:pPr>
        <w:pStyle w:val="af"/>
        <w:numPr>
          <w:ilvl w:val="0"/>
          <w:numId w:val="4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самостоятельным заболеванием</w:t>
      </w:r>
    </w:p>
    <w:p w:rsidR="00DD229C" w:rsidRDefault="00DD229C" w:rsidP="000F3CAE">
      <w:pPr>
        <w:pStyle w:val="af"/>
        <w:numPr>
          <w:ilvl w:val="0"/>
          <w:numId w:val="4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хронически текущим заболеванием</w:t>
      </w:r>
    </w:p>
    <w:p w:rsidR="00DD229C" w:rsidRDefault="00DD229C" w:rsidP="000F3CAE">
      <w:pPr>
        <w:pStyle w:val="af"/>
        <w:numPr>
          <w:ilvl w:val="0"/>
          <w:numId w:val="4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последствием остро текущих заболеваний</w:t>
      </w:r>
    </w:p>
    <w:p w:rsidR="00DD229C" w:rsidRPr="00E57EB6" w:rsidRDefault="00DD229C" w:rsidP="00DD229C">
      <w:pPr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18"/>
          <w:szCs w:val="18"/>
        </w:rPr>
      </w:pPr>
    </w:p>
    <w:p w:rsidR="00DD229C" w:rsidRPr="0070154D" w:rsidRDefault="00DD229C" w:rsidP="00DD229C">
      <w:pPr>
        <w:tabs>
          <w:tab w:val="left" w:pos="851"/>
        </w:tabs>
        <w:suppressAutoHyphens/>
        <w:spacing w:after="0" w:line="200" w:lineRule="atLeast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70154D">
        <w:rPr>
          <w:rFonts w:ascii="Times New Roman" w:hAnsi="Times New Roman"/>
          <w:color w:val="000000"/>
          <w:sz w:val="26"/>
          <w:szCs w:val="26"/>
        </w:rPr>
        <w:t>.   НАИБОЛЕЕ ЧАСТАЯ ЛОКАЛИЗАЦИЯ БРОНХОПНЕВМОНИИ</w:t>
      </w:r>
    </w:p>
    <w:p w:rsidR="00DD229C" w:rsidRDefault="00DD229C" w:rsidP="000F3CAE">
      <w:pPr>
        <w:pStyle w:val="af"/>
        <w:numPr>
          <w:ilvl w:val="0"/>
          <w:numId w:val="39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верхушка правого легкого</w:t>
      </w:r>
    </w:p>
    <w:p w:rsidR="00DD229C" w:rsidRDefault="00DD229C" w:rsidP="000F3CAE">
      <w:pPr>
        <w:pStyle w:val="af"/>
        <w:numPr>
          <w:ilvl w:val="0"/>
          <w:numId w:val="39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верхушки легких</w:t>
      </w:r>
    </w:p>
    <w:p w:rsidR="00DD229C" w:rsidRDefault="00DD229C" w:rsidP="000F3CAE">
      <w:pPr>
        <w:pStyle w:val="af"/>
        <w:numPr>
          <w:ilvl w:val="0"/>
          <w:numId w:val="39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задние и нижние отделы легких </w:t>
      </w:r>
    </w:p>
    <w:p w:rsidR="00DD229C" w:rsidRDefault="00DD229C" w:rsidP="000F3CAE">
      <w:pPr>
        <w:pStyle w:val="af"/>
        <w:numPr>
          <w:ilvl w:val="0"/>
          <w:numId w:val="39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верхушка левого легкого</w:t>
      </w:r>
    </w:p>
    <w:p w:rsidR="00DD229C" w:rsidRDefault="00DD229C" w:rsidP="000F3CAE">
      <w:pPr>
        <w:pStyle w:val="af"/>
        <w:numPr>
          <w:ilvl w:val="0"/>
          <w:numId w:val="39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субкортикальные отделы легких</w:t>
      </w:r>
    </w:p>
    <w:p w:rsidR="00DD229C" w:rsidRPr="00E57EB6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70154D" w:rsidRDefault="00DD229C" w:rsidP="00DD229C">
      <w:pPr>
        <w:suppressAutoHyphens/>
        <w:spacing w:after="0" w:line="200" w:lineRule="atLeast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70154D">
        <w:rPr>
          <w:rFonts w:ascii="Times New Roman" w:hAnsi="Times New Roman"/>
          <w:color w:val="000000"/>
          <w:sz w:val="26"/>
          <w:szCs w:val="26"/>
        </w:rPr>
        <w:t>.   СИНОНИМ НОЗОКОМИАЛЬНОЙ ПНЕВМОНИИ</w:t>
      </w:r>
    </w:p>
    <w:p w:rsidR="00DD229C" w:rsidRDefault="00DD229C" w:rsidP="000F3CAE">
      <w:pPr>
        <w:pStyle w:val="af"/>
        <w:numPr>
          <w:ilvl w:val="0"/>
          <w:numId w:val="39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контагиозная</w:t>
      </w:r>
    </w:p>
    <w:p w:rsidR="00DD229C" w:rsidRDefault="00DD229C" w:rsidP="000F3CAE">
      <w:pPr>
        <w:pStyle w:val="af"/>
        <w:numPr>
          <w:ilvl w:val="0"/>
          <w:numId w:val="39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внутрибольничная</w:t>
      </w:r>
    </w:p>
    <w:p w:rsidR="00DD229C" w:rsidRDefault="00DD229C" w:rsidP="000F3CAE">
      <w:pPr>
        <w:pStyle w:val="af"/>
        <w:numPr>
          <w:ilvl w:val="0"/>
          <w:numId w:val="39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внебольничная</w:t>
      </w:r>
    </w:p>
    <w:p w:rsidR="00DD229C" w:rsidRDefault="00DD229C" w:rsidP="000F3CAE">
      <w:pPr>
        <w:pStyle w:val="af"/>
        <w:numPr>
          <w:ilvl w:val="0"/>
          <w:numId w:val="39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инфекционная</w:t>
      </w:r>
    </w:p>
    <w:p w:rsidR="00DD229C" w:rsidRDefault="00DD229C" w:rsidP="000F3CAE">
      <w:pPr>
        <w:pStyle w:val="af"/>
        <w:numPr>
          <w:ilvl w:val="0"/>
          <w:numId w:val="39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молниеносная</w:t>
      </w:r>
    </w:p>
    <w:p w:rsidR="00DD229C" w:rsidRPr="00E57EB6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70154D" w:rsidRDefault="00DD229C" w:rsidP="00DD229C">
      <w:pPr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70154D">
        <w:rPr>
          <w:rFonts w:ascii="Times New Roman" w:hAnsi="Times New Roman"/>
          <w:sz w:val="26"/>
          <w:szCs w:val="26"/>
        </w:rPr>
        <w:t xml:space="preserve">.   </w:t>
      </w:r>
      <w:r w:rsidRPr="0070154D">
        <w:rPr>
          <w:rFonts w:ascii="Times New Roman" w:hAnsi="Times New Roman"/>
          <w:caps/>
          <w:sz w:val="26"/>
          <w:szCs w:val="26"/>
        </w:rPr>
        <w:t>Наиболее ЧАСТАЯ причина смерти при бронхопневмонии</w:t>
      </w:r>
    </w:p>
    <w:p w:rsidR="00DD229C" w:rsidRPr="0070154D" w:rsidRDefault="00DD229C" w:rsidP="000F3CAE">
      <w:pPr>
        <w:pStyle w:val="af"/>
        <w:numPr>
          <w:ilvl w:val="0"/>
          <w:numId w:val="39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бактериальный шок</w:t>
      </w:r>
    </w:p>
    <w:p w:rsidR="00DD229C" w:rsidRPr="0070154D" w:rsidRDefault="00DD229C" w:rsidP="000F3CAE">
      <w:pPr>
        <w:pStyle w:val="af"/>
        <w:numPr>
          <w:ilvl w:val="0"/>
          <w:numId w:val="39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острая почечная недостаточность</w:t>
      </w:r>
    </w:p>
    <w:p w:rsidR="00DD229C" w:rsidRPr="0070154D" w:rsidRDefault="00DD229C" w:rsidP="000F3CAE">
      <w:pPr>
        <w:pStyle w:val="af"/>
        <w:numPr>
          <w:ilvl w:val="0"/>
          <w:numId w:val="39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острая легочно-сердечная недостаточность</w:t>
      </w:r>
    </w:p>
    <w:p w:rsidR="00DD229C" w:rsidRPr="0070154D" w:rsidRDefault="00DD229C" w:rsidP="000F3CAE">
      <w:pPr>
        <w:pStyle w:val="af"/>
        <w:numPr>
          <w:ilvl w:val="0"/>
          <w:numId w:val="39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хроническая легочно-сердечная недостаточность</w:t>
      </w:r>
    </w:p>
    <w:p w:rsidR="00DD229C" w:rsidRDefault="00DD229C" w:rsidP="000F3CAE">
      <w:pPr>
        <w:pStyle w:val="af"/>
        <w:numPr>
          <w:ilvl w:val="0"/>
          <w:numId w:val="39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легочные осложнения гнойного характера</w:t>
      </w:r>
    </w:p>
    <w:p w:rsidR="00DD229C" w:rsidRPr="0070154D" w:rsidRDefault="00DD229C" w:rsidP="00DD229C">
      <w:pPr>
        <w:pStyle w:val="af"/>
        <w:suppressAutoHyphens/>
        <w:spacing w:after="0" w:line="200" w:lineRule="atLeast"/>
        <w:ind w:left="1080"/>
        <w:contextualSpacing w:val="0"/>
        <w:rPr>
          <w:rFonts w:ascii="Times New Roman" w:hAnsi="Times New Roman"/>
          <w:color w:val="000000"/>
          <w:sz w:val="18"/>
          <w:szCs w:val="18"/>
        </w:rPr>
      </w:pPr>
    </w:p>
    <w:p w:rsidR="00DD229C" w:rsidRPr="001F1B62" w:rsidRDefault="00DD229C" w:rsidP="00DD229C">
      <w:pPr>
        <w:widowControl w:val="0"/>
        <w:suppressAutoHyphens/>
        <w:spacing w:after="0" w:line="200" w:lineRule="atLeast"/>
        <w:ind w:left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1F1B62">
        <w:rPr>
          <w:rFonts w:ascii="Times New Roman" w:hAnsi="Times New Roman"/>
          <w:color w:val="000000"/>
          <w:sz w:val="26"/>
          <w:szCs w:val="26"/>
        </w:rPr>
        <w:t xml:space="preserve">.   АБСЦЕСС ЛЕГКОГО – ЭТО </w:t>
      </w:r>
    </w:p>
    <w:p w:rsidR="00DD229C" w:rsidRDefault="00DD229C" w:rsidP="000F3CAE">
      <w:pPr>
        <w:pStyle w:val="af"/>
        <w:widowControl w:val="0"/>
        <w:numPr>
          <w:ilvl w:val="0"/>
          <w:numId w:val="395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разлитое гнойное воспаление ткани легкого</w:t>
      </w:r>
    </w:p>
    <w:p w:rsidR="00DD229C" w:rsidRDefault="00DD229C" w:rsidP="000F3CAE">
      <w:pPr>
        <w:pStyle w:val="af"/>
        <w:widowControl w:val="0"/>
        <w:numPr>
          <w:ilvl w:val="0"/>
          <w:numId w:val="395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очаговое гнойное воспаление ткани легкого</w:t>
      </w:r>
    </w:p>
    <w:p w:rsidR="00DD229C" w:rsidRDefault="00DD229C" w:rsidP="000F3CAE">
      <w:pPr>
        <w:pStyle w:val="af"/>
        <w:widowControl w:val="0"/>
        <w:numPr>
          <w:ilvl w:val="0"/>
          <w:numId w:val="395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гнойное воспаление плевры</w:t>
      </w:r>
    </w:p>
    <w:p w:rsidR="00DD229C" w:rsidRDefault="00DD229C" w:rsidP="000F3CAE">
      <w:pPr>
        <w:pStyle w:val="af"/>
        <w:widowControl w:val="0"/>
        <w:numPr>
          <w:ilvl w:val="0"/>
          <w:numId w:val="395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экссудата  в альвеолах</w:t>
      </w:r>
    </w:p>
    <w:p w:rsidR="00DD229C" w:rsidRDefault="00DD229C" w:rsidP="000F3CAE">
      <w:pPr>
        <w:pStyle w:val="af"/>
        <w:widowControl w:val="0"/>
        <w:numPr>
          <w:ilvl w:val="0"/>
          <w:numId w:val="395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серозное воспаление ткани легкого</w:t>
      </w:r>
    </w:p>
    <w:p w:rsidR="00DD229C" w:rsidRPr="00E57EB6" w:rsidRDefault="00DD229C" w:rsidP="00DD229C">
      <w:pPr>
        <w:widowControl w:val="0"/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D229C" w:rsidRPr="001F1B62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1F1B62">
        <w:rPr>
          <w:rFonts w:ascii="Times New Roman" w:hAnsi="Times New Roman"/>
          <w:color w:val="000000"/>
          <w:sz w:val="26"/>
          <w:szCs w:val="26"/>
        </w:rPr>
        <w:t>.   СТЕНКА ОСТРОГО АБСЦЕССА ЛЕГКОГО СОСТОИТ ИЗ</w:t>
      </w:r>
    </w:p>
    <w:p w:rsidR="00DD229C" w:rsidRDefault="00DD229C" w:rsidP="000F3CAE">
      <w:pPr>
        <w:pStyle w:val="af"/>
        <w:widowControl w:val="0"/>
        <w:numPr>
          <w:ilvl w:val="0"/>
          <w:numId w:val="39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фиброзной ткани</w:t>
      </w:r>
    </w:p>
    <w:p w:rsidR="00DD229C" w:rsidRDefault="00DD229C" w:rsidP="000F3CAE">
      <w:pPr>
        <w:pStyle w:val="af"/>
        <w:widowControl w:val="0"/>
        <w:numPr>
          <w:ilvl w:val="0"/>
          <w:numId w:val="39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грануляционной ткани</w:t>
      </w:r>
    </w:p>
    <w:p w:rsidR="00DD229C" w:rsidRDefault="00DD229C" w:rsidP="000F3CAE">
      <w:pPr>
        <w:pStyle w:val="af"/>
        <w:widowControl w:val="0"/>
        <w:numPr>
          <w:ilvl w:val="0"/>
          <w:numId w:val="39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ткани легкого, пропитанной нейтрофильными лейкоцитами</w:t>
      </w:r>
    </w:p>
    <w:p w:rsidR="00DD229C" w:rsidRDefault="00DD229C" w:rsidP="000F3CAE">
      <w:pPr>
        <w:pStyle w:val="af"/>
        <w:widowControl w:val="0"/>
        <w:numPr>
          <w:ilvl w:val="0"/>
          <w:numId w:val="39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грубоволокнистой соединительной ткани</w:t>
      </w:r>
    </w:p>
    <w:p w:rsidR="00DD229C" w:rsidRDefault="00DD229C" w:rsidP="000F3CAE">
      <w:pPr>
        <w:pStyle w:val="af"/>
        <w:widowControl w:val="0"/>
        <w:numPr>
          <w:ilvl w:val="0"/>
          <w:numId w:val="39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выстилки из многослойного эпителия</w:t>
      </w:r>
    </w:p>
    <w:p w:rsidR="00DD229C" w:rsidRPr="00E57EB6" w:rsidRDefault="00DD229C" w:rsidP="00DD229C">
      <w:pPr>
        <w:widowControl w:val="0"/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D229C" w:rsidRPr="001F1B62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Pr="001F1B62">
        <w:rPr>
          <w:rFonts w:ascii="Times New Roman" w:hAnsi="Times New Roman"/>
          <w:color w:val="000000"/>
          <w:sz w:val="26"/>
          <w:szCs w:val="26"/>
        </w:rPr>
        <w:t xml:space="preserve">.   КАРНИФИКАЦИЯ – ЭТО </w:t>
      </w:r>
    </w:p>
    <w:p w:rsidR="00DD229C" w:rsidRDefault="00DD229C" w:rsidP="000F3CAE">
      <w:pPr>
        <w:pStyle w:val="af"/>
        <w:widowControl w:val="0"/>
        <w:numPr>
          <w:ilvl w:val="0"/>
          <w:numId w:val="39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скопление экссудата в просвете альвеол </w:t>
      </w:r>
    </w:p>
    <w:p w:rsidR="00DD229C" w:rsidRDefault="00DD229C" w:rsidP="000F3CAE">
      <w:pPr>
        <w:pStyle w:val="af"/>
        <w:widowControl w:val="0"/>
        <w:numPr>
          <w:ilvl w:val="0"/>
          <w:numId w:val="39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очаговое гнойное воспаление ткани легкого</w:t>
      </w:r>
    </w:p>
    <w:p w:rsidR="00DD229C" w:rsidRDefault="00DD229C" w:rsidP="000F3CAE">
      <w:pPr>
        <w:pStyle w:val="af"/>
        <w:widowControl w:val="0"/>
        <w:numPr>
          <w:ilvl w:val="0"/>
          <w:numId w:val="39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экссудата  в просвете альвеолах</w:t>
      </w:r>
    </w:p>
    <w:p w:rsidR="00DD229C" w:rsidRDefault="00DD229C" w:rsidP="000F3CAE">
      <w:pPr>
        <w:pStyle w:val="af"/>
        <w:widowControl w:val="0"/>
        <w:numPr>
          <w:ilvl w:val="0"/>
          <w:numId w:val="39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перибронхиальный склероз</w:t>
      </w:r>
    </w:p>
    <w:p w:rsidR="00DD229C" w:rsidRDefault="00DD229C" w:rsidP="000F3CAE">
      <w:pPr>
        <w:pStyle w:val="af"/>
        <w:widowControl w:val="0"/>
        <w:numPr>
          <w:ilvl w:val="0"/>
          <w:numId w:val="39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периваскулярный склероз</w:t>
      </w:r>
    </w:p>
    <w:p w:rsidR="00DD229C" w:rsidRPr="00E57EB6" w:rsidRDefault="00DD229C" w:rsidP="00DD229C">
      <w:pPr>
        <w:widowControl w:val="0"/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D229C" w:rsidRPr="001F1B62" w:rsidRDefault="00DD229C" w:rsidP="00DD229C">
      <w:pPr>
        <w:widowControl w:val="0"/>
        <w:suppressAutoHyphens/>
        <w:spacing w:after="0" w:line="200" w:lineRule="atLeast"/>
        <w:ind w:left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</w:t>
      </w:r>
      <w:r w:rsidRPr="001F1B62">
        <w:rPr>
          <w:rFonts w:ascii="Times New Roman" w:hAnsi="Times New Roman"/>
          <w:color w:val="000000"/>
          <w:sz w:val="26"/>
          <w:szCs w:val="26"/>
        </w:rPr>
        <w:t>.   СПОСОБ ПЕРЕДАЧИ ВОЗБУДИТЕЛЯ ПРИ ЛЕГИОНЕЛЛЕЗЕ</w:t>
      </w:r>
    </w:p>
    <w:p w:rsidR="00DD229C" w:rsidRDefault="00DD229C" w:rsidP="000F3CAE">
      <w:pPr>
        <w:pStyle w:val="af"/>
        <w:widowControl w:val="0"/>
        <w:numPr>
          <w:ilvl w:val="0"/>
          <w:numId w:val="398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алиментарный</w:t>
      </w:r>
    </w:p>
    <w:p w:rsidR="00DD229C" w:rsidRDefault="00DD229C" w:rsidP="000F3CAE">
      <w:pPr>
        <w:pStyle w:val="af"/>
        <w:widowControl w:val="0"/>
        <w:numPr>
          <w:ilvl w:val="0"/>
          <w:numId w:val="398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фекально-оральный</w:t>
      </w:r>
    </w:p>
    <w:p w:rsidR="00DD229C" w:rsidRDefault="00DD229C" w:rsidP="000F3CAE">
      <w:pPr>
        <w:pStyle w:val="af"/>
        <w:widowControl w:val="0"/>
        <w:numPr>
          <w:ilvl w:val="0"/>
          <w:numId w:val="398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воздушно-капельный</w:t>
      </w:r>
    </w:p>
    <w:p w:rsidR="00DD229C" w:rsidRDefault="00DD229C" w:rsidP="000F3CAE">
      <w:pPr>
        <w:pStyle w:val="af"/>
        <w:widowControl w:val="0"/>
        <w:numPr>
          <w:ilvl w:val="0"/>
          <w:numId w:val="398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контактный</w:t>
      </w:r>
    </w:p>
    <w:p w:rsidR="00DD229C" w:rsidRDefault="00DD229C" w:rsidP="000F3CAE">
      <w:pPr>
        <w:pStyle w:val="af"/>
        <w:widowControl w:val="0"/>
        <w:numPr>
          <w:ilvl w:val="0"/>
          <w:numId w:val="398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помощью насекомых перносчиков</w:t>
      </w:r>
    </w:p>
    <w:p w:rsidR="00DD229C" w:rsidRPr="00E57EB6" w:rsidRDefault="00DD229C" w:rsidP="00DD229C">
      <w:pPr>
        <w:widowControl w:val="0"/>
        <w:tabs>
          <w:tab w:val="left" w:pos="851"/>
          <w:tab w:val="left" w:pos="993"/>
        </w:tabs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13.   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ТЯЖЕЛАЯ ФОРМА ГРИППА, ОБУСЛОВЛЕННАЯ ОБЩЕЙ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0869B7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0869B7">
        <w:rPr>
          <w:rFonts w:ascii="Times New Roman" w:hAnsi="Times New Roman"/>
          <w:color w:val="000000"/>
          <w:sz w:val="26"/>
          <w:szCs w:val="26"/>
        </w:rPr>
        <w:t>ИНТОКСИКАЦИЕЙ, СВЯЗАНА С</w:t>
      </w:r>
    </w:p>
    <w:p w:rsidR="00DD229C" w:rsidRDefault="00DD229C" w:rsidP="000F3CAE">
      <w:pPr>
        <w:pStyle w:val="af"/>
        <w:widowControl w:val="0"/>
        <w:numPr>
          <w:ilvl w:val="0"/>
          <w:numId w:val="3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присоединением вторичной инфекции</w:t>
      </w:r>
    </w:p>
    <w:p w:rsidR="00DD229C" w:rsidRDefault="00DD229C" w:rsidP="000F3CAE">
      <w:pPr>
        <w:pStyle w:val="af"/>
        <w:widowControl w:val="0"/>
        <w:numPr>
          <w:ilvl w:val="0"/>
          <w:numId w:val="3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ослаблением иммунного ответа организма</w:t>
      </w:r>
    </w:p>
    <w:p w:rsidR="00DD229C" w:rsidRDefault="00DD229C" w:rsidP="000F3CAE">
      <w:pPr>
        <w:pStyle w:val="af"/>
        <w:widowControl w:val="0"/>
        <w:numPr>
          <w:ilvl w:val="0"/>
          <w:numId w:val="3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токсическим вазопаралитическим  действием вируса гриппа</w:t>
      </w:r>
    </w:p>
    <w:p w:rsidR="00DD229C" w:rsidRDefault="00DD229C" w:rsidP="000F3CAE">
      <w:pPr>
        <w:pStyle w:val="af"/>
        <w:widowControl w:val="0"/>
        <w:numPr>
          <w:ilvl w:val="0"/>
          <w:numId w:val="3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воздействием гноеродных микроорганизмов</w:t>
      </w:r>
    </w:p>
    <w:p w:rsidR="00DD229C" w:rsidRDefault="00DD229C" w:rsidP="000F3CAE">
      <w:pPr>
        <w:pStyle w:val="af"/>
        <w:widowControl w:val="0"/>
        <w:numPr>
          <w:ilvl w:val="0"/>
          <w:numId w:val="3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воздействием токсинов стафилококка</w:t>
      </w:r>
    </w:p>
    <w:p w:rsidR="00DD229C" w:rsidRPr="00E57EB6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0869B7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.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69B7">
        <w:rPr>
          <w:rFonts w:ascii="Times New Roman" w:hAnsi="Times New Roman"/>
          <w:color w:val="000000"/>
          <w:sz w:val="26"/>
          <w:szCs w:val="26"/>
        </w:rPr>
        <w:t>ПРИЧИНА СМЕРТИ ПРИ МОЛНИЕНОСНОМ ТЕЧЕНИИ ГРИППА</w:t>
      </w:r>
    </w:p>
    <w:p w:rsidR="00DD229C" w:rsidRDefault="00DD229C" w:rsidP="000F3CAE">
      <w:pPr>
        <w:pStyle w:val="af"/>
        <w:widowControl w:val="0"/>
        <w:numPr>
          <w:ilvl w:val="0"/>
          <w:numId w:val="4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сливная бронхопневмония</w:t>
      </w:r>
    </w:p>
    <w:p w:rsidR="00DD229C" w:rsidRDefault="00DD229C" w:rsidP="000F3CAE">
      <w:pPr>
        <w:pStyle w:val="af"/>
        <w:widowControl w:val="0"/>
        <w:numPr>
          <w:ilvl w:val="0"/>
          <w:numId w:val="4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гнойные осложнения бронхопневмонии</w:t>
      </w:r>
    </w:p>
    <w:p w:rsidR="00DD229C" w:rsidRDefault="00DD229C" w:rsidP="000F3CAE">
      <w:pPr>
        <w:pStyle w:val="af"/>
        <w:widowControl w:val="0"/>
        <w:numPr>
          <w:ilvl w:val="0"/>
          <w:numId w:val="4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токсический геморрагический отек легких</w:t>
      </w:r>
    </w:p>
    <w:p w:rsidR="00DD229C" w:rsidRDefault="00DD229C" w:rsidP="000F3CAE">
      <w:pPr>
        <w:pStyle w:val="af"/>
        <w:widowControl w:val="0"/>
        <w:numPr>
          <w:ilvl w:val="0"/>
          <w:numId w:val="4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очаговая вирусная интерстициальная пневмония</w:t>
      </w:r>
    </w:p>
    <w:p w:rsidR="00DD229C" w:rsidRDefault="00DD229C" w:rsidP="000F3CAE">
      <w:pPr>
        <w:pStyle w:val="af"/>
        <w:widowControl w:val="0"/>
        <w:numPr>
          <w:ilvl w:val="0"/>
          <w:numId w:val="4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серозно-геморрагический с некрозами трахеит</w:t>
      </w:r>
    </w:p>
    <w:p w:rsidR="00DD229C" w:rsidRPr="00E57EB6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.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ОТЕК И КРОВОИЗЛИЯНИЯ В РАЗЛИЧНЫХ ОРГАНАХ ПРИ ГРИППЕ </w:t>
      </w:r>
    </w:p>
    <w:p w:rsidR="00DD229C" w:rsidRPr="000869B7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0869B7">
        <w:rPr>
          <w:rFonts w:ascii="Times New Roman" w:hAnsi="Times New Roman"/>
          <w:color w:val="000000"/>
          <w:sz w:val="26"/>
          <w:szCs w:val="26"/>
        </w:rPr>
        <w:t>СВЯЗАНЫ С</w:t>
      </w:r>
    </w:p>
    <w:p w:rsidR="00DD229C" w:rsidRDefault="00DD229C" w:rsidP="000F3CAE">
      <w:pPr>
        <w:pStyle w:val="af"/>
        <w:widowControl w:val="0"/>
        <w:numPr>
          <w:ilvl w:val="0"/>
          <w:numId w:val="4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распространенными васкулитами</w:t>
      </w:r>
    </w:p>
    <w:p w:rsidR="00DD229C" w:rsidRDefault="00DD229C" w:rsidP="000F3CAE">
      <w:pPr>
        <w:pStyle w:val="af"/>
        <w:widowControl w:val="0"/>
        <w:numPr>
          <w:ilvl w:val="0"/>
          <w:numId w:val="4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действием токсинов на стенку капилляров</w:t>
      </w:r>
    </w:p>
    <w:p w:rsidR="00DD229C" w:rsidRDefault="00DD229C" w:rsidP="000F3CAE">
      <w:pPr>
        <w:pStyle w:val="af"/>
        <w:widowControl w:val="0"/>
        <w:numPr>
          <w:ilvl w:val="0"/>
          <w:numId w:val="4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уменьшением количества тромбоцитов</w:t>
      </w:r>
    </w:p>
    <w:p w:rsidR="00DD229C" w:rsidRDefault="00DD229C" w:rsidP="000F3CAE">
      <w:pPr>
        <w:pStyle w:val="af"/>
        <w:widowControl w:val="0"/>
        <w:numPr>
          <w:ilvl w:val="0"/>
          <w:numId w:val="4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уменьшением количества фибриногена</w:t>
      </w:r>
    </w:p>
    <w:p w:rsidR="00DD229C" w:rsidRPr="00E57EB6" w:rsidRDefault="00DD229C" w:rsidP="000F3CAE">
      <w:pPr>
        <w:pStyle w:val="af"/>
        <w:widowControl w:val="0"/>
        <w:numPr>
          <w:ilvl w:val="0"/>
          <w:numId w:val="401"/>
        </w:numPr>
        <w:suppressAutoHyphens/>
        <w:spacing w:after="18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острым венозным полнокровием</w:t>
      </w: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.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ИЗМЕНЕНИЕ ПРИ ТЯЖЕЛОЙ ФОРМЕ ГРИППА, </w:t>
      </w:r>
      <w:r>
        <w:rPr>
          <w:rFonts w:ascii="Times New Roman" w:hAnsi="Times New Roman"/>
          <w:color w:val="000000"/>
          <w:sz w:val="26"/>
          <w:szCs w:val="26"/>
        </w:rPr>
        <w:t>ОБУСЛОВЛЕННОЙ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ЛЕГОЧНЫМИ ОСЛОЖНЕНИЯМИ, СВЯЗАННЫМИ С ВТОРИЧНОЙ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0869B7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0869B7">
        <w:rPr>
          <w:rFonts w:ascii="Times New Roman" w:hAnsi="Times New Roman"/>
          <w:color w:val="000000"/>
          <w:sz w:val="26"/>
          <w:szCs w:val="26"/>
        </w:rPr>
        <w:t>ИНФЕКЦИЕЙ</w:t>
      </w:r>
    </w:p>
    <w:p w:rsidR="00DD229C" w:rsidRDefault="00DD229C" w:rsidP="000F3CAE">
      <w:pPr>
        <w:pStyle w:val="af"/>
        <w:widowControl w:val="0"/>
        <w:numPr>
          <w:ilvl w:val="0"/>
          <w:numId w:val="4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токсический геморрагический отек легких</w:t>
      </w:r>
    </w:p>
    <w:p w:rsidR="00DD229C" w:rsidRDefault="00DD229C" w:rsidP="000F3CAE">
      <w:pPr>
        <w:pStyle w:val="af"/>
        <w:widowControl w:val="0"/>
        <w:numPr>
          <w:ilvl w:val="0"/>
          <w:numId w:val="4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множественные кровоизлияния в легком</w:t>
      </w:r>
    </w:p>
    <w:p w:rsidR="00DD229C" w:rsidRDefault="00DD229C" w:rsidP="000F3CAE">
      <w:pPr>
        <w:pStyle w:val="af"/>
        <w:widowControl w:val="0"/>
        <w:numPr>
          <w:ilvl w:val="0"/>
          <w:numId w:val="4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отек головного мозга</w:t>
      </w:r>
    </w:p>
    <w:p w:rsidR="00DD229C" w:rsidRDefault="00DD229C" w:rsidP="000F3CAE">
      <w:pPr>
        <w:pStyle w:val="af"/>
        <w:widowControl w:val="0"/>
        <w:numPr>
          <w:ilvl w:val="0"/>
          <w:numId w:val="4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очаговая интерстициальная пневмония</w:t>
      </w:r>
    </w:p>
    <w:p w:rsidR="00DD229C" w:rsidRDefault="00DD229C" w:rsidP="000F3CAE">
      <w:pPr>
        <w:pStyle w:val="af"/>
        <w:widowControl w:val="0"/>
        <w:numPr>
          <w:ilvl w:val="0"/>
          <w:numId w:val="4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тяжелая сливная бронхопневмония</w:t>
      </w:r>
    </w:p>
    <w:p w:rsidR="00DD229C" w:rsidRPr="00E57EB6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Pr="0048366F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</w:t>
      </w:r>
      <w:r w:rsidRPr="0048366F">
        <w:rPr>
          <w:rFonts w:ascii="Times New Roman" w:hAnsi="Times New Roman"/>
          <w:color w:val="000000"/>
          <w:sz w:val="26"/>
          <w:szCs w:val="26"/>
        </w:rPr>
        <w:t xml:space="preserve">.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66F">
        <w:rPr>
          <w:rFonts w:ascii="Times New Roman" w:hAnsi="Times New Roman"/>
          <w:color w:val="000000"/>
          <w:sz w:val="26"/>
          <w:szCs w:val="26"/>
        </w:rPr>
        <w:t>ПРИ ГРИППЕ «БОЛЬШОЕ ПЕСТРОЕ ЛЕГКОЕ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48366F">
        <w:rPr>
          <w:rFonts w:ascii="Times New Roman" w:hAnsi="Times New Roman"/>
          <w:color w:val="000000"/>
          <w:sz w:val="26"/>
          <w:szCs w:val="26"/>
        </w:rPr>
        <w:t xml:space="preserve"> – ЭТО КАРТИНА</w:t>
      </w:r>
    </w:p>
    <w:p w:rsidR="00DD229C" w:rsidRDefault="00DD229C" w:rsidP="000F3CAE">
      <w:pPr>
        <w:pStyle w:val="af"/>
        <w:widowControl w:val="0"/>
        <w:numPr>
          <w:ilvl w:val="0"/>
          <w:numId w:val="4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токсического геморрагического отека легкого</w:t>
      </w:r>
    </w:p>
    <w:p w:rsidR="00DD229C" w:rsidRDefault="00DD229C" w:rsidP="000F3CAE">
      <w:pPr>
        <w:pStyle w:val="af"/>
        <w:widowControl w:val="0"/>
        <w:numPr>
          <w:ilvl w:val="0"/>
          <w:numId w:val="4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тяжелой сливной бронхопневмонии</w:t>
      </w:r>
    </w:p>
    <w:p w:rsidR="00DD229C" w:rsidRDefault="00DD229C" w:rsidP="000F3CAE">
      <w:pPr>
        <w:pStyle w:val="af"/>
        <w:widowControl w:val="0"/>
        <w:numPr>
          <w:ilvl w:val="0"/>
          <w:numId w:val="4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гриппозной интерстициальной пневмонии</w:t>
      </w:r>
    </w:p>
    <w:p w:rsidR="00DD229C" w:rsidRDefault="00DD229C" w:rsidP="000F3CAE">
      <w:pPr>
        <w:pStyle w:val="af"/>
        <w:widowControl w:val="0"/>
        <w:numPr>
          <w:ilvl w:val="0"/>
          <w:numId w:val="4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эмпиемы плевры</w:t>
      </w:r>
    </w:p>
    <w:p w:rsidR="00DD229C" w:rsidRDefault="00DD229C" w:rsidP="000F3CAE">
      <w:pPr>
        <w:pStyle w:val="af"/>
        <w:widowControl w:val="0"/>
        <w:numPr>
          <w:ilvl w:val="0"/>
          <w:numId w:val="4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исхода пневмонии с пневмосклерозом</w:t>
      </w:r>
    </w:p>
    <w:p w:rsidR="00DD229C" w:rsidRPr="00E57EB6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</w:t>
      </w:r>
      <w:r w:rsidRPr="0048366F">
        <w:rPr>
          <w:rFonts w:ascii="Times New Roman" w:hAnsi="Times New Roman"/>
          <w:color w:val="000000"/>
          <w:sz w:val="26"/>
          <w:szCs w:val="26"/>
        </w:rPr>
        <w:t xml:space="preserve">.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66F">
        <w:rPr>
          <w:rFonts w:ascii="Times New Roman" w:hAnsi="Times New Roman"/>
          <w:color w:val="000000"/>
          <w:sz w:val="26"/>
          <w:szCs w:val="26"/>
        </w:rPr>
        <w:t xml:space="preserve">ПРИЧИНА СМЕРТИ ПРИ ТЯЖЕЛОЙ ФОРМЕ ГРИППА, </w:t>
      </w:r>
      <w:r>
        <w:rPr>
          <w:rFonts w:ascii="Times New Roman" w:hAnsi="Times New Roman"/>
          <w:color w:val="000000"/>
          <w:sz w:val="26"/>
          <w:szCs w:val="26"/>
        </w:rPr>
        <w:t xml:space="preserve">ОБУСЛОВЛЕН- </w:t>
      </w:r>
    </w:p>
    <w:p w:rsidR="00DD229C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НОЙ</w:t>
      </w:r>
      <w:r w:rsidRPr="0048366F">
        <w:rPr>
          <w:rFonts w:ascii="Times New Roman" w:hAnsi="Times New Roman"/>
          <w:color w:val="000000"/>
          <w:sz w:val="26"/>
          <w:szCs w:val="26"/>
        </w:rPr>
        <w:t xml:space="preserve"> ЛЕГОЧНЫМИ ОСЛОЖНЕНИЯМИ, СВЯЗАННЫМИ С ВТОРИЧНОЙ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DD229C" w:rsidRPr="0048366F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48366F">
        <w:rPr>
          <w:rFonts w:ascii="Times New Roman" w:hAnsi="Times New Roman"/>
          <w:color w:val="000000"/>
          <w:sz w:val="26"/>
          <w:szCs w:val="26"/>
        </w:rPr>
        <w:t>ИНФЕКЦИЕЙ</w:t>
      </w:r>
    </w:p>
    <w:p w:rsidR="00DD229C" w:rsidRDefault="00DD229C" w:rsidP="000F3CAE">
      <w:pPr>
        <w:pStyle w:val="af"/>
        <w:widowControl w:val="0"/>
        <w:numPr>
          <w:ilvl w:val="0"/>
          <w:numId w:val="404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отек головного мозга</w:t>
      </w:r>
    </w:p>
    <w:p w:rsidR="00DD229C" w:rsidRDefault="00DD229C" w:rsidP="000F3CAE">
      <w:pPr>
        <w:pStyle w:val="af"/>
        <w:widowControl w:val="0"/>
        <w:numPr>
          <w:ilvl w:val="0"/>
          <w:numId w:val="404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токсический геморрагический отек легких</w:t>
      </w:r>
    </w:p>
    <w:p w:rsidR="00DD229C" w:rsidRDefault="00DD229C" w:rsidP="000F3CAE">
      <w:pPr>
        <w:pStyle w:val="af"/>
        <w:widowControl w:val="0"/>
        <w:numPr>
          <w:ilvl w:val="0"/>
          <w:numId w:val="404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кровоизлияния в продолговатом мозге</w:t>
      </w:r>
    </w:p>
    <w:p w:rsidR="00DD229C" w:rsidRDefault="00DD229C" w:rsidP="000F3CAE">
      <w:pPr>
        <w:pStyle w:val="af"/>
        <w:widowControl w:val="0"/>
        <w:numPr>
          <w:ilvl w:val="0"/>
          <w:numId w:val="404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осложнение тяжелой бронхопневмонии</w:t>
      </w:r>
    </w:p>
    <w:p w:rsidR="00DD229C" w:rsidRDefault="00DD229C" w:rsidP="000F3CAE">
      <w:pPr>
        <w:pStyle w:val="af"/>
        <w:widowControl w:val="0"/>
        <w:numPr>
          <w:ilvl w:val="0"/>
          <w:numId w:val="404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гриппозная интерстициальная пневмония</w:t>
      </w:r>
    </w:p>
    <w:p w:rsidR="00DD229C" w:rsidRPr="00E57EB6" w:rsidRDefault="00DD229C" w:rsidP="00DD229C">
      <w:pPr>
        <w:pStyle w:val="af"/>
        <w:widowControl w:val="0"/>
        <w:suppressAutoHyphens/>
        <w:spacing w:after="0" w:line="200" w:lineRule="atLeast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DD229C" w:rsidRPr="008E4EFC" w:rsidRDefault="00DD229C" w:rsidP="00DD229C">
      <w:pPr>
        <w:pStyle w:val="af"/>
        <w:widowControl w:val="0"/>
        <w:suppressAutoHyphens/>
        <w:spacing w:after="0" w:line="200" w:lineRule="atLeast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Выберите несколько правильных ответов</w:t>
      </w:r>
    </w:p>
    <w:p w:rsidR="00DD229C" w:rsidRPr="007C7F70" w:rsidRDefault="00DD229C" w:rsidP="00DD229C">
      <w:pPr>
        <w:pStyle w:val="af"/>
        <w:widowControl w:val="0"/>
        <w:suppressAutoHyphens/>
        <w:spacing w:after="0" w:line="200" w:lineRule="atLeast"/>
        <w:ind w:left="0"/>
        <w:rPr>
          <w:rFonts w:ascii="Times New Roman" w:hAnsi="Times New Roman"/>
          <w:b/>
          <w:strike/>
          <w:color w:val="000000"/>
          <w:sz w:val="16"/>
          <w:szCs w:val="16"/>
        </w:rPr>
      </w:pPr>
    </w:p>
    <w:p w:rsidR="00DD229C" w:rsidRPr="00171357" w:rsidRDefault="00DD229C" w:rsidP="00DD229C">
      <w:pPr>
        <w:tabs>
          <w:tab w:val="left" w:pos="567"/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171357">
        <w:rPr>
          <w:rFonts w:ascii="Times New Roman" w:hAnsi="Times New Roman"/>
          <w:sz w:val="26"/>
          <w:szCs w:val="26"/>
        </w:rPr>
        <w:t>.</w:t>
      </w:r>
      <w:r w:rsidRPr="00171357">
        <w:rPr>
          <w:rFonts w:ascii="Times New Roman" w:hAnsi="Times New Roman"/>
          <w:caps/>
          <w:sz w:val="26"/>
          <w:szCs w:val="26"/>
        </w:rPr>
        <w:t xml:space="preserve">    клинико-морфологическИЕ формЫ острой пневмонии</w:t>
      </w:r>
    </w:p>
    <w:p w:rsidR="00DD229C" w:rsidRPr="00171357" w:rsidRDefault="00DD229C" w:rsidP="000F3CAE">
      <w:pPr>
        <w:pStyle w:val="af"/>
        <w:numPr>
          <w:ilvl w:val="0"/>
          <w:numId w:val="407"/>
        </w:numPr>
        <w:tabs>
          <w:tab w:val="left" w:pos="851"/>
        </w:tabs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крупозная пневмония</w:t>
      </w:r>
    </w:p>
    <w:p w:rsidR="00DD229C" w:rsidRPr="00171357" w:rsidRDefault="00DD229C" w:rsidP="000F3CAE">
      <w:pPr>
        <w:pStyle w:val="af"/>
        <w:numPr>
          <w:ilvl w:val="0"/>
          <w:numId w:val="407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стафилококковая</w:t>
      </w:r>
    </w:p>
    <w:p w:rsidR="00DD229C" w:rsidRPr="00171357" w:rsidRDefault="00DD229C" w:rsidP="000F3CAE">
      <w:pPr>
        <w:pStyle w:val="af"/>
        <w:numPr>
          <w:ilvl w:val="0"/>
          <w:numId w:val="407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бронхопневмония</w:t>
      </w:r>
    </w:p>
    <w:p w:rsidR="00DD229C" w:rsidRPr="00171357" w:rsidRDefault="00DD229C" w:rsidP="000F3CAE">
      <w:pPr>
        <w:pStyle w:val="af"/>
        <w:numPr>
          <w:ilvl w:val="0"/>
          <w:numId w:val="407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межуточная</w:t>
      </w:r>
    </w:p>
    <w:p w:rsidR="00DD229C" w:rsidRDefault="00DD229C" w:rsidP="000F3CAE">
      <w:pPr>
        <w:pStyle w:val="af"/>
        <w:numPr>
          <w:ilvl w:val="0"/>
          <w:numId w:val="407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sz w:val="28"/>
          <w:szCs w:val="28"/>
        </w:rPr>
      </w:pPr>
      <w:r w:rsidRPr="00182AA6">
        <w:rPr>
          <w:rFonts w:ascii="Times New Roman" w:hAnsi="Times New Roman"/>
          <w:sz w:val="28"/>
          <w:szCs w:val="28"/>
        </w:rPr>
        <w:t>паренхиматозная</w:t>
      </w:r>
    </w:p>
    <w:p w:rsidR="00DD229C" w:rsidRPr="007C7F70" w:rsidRDefault="00DD229C" w:rsidP="00DD229C">
      <w:pPr>
        <w:pStyle w:val="af"/>
        <w:suppressAutoHyphens/>
        <w:spacing w:after="0" w:line="200" w:lineRule="atLeast"/>
        <w:ind w:left="2061"/>
        <w:contextualSpacing w:val="0"/>
        <w:rPr>
          <w:rFonts w:ascii="Times New Roman" w:hAnsi="Times New Roman"/>
          <w:sz w:val="16"/>
          <w:szCs w:val="16"/>
        </w:rPr>
      </w:pPr>
    </w:p>
    <w:p w:rsidR="00DD229C" w:rsidRPr="003968B5" w:rsidRDefault="00DD229C" w:rsidP="00DD229C">
      <w:pPr>
        <w:tabs>
          <w:tab w:val="left" w:pos="993"/>
        </w:tabs>
        <w:suppressAutoHyphens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3968B5">
        <w:rPr>
          <w:rFonts w:ascii="Times New Roman" w:hAnsi="Times New Roman"/>
          <w:sz w:val="26"/>
          <w:szCs w:val="26"/>
        </w:rPr>
        <w:t>.    СИНОНИМЫ КРУПОЗНОЙ ПНЕВМОНИИ</w:t>
      </w:r>
    </w:p>
    <w:p w:rsidR="00DD229C" w:rsidRDefault="00DD229C" w:rsidP="000F3CAE">
      <w:pPr>
        <w:pStyle w:val="af"/>
        <w:numPr>
          <w:ilvl w:val="0"/>
          <w:numId w:val="408"/>
        </w:numPr>
        <w:tabs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бронхопневмония</w:t>
      </w:r>
    </w:p>
    <w:p w:rsidR="00DD229C" w:rsidRDefault="00DD229C" w:rsidP="000F3CAE">
      <w:pPr>
        <w:pStyle w:val="af"/>
        <w:numPr>
          <w:ilvl w:val="0"/>
          <w:numId w:val="40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долевая</w:t>
      </w:r>
    </w:p>
    <w:p w:rsidR="00DD229C" w:rsidRDefault="00DD229C" w:rsidP="000F3CAE">
      <w:pPr>
        <w:pStyle w:val="af"/>
        <w:numPr>
          <w:ilvl w:val="0"/>
          <w:numId w:val="40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плевропневмония</w:t>
      </w:r>
    </w:p>
    <w:p w:rsidR="00DD229C" w:rsidRDefault="00DD229C" w:rsidP="000F3CAE">
      <w:pPr>
        <w:pStyle w:val="af"/>
        <w:numPr>
          <w:ilvl w:val="0"/>
          <w:numId w:val="40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интерстициальная</w:t>
      </w:r>
    </w:p>
    <w:p w:rsidR="00DD229C" w:rsidRDefault="00DD229C" w:rsidP="000F3CAE">
      <w:pPr>
        <w:pStyle w:val="af"/>
        <w:numPr>
          <w:ilvl w:val="0"/>
          <w:numId w:val="408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очаговая пневмония</w:t>
      </w:r>
    </w:p>
    <w:p w:rsidR="00DD229C" w:rsidRPr="007C7F70" w:rsidRDefault="00DD229C" w:rsidP="00DD229C">
      <w:pPr>
        <w:pStyle w:val="af"/>
        <w:suppressAutoHyphens/>
        <w:spacing w:after="0" w:line="200" w:lineRule="atLeast"/>
        <w:ind w:left="2061"/>
        <w:rPr>
          <w:rFonts w:ascii="Times New Roman" w:hAnsi="Times New Roman"/>
          <w:sz w:val="16"/>
          <w:szCs w:val="16"/>
        </w:rPr>
      </w:pPr>
    </w:p>
    <w:p w:rsidR="00DD229C" w:rsidRPr="003968B5" w:rsidRDefault="00DD229C" w:rsidP="00DD229C">
      <w:pPr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  <w:sectPr w:rsidR="00DD229C" w:rsidRPr="003968B5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caps/>
          <w:sz w:val="26"/>
          <w:szCs w:val="26"/>
        </w:rPr>
        <w:t>21</w:t>
      </w:r>
      <w:r w:rsidRPr="003968B5">
        <w:rPr>
          <w:rFonts w:ascii="Times New Roman" w:hAnsi="Times New Roman"/>
          <w:caps/>
          <w:sz w:val="26"/>
          <w:szCs w:val="26"/>
        </w:rPr>
        <w:t>.    стадиИ крупозной пневмонии</w:t>
      </w:r>
    </w:p>
    <w:p w:rsidR="00DD229C" w:rsidRPr="00171357" w:rsidRDefault="00DD229C" w:rsidP="000F3CAE">
      <w:pPr>
        <w:pStyle w:val="af"/>
        <w:widowControl w:val="0"/>
        <w:numPr>
          <w:ilvl w:val="0"/>
          <w:numId w:val="409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lastRenderedPageBreak/>
        <w:t>прилива</w:t>
      </w:r>
    </w:p>
    <w:p w:rsidR="00DD229C" w:rsidRPr="00171357" w:rsidRDefault="00DD229C" w:rsidP="000F3CAE">
      <w:pPr>
        <w:pStyle w:val="af"/>
        <w:keepNext/>
        <w:numPr>
          <w:ilvl w:val="0"/>
          <w:numId w:val="40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красного опеченения</w:t>
      </w:r>
    </w:p>
    <w:p w:rsidR="00DD229C" w:rsidRPr="00171357" w:rsidRDefault="00DD229C" w:rsidP="000F3CAE">
      <w:pPr>
        <w:pStyle w:val="af"/>
        <w:keepNext/>
        <w:numPr>
          <w:ilvl w:val="0"/>
          <w:numId w:val="40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серого опеченения</w:t>
      </w:r>
    </w:p>
    <w:p w:rsidR="00DD229C" w:rsidRPr="00171357" w:rsidRDefault="00DD229C" w:rsidP="000F3CAE">
      <w:pPr>
        <w:pStyle w:val="af"/>
        <w:keepNext/>
        <w:numPr>
          <w:ilvl w:val="0"/>
          <w:numId w:val="40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71357">
        <w:rPr>
          <w:rFonts w:ascii="Times New Roman" w:hAnsi="Times New Roman"/>
          <w:color w:val="000000"/>
          <w:sz w:val="28"/>
          <w:szCs w:val="28"/>
        </w:rPr>
        <w:t>разрешения</w:t>
      </w:r>
    </w:p>
    <w:p w:rsidR="00DD229C" w:rsidRPr="00171357" w:rsidRDefault="00DD229C" w:rsidP="000F3CAE">
      <w:pPr>
        <w:pStyle w:val="af"/>
        <w:keepNext/>
        <w:numPr>
          <w:ilvl w:val="0"/>
          <w:numId w:val="409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171357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  <w:r w:rsidRPr="00171357">
        <w:rPr>
          <w:rFonts w:ascii="Times New Roman" w:hAnsi="Times New Roman"/>
          <w:color w:val="000000"/>
          <w:sz w:val="28"/>
          <w:szCs w:val="28"/>
        </w:rPr>
        <w:t>стадия осложнений</w:t>
      </w:r>
    </w:p>
    <w:p w:rsidR="00DD229C" w:rsidRPr="003E6783" w:rsidRDefault="00DD229C" w:rsidP="00DD229C">
      <w:pPr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3E6783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  <w:sectPr w:rsidR="00DD229C" w:rsidRPr="003E6783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22</w:t>
      </w:r>
      <w:r w:rsidRPr="003E6783">
        <w:rPr>
          <w:rFonts w:ascii="Times New Roman" w:hAnsi="Times New Roman"/>
          <w:sz w:val="26"/>
          <w:szCs w:val="26"/>
        </w:rPr>
        <w:t xml:space="preserve">.    </w:t>
      </w:r>
      <w:r w:rsidRPr="003E6783">
        <w:rPr>
          <w:rFonts w:ascii="Times New Roman" w:hAnsi="Times New Roman"/>
          <w:caps/>
          <w:sz w:val="26"/>
          <w:szCs w:val="26"/>
        </w:rPr>
        <w:t>ТяжелЫе легочнЫе осложнениЯ крупозной пневмонии</w:t>
      </w:r>
    </w:p>
    <w:p w:rsidR="00DD229C" w:rsidRPr="003E6783" w:rsidRDefault="00DD229C" w:rsidP="000F3CAE">
      <w:pPr>
        <w:pStyle w:val="af"/>
        <w:widowControl w:val="0"/>
        <w:numPr>
          <w:ilvl w:val="0"/>
          <w:numId w:val="410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lastRenderedPageBreak/>
        <w:t>гнойный медиастинит</w:t>
      </w:r>
    </w:p>
    <w:p w:rsidR="00DD229C" w:rsidRPr="003E6783" w:rsidRDefault="00DD229C" w:rsidP="000F3CAE">
      <w:pPr>
        <w:pStyle w:val="af"/>
        <w:widowControl w:val="0"/>
        <w:numPr>
          <w:ilvl w:val="0"/>
          <w:numId w:val="410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перикардит</w:t>
      </w:r>
    </w:p>
    <w:p w:rsidR="00DD229C" w:rsidRPr="003E6783" w:rsidRDefault="00DD229C" w:rsidP="000F3CAE">
      <w:pPr>
        <w:pStyle w:val="af"/>
        <w:widowControl w:val="0"/>
        <w:numPr>
          <w:ilvl w:val="0"/>
          <w:numId w:val="410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абсцессы в органах вне легких</w:t>
      </w:r>
    </w:p>
    <w:p w:rsidR="00DD229C" w:rsidRPr="003E6783" w:rsidRDefault="00DD229C" w:rsidP="000F3CAE">
      <w:pPr>
        <w:pStyle w:val="af"/>
        <w:widowControl w:val="0"/>
        <w:numPr>
          <w:ilvl w:val="0"/>
          <w:numId w:val="410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абсцесс легкого</w:t>
      </w:r>
    </w:p>
    <w:p w:rsidR="00DD229C" w:rsidRPr="003E6783" w:rsidRDefault="00DD229C" w:rsidP="000F3CAE">
      <w:pPr>
        <w:pStyle w:val="af"/>
        <w:widowControl w:val="0"/>
        <w:numPr>
          <w:ilvl w:val="0"/>
          <w:numId w:val="410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3E6783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  <w:r w:rsidRPr="003E6783">
        <w:rPr>
          <w:rFonts w:ascii="Times New Roman" w:hAnsi="Times New Roman"/>
          <w:color w:val="000000"/>
          <w:sz w:val="28"/>
          <w:szCs w:val="28"/>
        </w:rPr>
        <w:t>эмпиема плевры</w:t>
      </w:r>
    </w:p>
    <w:p w:rsidR="00DD229C" w:rsidRPr="002764D4" w:rsidRDefault="00DD229C" w:rsidP="00DD229C">
      <w:pPr>
        <w:spacing w:after="0" w:line="200" w:lineRule="atLeast"/>
        <w:rPr>
          <w:rFonts w:ascii="Times New Roman" w:hAnsi="Times New Roman"/>
          <w:sz w:val="16"/>
          <w:szCs w:val="16"/>
        </w:rPr>
      </w:pPr>
    </w:p>
    <w:p w:rsidR="00DD229C" w:rsidRPr="003E6783" w:rsidRDefault="00DD229C" w:rsidP="00DD229C">
      <w:pPr>
        <w:tabs>
          <w:tab w:val="left" w:pos="851"/>
          <w:tab w:val="left" w:pos="993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  <w:sectPr w:rsidR="00DD229C" w:rsidRPr="003E6783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23</w:t>
      </w:r>
      <w:r w:rsidRPr="003E6783">
        <w:rPr>
          <w:rFonts w:ascii="Times New Roman" w:hAnsi="Times New Roman"/>
          <w:sz w:val="26"/>
          <w:szCs w:val="26"/>
        </w:rPr>
        <w:t xml:space="preserve">.    </w:t>
      </w:r>
      <w:r w:rsidRPr="003E6783">
        <w:rPr>
          <w:rFonts w:ascii="Times New Roman" w:hAnsi="Times New Roman"/>
          <w:caps/>
          <w:sz w:val="26"/>
          <w:szCs w:val="26"/>
        </w:rPr>
        <w:t>ТяжелЫЕ внелегочнЫе осложнениЯ крупозной пневмонии</w:t>
      </w:r>
    </w:p>
    <w:p w:rsidR="00DD229C" w:rsidRPr="003E6783" w:rsidRDefault="00DD229C" w:rsidP="000F3CAE">
      <w:pPr>
        <w:pStyle w:val="af"/>
        <w:widowControl w:val="0"/>
        <w:numPr>
          <w:ilvl w:val="0"/>
          <w:numId w:val="411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lastRenderedPageBreak/>
        <w:t>абсцессы в органах вне легких</w:t>
      </w:r>
    </w:p>
    <w:p w:rsidR="00DD229C" w:rsidRPr="003E6783" w:rsidRDefault="00DD229C" w:rsidP="000F3CAE">
      <w:pPr>
        <w:pStyle w:val="af"/>
        <w:widowControl w:val="0"/>
        <w:numPr>
          <w:ilvl w:val="0"/>
          <w:numId w:val="411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абсцесс легкого</w:t>
      </w:r>
    </w:p>
    <w:p w:rsidR="00DD229C" w:rsidRPr="003E6783" w:rsidRDefault="00DD229C" w:rsidP="000F3CAE">
      <w:pPr>
        <w:pStyle w:val="af"/>
        <w:widowControl w:val="0"/>
        <w:numPr>
          <w:ilvl w:val="0"/>
          <w:numId w:val="411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гангрена легкого</w:t>
      </w:r>
    </w:p>
    <w:p w:rsidR="00DD229C" w:rsidRPr="003E6783" w:rsidRDefault="00DD229C" w:rsidP="000F3CAE">
      <w:pPr>
        <w:pStyle w:val="af"/>
        <w:keepNext/>
        <w:numPr>
          <w:ilvl w:val="0"/>
          <w:numId w:val="411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эмпиема плевры</w:t>
      </w:r>
    </w:p>
    <w:p w:rsidR="00DD229C" w:rsidRPr="003E6783" w:rsidRDefault="00DD229C" w:rsidP="000F3CAE">
      <w:pPr>
        <w:pStyle w:val="af"/>
        <w:keepNext/>
        <w:numPr>
          <w:ilvl w:val="0"/>
          <w:numId w:val="411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  <w:sectPr w:rsidR="00DD229C" w:rsidRPr="003E6783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08"/>
          <w:docGrid w:linePitch="360"/>
        </w:sectPr>
      </w:pPr>
      <w:r w:rsidRPr="003E6783">
        <w:rPr>
          <w:rFonts w:ascii="Times New Roman" w:hAnsi="Times New Roman"/>
          <w:color w:val="000000"/>
          <w:sz w:val="28"/>
          <w:szCs w:val="28"/>
        </w:rPr>
        <w:t>гнойный медиастинит</w:t>
      </w:r>
    </w:p>
    <w:p w:rsidR="00DD229C" w:rsidRPr="00E57EB6" w:rsidRDefault="00DD229C" w:rsidP="00DD229C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DD229C" w:rsidRPr="003E6783" w:rsidRDefault="00DD229C" w:rsidP="00DD229C">
      <w:pPr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3E6783">
        <w:rPr>
          <w:rFonts w:ascii="Times New Roman" w:hAnsi="Times New Roman"/>
          <w:sz w:val="26"/>
          <w:szCs w:val="26"/>
        </w:rPr>
        <w:t xml:space="preserve">.    </w:t>
      </w:r>
      <w:r w:rsidRPr="003E6783">
        <w:rPr>
          <w:rFonts w:ascii="Times New Roman" w:hAnsi="Times New Roman"/>
          <w:caps/>
          <w:sz w:val="26"/>
          <w:szCs w:val="26"/>
        </w:rPr>
        <w:t>ПричинЫ смерти при крупозной пневмонии</w:t>
      </w:r>
    </w:p>
    <w:p w:rsidR="00DD229C" w:rsidRPr="003E6783" w:rsidRDefault="00DD229C" w:rsidP="000F3CAE">
      <w:pPr>
        <w:pStyle w:val="af"/>
        <w:numPr>
          <w:ilvl w:val="0"/>
          <w:numId w:val="412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тяжелые легочные осложнения</w:t>
      </w:r>
    </w:p>
    <w:p w:rsidR="00DD229C" w:rsidRPr="003E6783" w:rsidRDefault="00DD229C" w:rsidP="000F3CAE">
      <w:pPr>
        <w:pStyle w:val="af"/>
        <w:numPr>
          <w:ilvl w:val="0"/>
          <w:numId w:val="412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тяжелые внелегочные осложнения</w:t>
      </w:r>
    </w:p>
    <w:p w:rsidR="00DD229C" w:rsidRPr="003E6783" w:rsidRDefault="00DD229C" w:rsidP="000F3CAE">
      <w:pPr>
        <w:pStyle w:val="af"/>
        <w:numPr>
          <w:ilvl w:val="0"/>
          <w:numId w:val="412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острая легочно-сердечная недостаточность</w:t>
      </w:r>
    </w:p>
    <w:p w:rsidR="00DD229C" w:rsidRPr="003E6783" w:rsidRDefault="00DD229C" w:rsidP="000F3CAE">
      <w:pPr>
        <w:pStyle w:val="af"/>
        <w:numPr>
          <w:ilvl w:val="0"/>
          <w:numId w:val="412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хроническая легочно-сердечная недостаточность</w:t>
      </w:r>
    </w:p>
    <w:p w:rsidR="00DD229C" w:rsidRDefault="00DD229C" w:rsidP="000F3CAE">
      <w:pPr>
        <w:pStyle w:val="af"/>
        <w:numPr>
          <w:ilvl w:val="0"/>
          <w:numId w:val="412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E6783">
        <w:rPr>
          <w:rFonts w:ascii="Times New Roman" w:hAnsi="Times New Roman"/>
          <w:color w:val="000000"/>
          <w:sz w:val="28"/>
          <w:szCs w:val="28"/>
        </w:rPr>
        <w:t>декомпенсация гипертрофированного сердца</w:t>
      </w:r>
    </w:p>
    <w:p w:rsidR="00DD229C" w:rsidRPr="00E57EB6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FE4C92" w:rsidRDefault="00DD229C" w:rsidP="00DD229C">
      <w:pPr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</w:t>
      </w:r>
      <w:r w:rsidRPr="00FE4C92">
        <w:rPr>
          <w:rFonts w:ascii="Times New Roman" w:hAnsi="Times New Roman"/>
          <w:color w:val="000000"/>
          <w:sz w:val="26"/>
          <w:szCs w:val="26"/>
        </w:rPr>
        <w:t xml:space="preserve">    ПРОЯВЛЕНИЯ ПАТОМОРФОЗА КРУПОЗНОЙ ПНЕВМОНИИ</w:t>
      </w:r>
    </w:p>
    <w:p w:rsidR="00DD229C" w:rsidRDefault="00DD229C" w:rsidP="000F3CAE">
      <w:pPr>
        <w:pStyle w:val="af"/>
        <w:numPr>
          <w:ilvl w:val="0"/>
          <w:numId w:val="41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заболеваемости</w:t>
      </w:r>
    </w:p>
    <w:p w:rsidR="00DD229C" w:rsidRDefault="00DD229C" w:rsidP="000F3CAE">
      <w:pPr>
        <w:pStyle w:val="af"/>
        <w:numPr>
          <w:ilvl w:val="0"/>
          <w:numId w:val="41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смертности</w:t>
      </w:r>
    </w:p>
    <w:p w:rsidR="00DD229C" w:rsidRDefault="00DD229C" w:rsidP="000F3CAE">
      <w:pPr>
        <w:pStyle w:val="af"/>
        <w:numPr>
          <w:ilvl w:val="0"/>
          <w:numId w:val="41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абортивное течение</w:t>
      </w:r>
    </w:p>
    <w:p w:rsidR="00DD229C" w:rsidRDefault="00DD229C" w:rsidP="000F3CAE">
      <w:pPr>
        <w:pStyle w:val="af"/>
        <w:numPr>
          <w:ilvl w:val="0"/>
          <w:numId w:val="41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числа осложнений</w:t>
      </w:r>
    </w:p>
    <w:p w:rsidR="00DD229C" w:rsidRDefault="00DD229C" w:rsidP="000F3CAE">
      <w:pPr>
        <w:pStyle w:val="af"/>
        <w:numPr>
          <w:ilvl w:val="0"/>
          <w:numId w:val="41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затяжное течение и хронизация</w:t>
      </w:r>
    </w:p>
    <w:p w:rsidR="00DD229C" w:rsidRPr="00E57EB6" w:rsidRDefault="00DD229C" w:rsidP="00DD229C">
      <w:pPr>
        <w:pStyle w:val="af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0"/>
          <w:szCs w:val="20"/>
        </w:rPr>
      </w:pPr>
    </w:p>
    <w:p w:rsidR="00DD229C" w:rsidRPr="00FE4C92" w:rsidRDefault="00DD229C" w:rsidP="00DD229C">
      <w:pPr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Pr="00FE4C92">
        <w:rPr>
          <w:rFonts w:ascii="Times New Roman" w:hAnsi="Times New Roman"/>
          <w:sz w:val="26"/>
          <w:szCs w:val="26"/>
        </w:rPr>
        <w:t xml:space="preserve">.   </w:t>
      </w:r>
      <w:r w:rsidRPr="00FE4C92">
        <w:rPr>
          <w:rFonts w:ascii="Times New Roman" w:hAnsi="Times New Roman"/>
          <w:caps/>
          <w:sz w:val="26"/>
          <w:szCs w:val="26"/>
        </w:rPr>
        <w:t>ТипичнЫЕ морфологическИЕ чертЫ бронхопневмонии</w:t>
      </w:r>
    </w:p>
    <w:p w:rsidR="00DD229C" w:rsidRPr="00FE4C92" w:rsidRDefault="00DD229C" w:rsidP="000F3CAE">
      <w:pPr>
        <w:pStyle w:val="af"/>
        <w:numPr>
          <w:ilvl w:val="0"/>
          <w:numId w:val="41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очаговое</w:t>
      </w:r>
      <w:r w:rsidRPr="00FE4C92">
        <w:rPr>
          <w:rFonts w:ascii="Times New Roman" w:hAnsi="Times New Roman"/>
          <w:color w:val="000000"/>
          <w:sz w:val="28"/>
          <w:szCs w:val="28"/>
        </w:rPr>
        <w:t xml:space="preserve"> экссудативное</w:t>
      </w:r>
      <w:r>
        <w:rPr>
          <w:rFonts w:ascii="Times New Roman" w:hAnsi="Times New Roman"/>
          <w:color w:val="000000"/>
          <w:sz w:val="28"/>
          <w:szCs w:val="28"/>
        </w:rPr>
        <w:t xml:space="preserve"> воспаление легочной ткани</w:t>
      </w:r>
    </w:p>
    <w:p w:rsidR="00DD229C" w:rsidRPr="00FE4C92" w:rsidRDefault="00DD229C" w:rsidP="000F3CAE">
      <w:pPr>
        <w:pStyle w:val="af"/>
        <w:numPr>
          <w:ilvl w:val="0"/>
          <w:numId w:val="41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кровоизлияния</w:t>
      </w:r>
    </w:p>
    <w:p w:rsidR="00DD229C" w:rsidRPr="00FE4C92" w:rsidRDefault="00DD229C" w:rsidP="000F3CAE">
      <w:pPr>
        <w:pStyle w:val="af"/>
        <w:numPr>
          <w:ilvl w:val="0"/>
          <w:numId w:val="41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E4C92">
        <w:rPr>
          <w:rFonts w:ascii="Times New Roman" w:hAnsi="Times New Roman"/>
          <w:color w:val="000000"/>
          <w:sz w:val="28"/>
          <w:szCs w:val="28"/>
        </w:rPr>
        <w:lastRenderedPageBreak/>
        <w:t>воспалительные изменения бронхов (бронхиол)</w:t>
      </w:r>
    </w:p>
    <w:p w:rsidR="00DD229C" w:rsidRPr="00FE4C92" w:rsidRDefault="00DD229C" w:rsidP="000F3CAE">
      <w:pPr>
        <w:pStyle w:val="af"/>
        <w:numPr>
          <w:ilvl w:val="0"/>
          <w:numId w:val="41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E4C92">
        <w:rPr>
          <w:rFonts w:ascii="Times New Roman" w:hAnsi="Times New Roman"/>
          <w:color w:val="000000"/>
          <w:sz w:val="28"/>
          <w:szCs w:val="28"/>
        </w:rPr>
        <w:t>склероз стенки бронхов</w:t>
      </w:r>
    </w:p>
    <w:p w:rsidR="00DD229C" w:rsidRDefault="00DD229C" w:rsidP="000F3CAE">
      <w:pPr>
        <w:pStyle w:val="af"/>
        <w:numPr>
          <w:ilvl w:val="0"/>
          <w:numId w:val="414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E4C92">
        <w:rPr>
          <w:rFonts w:ascii="Times New Roman" w:hAnsi="Times New Roman"/>
          <w:color w:val="000000"/>
          <w:sz w:val="28"/>
          <w:szCs w:val="28"/>
        </w:rPr>
        <w:t>обязательны некрозы</w:t>
      </w:r>
    </w:p>
    <w:p w:rsidR="00DD229C" w:rsidRPr="00E57EB6" w:rsidRDefault="00DD229C" w:rsidP="00DD229C">
      <w:pPr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70154D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2</w:t>
      </w:r>
      <w:r w:rsidRPr="0070154D">
        <w:rPr>
          <w:rFonts w:ascii="Times New Roman" w:hAnsi="Times New Roman"/>
          <w:caps/>
          <w:sz w:val="26"/>
          <w:szCs w:val="26"/>
        </w:rPr>
        <w:t>7.   При выздоровлении от бронхопневмонии наблюдается</w:t>
      </w:r>
    </w:p>
    <w:p w:rsidR="00DD229C" w:rsidRPr="0070154D" w:rsidRDefault="00DD229C" w:rsidP="000F3CAE">
      <w:pPr>
        <w:pStyle w:val="af"/>
        <w:keepNext/>
        <w:numPr>
          <w:ilvl w:val="0"/>
          <w:numId w:val="415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нагноение</w:t>
      </w:r>
    </w:p>
    <w:p w:rsidR="00DD229C" w:rsidRPr="0070154D" w:rsidRDefault="00DD229C" w:rsidP="000F3CAE">
      <w:pPr>
        <w:pStyle w:val="af"/>
        <w:widowControl w:val="0"/>
        <w:numPr>
          <w:ilvl w:val="0"/>
          <w:numId w:val="415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рассасывание экссудата</w:t>
      </w:r>
    </w:p>
    <w:p w:rsidR="00DD229C" w:rsidRPr="0070154D" w:rsidRDefault="00DD229C" w:rsidP="000F3CAE">
      <w:pPr>
        <w:pStyle w:val="af"/>
        <w:keepNext/>
        <w:numPr>
          <w:ilvl w:val="0"/>
          <w:numId w:val="415"/>
        </w:numPr>
        <w:suppressAutoHyphens/>
        <w:spacing w:after="0" w:line="200" w:lineRule="atLeast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карнификация</w:t>
      </w:r>
    </w:p>
    <w:p w:rsidR="00DD229C" w:rsidRPr="0070154D" w:rsidRDefault="00DD229C" w:rsidP="000F3CAE">
      <w:pPr>
        <w:pStyle w:val="af"/>
        <w:widowControl w:val="0"/>
        <w:numPr>
          <w:ilvl w:val="0"/>
          <w:numId w:val="415"/>
        </w:numPr>
        <w:suppressAutoHyphens/>
        <w:spacing w:after="0" w:line="200" w:lineRule="atLeast"/>
        <w:ind w:left="2058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исчезновение возбудителя</w:t>
      </w:r>
    </w:p>
    <w:p w:rsidR="00DD229C" w:rsidRDefault="00DD229C" w:rsidP="000F3CAE">
      <w:pPr>
        <w:pStyle w:val="af"/>
        <w:keepNext/>
        <w:numPr>
          <w:ilvl w:val="0"/>
          <w:numId w:val="415"/>
        </w:numPr>
        <w:suppressAutoHyphens/>
        <w:spacing w:after="0" w:line="200" w:lineRule="atLeast"/>
        <w:ind w:left="206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54D">
        <w:rPr>
          <w:rFonts w:ascii="Times New Roman" w:hAnsi="Times New Roman"/>
          <w:color w:val="000000"/>
          <w:sz w:val="28"/>
          <w:szCs w:val="28"/>
        </w:rPr>
        <w:t>регенерация альвеолярного эпителия</w:t>
      </w:r>
    </w:p>
    <w:p w:rsidR="00DD229C" w:rsidRPr="008F5112" w:rsidRDefault="00DD229C" w:rsidP="00DD229C">
      <w:pPr>
        <w:widowControl w:val="0"/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229C" w:rsidRPr="001F1B62" w:rsidRDefault="00DD229C" w:rsidP="00DD229C">
      <w:pPr>
        <w:widowControl w:val="0"/>
        <w:suppressAutoHyphens/>
        <w:spacing w:after="0" w:line="200" w:lineRule="atLeast"/>
        <w:ind w:left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</w:t>
      </w:r>
      <w:r w:rsidRPr="001F1B62">
        <w:rPr>
          <w:rFonts w:ascii="Times New Roman" w:hAnsi="Times New Roman"/>
          <w:color w:val="000000"/>
          <w:sz w:val="26"/>
          <w:szCs w:val="26"/>
        </w:rPr>
        <w:t>.   ЧАЩЕ ОСТРУЮ МЕЖУТОЧНУЮ ПНЕВМОНИЮ ВЫЗЫВАЮТ</w:t>
      </w:r>
    </w:p>
    <w:p w:rsidR="00DD229C" w:rsidRDefault="00DD229C" w:rsidP="000F3CAE">
      <w:pPr>
        <w:pStyle w:val="af"/>
        <w:widowControl w:val="0"/>
        <w:numPr>
          <w:ilvl w:val="0"/>
          <w:numId w:val="41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вирусы</w:t>
      </w:r>
    </w:p>
    <w:p w:rsidR="00DD229C" w:rsidRDefault="00DD229C" w:rsidP="000F3CAE">
      <w:pPr>
        <w:pStyle w:val="af"/>
        <w:widowControl w:val="0"/>
        <w:numPr>
          <w:ilvl w:val="0"/>
          <w:numId w:val="41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микоплазмы</w:t>
      </w:r>
    </w:p>
    <w:p w:rsidR="00DD229C" w:rsidRDefault="00DD229C" w:rsidP="000F3CAE">
      <w:pPr>
        <w:pStyle w:val="af"/>
        <w:widowControl w:val="0"/>
        <w:numPr>
          <w:ilvl w:val="0"/>
          <w:numId w:val="41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стафилококк</w:t>
      </w:r>
    </w:p>
    <w:p w:rsidR="00DD229C" w:rsidRDefault="00DD229C" w:rsidP="000F3CAE">
      <w:pPr>
        <w:pStyle w:val="af"/>
        <w:widowControl w:val="0"/>
        <w:numPr>
          <w:ilvl w:val="0"/>
          <w:numId w:val="41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пневмококк</w:t>
      </w:r>
    </w:p>
    <w:p w:rsidR="00DD229C" w:rsidRDefault="00DD229C" w:rsidP="000F3CAE">
      <w:pPr>
        <w:pStyle w:val="af"/>
        <w:widowControl w:val="0"/>
        <w:numPr>
          <w:ilvl w:val="0"/>
          <w:numId w:val="416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хламидии</w:t>
      </w:r>
    </w:p>
    <w:p w:rsidR="00DD229C" w:rsidRPr="008F5112" w:rsidRDefault="00DD229C" w:rsidP="00DD229C">
      <w:pPr>
        <w:widowControl w:val="0"/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229C" w:rsidRPr="001F1B62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29.   </w:t>
      </w:r>
      <w:r>
        <w:rPr>
          <w:rFonts w:ascii="Times New Roman" w:hAnsi="Times New Roman"/>
          <w:color w:val="000000"/>
          <w:sz w:val="26"/>
          <w:szCs w:val="26"/>
        </w:rPr>
        <w:tab/>
        <w:t>ДЛЯ</w:t>
      </w:r>
      <w:r w:rsidRPr="001F1B62">
        <w:rPr>
          <w:rFonts w:ascii="Times New Roman" w:hAnsi="Times New Roman"/>
          <w:color w:val="000000"/>
          <w:sz w:val="26"/>
          <w:szCs w:val="26"/>
        </w:rPr>
        <w:t xml:space="preserve"> ОСТРОЙ МЕЖУТОЧНОЙ ПНЕВМОНИИ </w:t>
      </w:r>
      <w:r>
        <w:rPr>
          <w:rFonts w:ascii="Times New Roman" w:hAnsi="Times New Roman"/>
          <w:color w:val="000000"/>
          <w:sz w:val="26"/>
          <w:szCs w:val="26"/>
        </w:rPr>
        <w:t xml:space="preserve">ХАРАКТЕРНО </w:t>
      </w:r>
    </w:p>
    <w:p w:rsidR="00DD229C" w:rsidRDefault="00DD229C" w:rsidP="000F3CAE">
      <w:pPr>
        <w:pStyle w:val="af"/>
        <w:widowControl w:val="0"/>
        <w:numPr>
          <w:ilvl w:val="0"/>
          <w:numId w:val="41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воспаление бронхов</w:t>
      </w:r>
    </w:p>
    <w:p w:rsidR="00DD229C" w:rsidRDefault="00DD229C" w:rsidP="000F3CAE">
      <w:pPr>
        <w:pStyle w:val="af"/>
        <w:widowControl w:val="0"/>
        <w:numPr>
          <w:ilvl w:val="0"/>
          <w:numId w:val="41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воспалительный инфильтрат в межальвеолярных перегородках</w:t>
      </w:r>
    </w:p>
    <w:p w:rsidR="00DD229C" w:rsidRDefault="00DD229C" w:rsidP="000F3CAE">
      <w:pPr>
        <w:pStyle w:val="af"/>
        <w:widowControl w:val="0"/>
        <w:numPr>
          <w:ilvl w:val="0"/>
          <w:numId w:val="41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абсцедирование</w:t>
      </w:r>
    </w:p>
    <w:p w:rsidR="00DD229C" w:rsidRDefault="00DD229C" w:rsidP="000F3CAE">
      <w:pPr>
        <w:pStyle w:val="af"/>
        <w:widowControl w:val="0"/>
        <w:numPr>
          <w:ilvl w:val="0"/>
          <w:numId w:val="417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продуктивный характер воспаления</w:t>
      </w:r>
    </w:p>
    <w:p w:rsidR="00DD229C" w:rsidRPr="002764D4" w:rsidRDefault="00DD229C" w:rsidP="000F3CAE">
      <w:pPr>
        <w:pStyle w:val="af"/>
        <w:widowControl w:val="0"/>
        <w:numPr>
          <w:ilvl w:val="0"/>
          <w:numId w:val="417"/>
        </w:numPr>
        <w:suppressAutoHyphens/>
        <w:spacing w:after="160" w:line="200" w:lineRule="atLeast"/>
        <w:ind w:left="2058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выраженные расстройства кровообращения</w:t>
      </w:r>
    </w:p>
    <w:p w:rsidR="00DD229C" w:rsidRPr="001F1B62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</w:t>
      </w:r>
      <w:r w:rsidRPr="001F1B62">
        <w:rPr>
          <w:rFonts w:ascii="Times New Roman" w:hAnsi="Times New Roman"/>
          <w:color w:val="000000"/>
          <w:sz w:val="26"/>
          <w:szCs w:val="26"/>
        </w:rPr>
        <w:t>.   ПРИ ПЕРЕДАЧИ ВОЗБУДИТЕЛЯ ПРИ ЛЕГИОНЕЛЛЕЗЕ НЕОБХОДИМА</w:t>
      </w:r>
    </w:p>
    <w:p w:rsidR="00DD229C" w:rsidRDefault="00DD229C" w:rsidP="000F3CAE">
      <w:pPr>
        <w:pStyle w:val="af"/>
        <w:widowControl w:val="0"/>
        <w:numPr>
          <w:ilvl w:val="0"/>
          <w:numId w:val="41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инфицированность предметов быта</w:t>
      </w:r>
    </w:p>
    <w:p w:rsidR="00DD229C" w:rsidRDefault="00DD229C" w:rsidP="000F3CAE">
      <w:pPr>
        <w:pStyle w:val="af"/>
        <w:widowControl w:val="0"/>
        <w:numPr>
          <w:ilvl w:val="0"/>
          <w:numId w:val="41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конденсация возбудителя на водной аэрозоли</w:t>
      </w:r>
    </w:p>
    <w:p w:rsidR="00DD229C" w:rsidRDefault="00DD229C" w:rsidP="000F3CAE">
      <w:pPr>
        <w:pStyle w:val="af"/>
        <w:widowControl w:val="0"/>
        <w:numPr>
          <w:ilvl w:val="0"/>
          <w:numId w:val="41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конденсация возбудителя на частицах пыли</w:t>
      </w:r>
    </w:p>
    <w:p w:rsidR="00DD229C" w:rsidRDefault="00DD229C" w:rsidP="000F3CAE">
      <w:pPr>
        <w:pStyle w:val="af"/>
        <w:widowControl w:val="0"/>
        <w:numPr>
          <w:ilvl w:val="0"/>
          <w:numId w:val="41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насекомых переносчиков</w:t>
      </w:r>
    </w:p>
    <w:p w:rsidR="00DD229C" w:rsidRDefault="00DD229C" w:rsidP="000F3CAE">
      <w:pPr>
        <w:pStyle w:val="af"/>
        <w:widowControl w:val="0"/>
        <w:numPr>
          <w:ilvl w:val="0"/>
          <w:numId w:val="41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 с больным человеком</w:t>
      </w:r>
    </w:p>
    <w:p w:rsidR="00DD229C" w:rsidRPr="002764D4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F019DB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</w:t>
      </w:r>
      <w:r w:rsidRPr="00F019DB">
        <w:rPr>
          <w:rFonts w:ascii="Times New Roman" w:hAnsi="Times New Roman"/>
          <w:color w:val="000000"/>
          <w:sz w:val="26"/>
          <w:szCs w:val="26"/>
        </w:rPr>
        <w:t>.   ОСНОВНЫЕ ФОРМЫ ЛЕГИОНЕЛЛЕЗА</w:t>
      </w:r>
    </w:p>
    <w:p w:rsidR="00DD229C" w:rsidRDefault="00DD229C" w:rsidP="000F3CAE">
      <w:pPr>
        <w:pStyle w:val="af"/>
        <w:widowControl w:val="0"/>
        <w:numPr>
          <w:ilvl w:val="0"/>
          <w:numId w:val="41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респираторная лихорадка</w:t>
      </w:r>
    </w:p>
    <w:p w:rsidR="00DD229C" w:rsidRDefault="00DD229C" w:rsidP="000F3CAE">
      <w:pPr>
        <w:pStyle w:val="af"/>
        <w:widowControl w:val="0"/>
        <w:numPr>
          <w:ilvl w:val="0"/>
          <w:numId w:val="41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тяжелая пневмония</w:t>
      </w:r>
    </w:p>
    <w:p w:rsidR="00DD229C" w:rsidRDefault="00DD229C" w:rsidP="000F3CAE">
      <w:pPr>
        <w:pStyle w:val="af"/>
        <w:widowControl w:val="0"/>
        <w:numPr>
          <w:ilvl w:val="0"/>
          <w:numId w:val="41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септическая</w:t>
      </w:r>
    </w:p>
    <w:p w:rsidR="00DD229C" w:rsidRDefault="00DD229C" w:rsidP="000F3CAE">
      <w:pPr>
        <w:pStyle w:val="af"/>
        <w:widowControl w:val="0"/>
        <w:numPr>
          <w:ilvl w:val="0"/>
          <w:numId w:val="41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токсическая</w:t>
      </w:r>
    </w:p>
    <w:p w:rsidR="00DD229C" w:rsidRDefault="00DD229C" w:rsidP="000F3CAE">
      <w:pPr>
        <w:pStyle w:val="af"/>
        <w:widowControl w:val="0"/>
        <w:numPr>
          <w:ilvl w:val="0"/>
          <w:numId w:val="41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хронически текущая  пневмония</w:t>
      </w:r>
    </w:p>
    <w:p w:rsidR="00DD229C" w:rsidRPr="002764D4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32</w:t>
      </w:r>
      <w:r w:rsidRPr="00F019DB">
        <w:rPr>
          <w:rFonts w:ascii="Times New Roman" w:hAnsi="Times New Roman"/>
          <w:color w:val="000000"/>
          <w:sz w:val="26"/>
          <w:szCs w:val="26"/>
        </w:rPr>
        <w:t xml:space="preserve">.   МОРФОЛОГИЧЕСКИЕ ИЗМЕНЕНИЯ В ЛЕГКОМ ПРИ ЛЕГИОНЕЛЛЕЗНОЙ </w:t>
      </w:r>
    </w:p>
    <w:p w:rsidR="00DD229C" w:rsidRPr="00F019DB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F019DB">
        <w:rPr>
          <w:rFonts w:ascii="Times New Roman" w:hAnsi="Times New Roman"/>
          <w:color w:val="000000"/>
          <w:sz w:val="26"/>
          <w:szCs w:val="26"/>
        </w:rPr>
        <w:t>ПНЕВМОНИИ</w:t>
      </w:r>
    </w:p>
    <w:p w:rsidR="00DD229C" w:rsidRDefault="00DD229C" w:rsidP="000F3CAE">
      <w:pPr>
        <w:pStyle w:val="af"/>
        <w:widowControl w:val="0"/>
        <w:numPr>
          <w:ilvl w:val="0"/>
          <w:numId w:val="42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тяжелая сливная очаговая пневмония</w:t>
      </w:r>
    </w:p>
    <w:p w:rsidR="00DD229C" w:rsidRDefault="00DD229C" w:rsidP="000F3CAE">
      <w:pPr>
        <w:pStyle w:val="af"/>
        <w:widowControl w:val="0"/>
        <w:numPr>
          <w:ilvl w:val="0"/>
          <w:numId w:val="42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очаговый пневмосклероз</w:t>
      </w:r>
    </w:p>
    <w:p w:rsidR="00DD229C" w:rsidRDefault="00DD229C" w:rsidP="000F3CAE">
      <w:pPr>
        <w:pStyle w:val="af"/>
        <w:widowControl w:val="0"/>
        <w:numPr>
          <w:ilvl w:val="0"/>
          <w:numId w:val="42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диффузный пневмосклероз</w:t>
      </w:r>
    </w:p>
    <w:p w:rsidR="00DD229C" w:rsidRDefault="00DD229C" w:rsidP="000F3CAE">
      <w:pPr>
        <w:pStyle w:val="af"/>
        <w:widowControl w:val="0"/>
        <w:numPr>
          <w:ilvl w:val="0"/>
          <w:numId w:val="42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некротический бронхиолит</w:t>
      </w:r>
      <w:r w:rsidR="00901FAB">
        <w:rPr>
          <w:rFonts w:ascii="Times New Roman" w:hAnsi="Times New Roman"/>
          <w:color w:val="000000"/>
          <w:sz w:val="28"/>
          <w:szCs w:val="28"/>
        </w:rPr>
        <w:t>, бронхит</w:t>
      </w:r>
    </w:p>
    <w:p w:rsidR="00DD229C" w:rsidRDefault="00DD229C" w:rsidP="000F3CAE">
      <w:pPr>
        <w:pStyle w:val="af"/>
        <w:widowControl w:val="0"/>
        <w:numPr>
          <w:ilvl w:val="0"/>
          <w:numId w:val="42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некрозы межальвеолярных перегородок</w:t>
      </w:r>
    </w:p>
    <w:p w:rsidR="00DD229C" w:rsidRPr="002764D4" w:rsidRDefault="00DD229C" w:rsidP="00DD229C">
      <w:pPr>
        <w:pStyle w:val="af"/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F019DB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33</w:t>
      </w:r>
      <w:r w:rsidRPr="00F019DB">
        <w:rPr>
          <w:rFonts w:ascii="Times New Roman" w:hAnsi="Times New Roman"/>
          <w:color w:val="000000"/>
          <w:sz w:val="26"/>
          <w:szCs w:val="26"/>
        </w:rPr>
        <w:t>.   ПРИЧИНЫ СМЕРТИ ПРИ ЛЕГИОНЕЛЛЕЗНОЙ ПНЕВМОНИИ</w:t>
      </w:r>
    </w:p>
    <w:p w:rsidR="00DD229C" w:rsidRDefault="00DD229C" w:rsidP="000F3CAE">
      <w:pPr>
        <w:pStyle w:val="af"/>
        <w:widowControl w:val="0"/>
        <w:numPr>
          <w:ilvl w:val="0"/>
          <w:numId w:val="42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легочно-сердечная недостаточность</w:t>
      </w:r>
    </w:p>
    <w:p w:rsidR="00DD229C" w:rsidRDefault="00DD229C" w:rsidP="000F3CAE">
      <w:pPr>
        <w:pStyle w:val="af"/>
        <w:widowControl w:val="0"/>
        <w:numPr>
          <w:ilvl w:val="0"/>
          <w:numId w:val="42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почечная недостаточность</w:t>
      </w:r>
    </w:p>
    <w:p w:rsidR="00DD229C" w:rsidRDefault="00DD229C" w:rsidP="000F3CAE">
      <w:pPr>
        <w:pStyle w:val="af"/>
        <w:widowControl w:val="0"/>
        <w:numPr>
          <w:ilvl w:val="0"/>
          <w:numId w:val="42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печеночная недостаточность</w:t>
      </w:r>
    </w:p>
    <w:p w:rsidR="00DD229C" w:rsidRDefault="00DD229C" w:rsidP="000F3CAE">
      <w:pPr>
        <w:pStyle w:val="af"/>
        <w:widowControl w:val="0"/>
        <w:numPr>
          <w:ilvl w:val="0"/>
          <w:numId w:val="42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гнойные легочные осложнения</w:t>
      </w:r>
    </w:p>
    <w:p w:rsidR="00DD229C" w:rsidRDefault="00DD229C" w:rsidP="000F3CAE">
      <w:pPr>
        <w:pStyle w:val="af"/>
        <w:widowControl w:val="0"/>
        <w:numPr>
          <w:ilvl w:val="0"/>
          <w:numId w:val="42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септикопиемия</w:t>
      </w:r>
    </w:p>
    <w:p w:rsidR="00DD229C" w:rsidRPr="002764D4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34</w:t>
      </w:r>
      <w:r w:rsidRPr="000869B7">
        <w:rPr>
          <w:rFonts w:ascii="Times New Roman" w:hAnsi="Times New Roman"/>
          <w:color w:val="000000"/>
          <w:sz w:val="26"/>
          <w:szCs w:val="26"/>
        </w:rPr>
        <w:t>.   НАИБОЛЕЕ ТЯЖЕЛЫЕ ФОРМЫ ГРИППА</w:t>
      </w:r>
      <w:r>
        <w:rPr>
          <w:rFonts w:ascii="Times New Roman" w:hAnsi="Times New Roman"/>
          <w:color w:val="000000"/>
          <w:sz w:val="26"/>
          <w:szCs w:val="26"/>
        </w:rPr>
        <w:t xml:space="preserve"> ВЫЗЫВАЕТ ВИРУС</w:t>
      </w:r>
    </w:p>
    <w:p w:rsidR="00DD229C" w:rsidRPr="000244B9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0244B9">
        <w:rPr>
          <w:rFonts w:ascii="Times New Roman" w:hAnsi="Times New Roman"/>
          <w:color w:val="000000"/>
          <w:sz w:val="28"/>
          <w:szCs w:val="28"/>
        </w:rPr>
        <w:t>1) А(А1)</w:t>
      </w:r>
    </w:p>
    <w:p w:rsidR="00DD229C" w:rsidRPr="000244B9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0244B9">
        <w:rPr>
          <w:rFonts w:ascii="Times New Roman" w:hAnsi="Times New Roman"/>
          <w:color w:val="000000"/>
          <w:sz w:val="28"/>
          <w:szCs w:val="28"/>
        </w:rPr>
        <w:t>2) А(А2)</w:t>
      </w:r>
    </w:p>
    <w:p w:rsidR="00DD229C" w:rsidRPr="000244B9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0244B9">
        <w:rPr>
          <w:rFonts w:ascii="Times New Roman" w:hAnsi="Times New Roman"/>
          <w:color w:val="000000"/>
          <w:sz w:val="28"/>
          <w:szCs w:val="28"/>
        </w:rPr>
        <w:t>3) В</w:t>
      </w:r>
    </w:p>
    <w:p w:rsidR="00DD229C" w:rsidRPr="000244B9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0244B9">
        <w:rPr>
          <w:rFonts w:ascii="Times New Roman" w:hAnsi="Times New Roman"/>
          <w:color w:val="000000"/>
          <w:sz w:val="28"/>
          <w:szCs w:val="28"/>
        </w:rPr>
        <w:t>4) С</w:t>
      </w:r>
    </w:p>
    <w:p w:rsidR="00DD229C" w:rsidRPr="000244B9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0244B9">
        <w:rPr>
          <w:rFonts w:ascii="Times New Roman" w:hAnsi="Times New Roman"/>
          <w:color w:val="000000"/>
          <w:sz w:val="28"/>
          <w:szCs w:val="28"/>
        </w:rPr>
        <w:t>5) респираторно-синтициальный вирус</w:t>
      </w:r>
    </w:p>
    <w:p w:rsidR="00DD229C" w:rsidRPr="002764D4" w:rsidRDefault="00DD229C" w:rsidP="00DD229C">
      <w:pPr>
        <w:widowControl w:val="0"/>
        <w:tabs>
          <w:tab w:val="left" w:pos="8789"/>
        </w:tabs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0869B7" w:rsidRDefault="00DD229C" w:rsidP="00DD229C">
      <w:pPr>
        <w:widowControl w:val="0"/>
        <w:tabs>
          <w:tab w:val="left" w:pos="8789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35</w:t>
      </w:r>
      <w:r w:rsidRPr="000869B7">
        <w:rPr>
          <w:rFonts w:ascii="Times New Roman" w:hAnsi="Times New Roman"/>
          <w:color w:val="000000"/>
          <w:sz w:val="26"/>
          <w:szCs w:val="26"/>
        </w:rPr>
        <w:t>.   ПРИ ЛЕГКОЙ ФОРМЕ ГРИППА РАЗВИВАЕТСЯ</w:t>
      </w:r>
    </w:p>
    <w:p w:rsidR="00DD229C" w:rsidRDefault="00DD229C" w:rsidP="000F3CAE">
      <w:pPr>
        <w:pStyle w:val="af"/>
        <w:widowControl w:val="0"/>
        <w:numPr>
          <w:ilvl w:val="0"/>
          <w:numId w:val="422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серозно-слизистый трахеит</w:t>
      </w:r>
    </w:p>
    <w:p w:rsidR="00DD229C" w:rsidRDefault="00DD229C" w:rsidP="000F3CAE">
      <w:pPr>
        <w:pStyle w:val="af"/>
        <w:widowControl w:val="0"/>
        <w:numPr>
          <w:ilvl w:val="0"/>
          <w:numId w:val="422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серозно-слизистый бронхит</w:t>
      </w:r>
    </w:p>
    <w:p w:rsidR="00DD229C" w:rsidRDefault="00DD229C" w:rsidP="000F3CAE">
      <w:pPr>
        <w:pStyle w:val="af"/>
        <w:widowControl w:val="0"/>
        <w:numPr>
          <w:ilvl w:val="0"/>
          <w:numId w:val="422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серозно-геморрагический с некрозами трахеит</w:t>
      </w:r>
    </w:p>
    <w:p w:rsidR="00DD229C" w:rsidRDefault="00DD229C" w:rsidP="000F3CAE">
      <w:pPr>
        <w:pStyle w:val="af"/>
        <w:widowControl w:val="0"/>
        <w:numPr>
          <w:ilvl w:val="0"/>
          <w:numId w:val="422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серозно-геморрагический с некрозами бронхит</w:t>
      </w:r>
    </w:p>
    <w:p w:rsidR="00DD229C" w:rsidRDefault="00DD229C" w:rsidP="000F3CAE">
      <w:pPr>
        <w:pStyle w:val="af"/>
        <w:widowControl w:val="0"/>
        <w:numPr>
          <w:ilvl w:val="0"/>
          <w:numId w:val="422"/>
        </w:numPr>
        <w:suppressAutoHyphens/>
        <w:spacing w:after="0" w:line="200" w:lineRule="atLeas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интерстициальная гриппозная пневмония</w:t>
      </w:r>
    </w:p>
    <w:p w:rsidR="00DD229C" w:rsidRPr="008F5112" w:rsidRDefault="00DD229C" w:rsidP="00DD229C">
      <w:pPr>
        <w:pStyle w:val="af"/>
        <w:widowControl w:val="0"/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36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.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ПРИ ГРИППЕ СРЕДНЕЙ ТЯЖЕСТИ РАЗВИВАЕТСЯ 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серозно-слизистый трахеит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серозно-слизистый бронхит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серозно-геморрагический с некрозами трахеит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серозно-геморрагический с некрозами бронхит</w:t>
      </w:r>
    </w:p>
    <w:p w:rsidR="00DD229C" w:rsidRDefault="00DD229C" w:rsidP="00DD229C">
      <w:pPr>
        <w:pStyle w:val="af"/>
        <w:widowControl w:val="0"/>
        <w:suppressAutoHyphens/>
        <w:spacing w:after="0" w:line="200" w:lineRule="atLeas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интерстициальная гриппозная пневмония</w:t>
      </w:r>
    </w:p>
    <w:p w:rsidR="00DD229C" w:rsidRPr="008F5112" w:rsidRDefault="00DD229C" w:rsidP="00DD229C">
      <w:pPr>
        <w:widowControl w:val="0"/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37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.   ПРИ </w:t>
      </w:r>
      <w:r>
        <w:rPr>
          <w:rFonts w:ascii="Times New Roman" w:hAnsi="Times New Roman"/>
          <w:color w:val="000000"/>
          <w:sz w:val="26"/>
          <w:szCs w:val="26"/>
        </w:rPr>
        <w:t xml:space="preserve">ИНТЕРСТИЦИАЛЬНОЙ 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ПНЕВМОНИИ, ВЫЗВАННОЙ ВИРУСОМ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0869B7" w:rsidRDefault="00DD229C" w:rsidP="00DD229C">
      <w:pPr>
        <w:widowControl w:val="0"/>
        <w:tabs>
          <w:tab w:val="left" w:pos="851"/>
          <w:tab w:val="left" w:pos="993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0869B7">
        <w:rPr>
          <w:rFonts w:ascii="Times New Roman" w:hAnsi="Times New Roman"/>
          <w:color w:val="000000"/>
          <w:sz w:val="26"/>
          <w:szCs w:val="26"/>
        </w:rPr>
        <w:t>ГРИППА В ЛЕГКОМ</w:t>
      </w:r>
      <w:r>
        <w:rPr>
          <w:rFonts w:ascii="Times New Roman" w:hAnsi="Times New Roman"/>
          <w:color w:val="000000"/>
          <w:sz w:val="26"/>
          <w:szCs w:val="26"/>
        </w:rPr>
        <w:t xml:space="preserve"> ПОЯВЛЯЕТСЯ</w:t>
      </w:r>
    </w:p>
    <w:p w:rsidR="00DD229C" w:rsidRDefault="00DD229C" w:rsidP="000F3CAE">
      <w:pPr>
        <w:pStyle w:val="af"/>
        <w:widowControl w:val="0"/>
        <w:numPr>
          <w:ilvl w:val="0"/>
          <w:numId w:val="423"/>
        </w:numPr>
        <w:suppressAutoHyphens/>
        <w:spacing w:after="0" w:line="200" w:lineRule="atLeast"/>
        <w:ind w:left="17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воспалительная инфильтрация в межальвеолярных перегородках</w:t>
      </w:r>
    </w:p>
    <w:p w:rsidR="00DD229C" w:rsidRDefault="00DD229C" w:rsidP="000F3CAE">
      <w:pPr>
        <w:pStyle w:val="af"/>
        <w:widowControl w:val="0"/>
        <w:numPr>
          <w:ilvl w:val="0"/>
          <w:numId w:val="423"/>
        </w:numPr>
        <w:suppressAutoHyphens/>
        <w:spacing w:after="0" w:line="200" w:lineRule="atLeast"/>
        <w:ind w:left="17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серозный экссудат  в части альвеол</w:t>
      </w:r>
    </w:p>
    <w:p w:rsidR="00DD229C" w:rsidRDefault="00DD229C" w:rsidP="000F3CAE">
      <w:pPr>
        <w:pStyle w:val="af"/>
        <w:widowControl w:val="0"/>
        <w:numPr>
          <w:ilvl w:val="0"/>
          <w:numId w:val="423"/>
        </w:numPr>
        <w:suppressAutoHyphens/>
        <w:spacing w:after="0" w:line="200" w:lineRule="atLeast"/>
        <w:ind w:left="17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тяжелая сливная бронхопневмония</w:t>
      </w:r>
    </w:p>
    <w:p w:rsidR="00DD229C" w:rsidRDefault="00DD229C" w:rsidP="000F3CAE">
      <w:pPr>
        <w:pStyle w:val="af"/>
        <w:widowControl w:val="0"/>
        <w:numPr>
          <w:ilvl w:val="0"/>
          <w:numId w:val="423"/>
        </w:numPr>
        <w:suppressAutoHyphens/>
        <w:spacing w:after="0" w:line="200" w:lineRule="atLeast"/>
        <w:ind w:left="17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абсцессы</w:t>
      </w:r>
    </w:p>
    <w:p w:rsidR="00DD229C" w:rsidRDefault="00DD229C" w:rsidP="000F3CAE">
      <w:pPr>
        <w:pStyle w:val="af"/>
        <w:widowControl w:val="0"/>
        <w:numPr>
          <w:ilvl w:val="0"/>
          <w:numId w:val="423"/>
        </w:numPr>
        <w:suppressAutoHyphens/>
        <w:spacing w:after="0" w:line="200" w:lineRule="atLeast"/>
        <w:ind w:left="17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бронхоэктазы</w:t>
      </w:r>
    </w:p>
    <w:p w:rsidR="00DD229C" w:rsidRPr="008F5112" w:rsidRDefault="00DD229C" w:rsidP="00DD229C">
      <w:pPr>
        <w:widowControl w:val="0"/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 w:rsidRPr="000869B7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.   ИЗМЕНЕНИЯ В ЛЕГКОМ ПРИ ТЯЖЕЛОЙ ФОРМЕ ГРИППА, </w:t>
      </w:r>
    </w:p>
    <w:p w:rsidR="00DD229C" w:rsidRPr="000869B7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0869B7">
        <w:rPr>
          <w:rFonts w:ascii="Times New Roman" w:hAnsi="Times New Roman"/>
          <w:color w:val="000000"/>
          <w:sz w:val="26"/>
          <w:szCs w:val="26"/>
        </w:rPr>
        <w:t>ОБУСЛОВЛЕННОЙ ТЯЖЕЛОЙ ИНТОКСИКАЦИЕЙ</w:t>
      </w:r>
    </w:p>
    <w:p w:rsidR="00DD229C" w:rsidRDefault="00205155" w:rsidP="000F3CAE">
      <w:pPr>
        <w:pStyle w:val="af"/>
        <w:widowControl w:val="0"/>
        <w:numPr>
          <w:ilvl w:val="0"/>
          <w:numId w:val="42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резкое полнокровие</w:t>
      </w:r>
    </w:p>
    <w:p w:rsidR="00DD229C" w:rsidRDefault="00DD229C" w:rsidP="000F3CAE">
      <w:pPr>
        <w:pStyle w:val="af"/>
        <w:widowControl w:val="0"/>
        <w:numPr>
          <w:ilvl w:val="0"/>
          <w:numId w:val="42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кровоизлияния</w:t>
      </w:r>
    </w:p>
    <w:p w:rsidR="00DD229C" w:rsidRDefault="00DD229C" w:rsidP="000F3CAE">
      <w:pPr>
        <w:pStyle w:val="af"/>
        <w:widowControl w:val="0"/>
        <w:numPr>
          <w:ilvl w:val="0"/>
          <w:numId w:val="42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токсический геморрагический отек</w:t>
      </w:r>
    </w:p>
    <w:p w:rsidR="00DD229C" w:rsidRDefault="00DD229C" w:rsidP="000F3CAE">
      <w:pPr>
        <w:pStyle w:val="af"/>
        <w:widowControl w:val="0"/>
        <w:numPr>
          <w:ilvl w:val="0"/>
          <w:numId w:val="42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множественные абсцессы</w:t>
      </w:r>
    </w:p>
    <w:p w:rsidR="00DD229C" w:rsidRDefault="00DD229C" w:rsidP="000F3CAE">
      <w:pPr>
        <w:pStyle w:val="af"/>
        <w:widowControl w:val="0"/>
        <w:numPr>
          <w:ilvl w:val="0"/>
          <w:numId w:val="42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сливная тяжелая бронхопневмония</w:t>
      </w:r>
    </w:p>
    <w:p w:rsidR="00DD229C" w:rsidRPr="008F5112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39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.   ПРИЧИНЫ СМЕРТИ ПРИ ТЯЖЕЛОЙ ФОРМЕ ГРИППА, </w:t>
      </w:r>
    </w:p>
    <w:p w:rsidR="00DD229C" w:rsidRPr="000869B7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ОБУСЛОВЛЕННОЙ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 ОБЩЕЙ ИНТОКСИКАЦИЕЙ</w:t>
      </w:r>
    </w:p>
    <w:p w:rsidR="00DD229C" w:rsidRDefault="00DD229C" w:rsidP="000F3CAE">
      <w:pPr>
        <w:pStyle w:val="af"/>
        <w:widowControl w:val="0"/>
        <w:numPr>
          <w:ilvl w:val="0"/>
          <w:numId w:val="42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токсический геморрагический отек легких</w:t>
      </w:r>
    </w:p>
    <w:p w:rsidR="00DD229C" w:rsidRDefault="00DD229C" w:rsidP="000F3CAE">
      <w:pPr>
        <w:pStyle w:val="af"/>
        <w:widowControl w:val="0"/>
        <w:numPr>
          <w:ilvl w:val="0"/>
          <w:numId w:val="42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сливная тяжелая бронхопневмония</w:t>
      </w:r>
    </w:p>
    <w:p w:rsidR="00DD229C" w:rsidRDefault="00DD229C" w:rsidP="000F3CAE">
      <w:pPr>
        <w:pStyle w:val="af"/>
        <w:widowControl w:val="0"/>
        <w:numPr>
          <w:ilvl w:val="0"/>
          <w:numId w:val="42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множественные абсцессы легких</w:t>
      </w:r>
    </w:p>
    <w:p w:rsidR="00DD229C" w:rsidRDefault="00DD229C" w:rsidP="000F3CAE">
      <w:pPr>
        <w:pStyle w:val="af"/>
        <w:widowControl w:val="0"/>
        <w:numPr>
          <w:ilvl w:val="0"/>
          <w:numId w:val="42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отек головного мозга</w:t>
      </w:r>
    </w:p>
    <w:p w:rsidR="00DD229C" w:rsidRDefault="00DD229C" w:rsidP="000F3CAE">
      <w:pPr>
        <w:pStyle w:val="af"/>
        <w:widowControl w:val="0"/>
        <w:numPr>
          <w:ilvl w:val="0"/>
          <w:numId w:val="42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кровоизлияния в центры продолговатого мозга</w:t>
      </w:r>
    </w:p>
    <w:p w:rsidR="00DD229C" w:rsidRPr="008F5112" w:rsidRDefault="00DD229C" w:rsidP="00DD229C">
      <w:pPr>
        <w:pStyle w:val="af"/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18"/>
          <w:szCs w:val="18"/>
        </w:rPr>
      </w:pPr>
    </w:p>
    <w:p w:rsidR="00DD229C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40</w:t>
      </w:r>
      <w:r w:rsidRPr="000869B7">
        <w:rPr>
          <w:rFonts w:ascii="Times New Roman" w:hAnsi="Times New Roman"/>
          <w:color w:val="000000"/>
          <w:sz w:val="26"/>
          <w:szCs w:val="26"/>
        </w:rPr>
        <w:t xml:space="preserve">.   МОРФОЛОГИЧЕСКИЕ ИЗМЕНЕНИЯ В ЛЕГКОМ ПРИ ТОКСИЧЕСКОМ </w:t>
      </w:r>
    </w:p>
    <w:p w:rsidR="00DD229C" w:rsidRPr="000869B7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0869B7">
        <w:rPr>
          <w:rFonts w:ascii="Times New Roman" w:hAnsi="Times New Roman"/>
          <w:color w:val="000000"/>
          <w:sz w:val="26"/>
          <w:szCs w:val="26"/>
        </w:rPr>
        <w:t>ГЕМОРРАГИЧЕСКОМ ОТЕКЕ ПРИ ГРИППЕ</w:t>
      </w:r>
    </w:p>
    <w:p w:rsidR="00DD229C" w:rsidRDefault="00DD229C" w:rsidP="000F3CAE">
      <w:pPr>
        <w:pStyle w:val="af"/>
        <w:widowControl w:val="0"/>
        <w:numPr>
          <w:ilvl w:val="0"/>
          <w:numId w:val="42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резкое полнокровие капилляров</w:t>
      </w:r>
    </w:p>
    <w:p w:rsidR="00DD229C" w:rsidRDefault="00DD229C" w:rsidP="000F3CAE">
      <w:pPr>
        <w:pStyle w:val="af"/>
        <w:widowControl w:val="0"/>
        <w:numPr>
          <w:ilvl w:val="0"/>
          <w:numId w:val="42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транссудат с эритроцитами в альвеолах</w:t>
      </w:r>
    </w:p>
    <w:p w:rsidR="00DD229C" w:rsidRDefault="00DD229C" w:rsidP="000F3CAE">
      <w:pPr>
        <w:pStyle w:val="af"/>
        <w:widowControl w:val="0"/>
        <w:numPr>
          <w:ilvl w:val="0"/>
          <w:numId w:val="42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множественные кровоизлияния</w:t>
      </w:r>
    </w:p>
    <w:p w:rsidR="00DD229C" w:rsidRDefault="00DD229C" w:rsidP="000F3CAE">
      <w:pPr>
        <w:pStyle w:val="af"/>
        <w:widowControl w:val="0"/>
        <w:numPr>
          <w:ilvl w:val="0"/>
          <w:numId w:val="42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гнойный экссудат в альвеолах</w:t>
      </w:r>
    </w:p>
    <w:p w:rsidR="00DD229C" w:rsidRDefault="00DD229C" w:rsidP="000F3CAE">
      <w:pPr>
        <w:pStyle w:val="af"/>
        <w:widowControl w:val="0"/>
        <w:numPr>
          <w:ilvl w:val="0"/>
          <w:numId w:val="42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множественные абсцессы</w:t>
      </w:r>
    </w:p>
    <w:p w:rsidR="00DD229C" w:rsidRPr="008F5112" w:rsidRDefault="00DD229C" w:rsidP="00DD229C">
      <w:pPr>
        <w:pStyle w:val="af"/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8"/>
          <w:szCs w:val="18"/>
        </w:rPr>
      </w:pPr>
    </w:p>
    <w:p w:rsidR="00DD229C" w:rsidRPr="0048366F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41</w:t>
      </w:r>
      <w:r w:rsidRPr="0048366F">
        <w:rPr>
          <w:rFonts w:ascii="Times New Roman" w:hAnsi="Times New Roman"/>
          <w:color w:val="000000"/>
          <w:sz w:val="26"/>
          <w:szCs w:val="26"/>
        </w:rPr>
        <w:t>.   ПРИ «БОЛЬШОМ ПЕСТРОМ ГРИППОЗНОМ ЛЕГКОМ» ИМЕЮТСЯ</w:t>
      </w:r>
    </w:p>
    <w:p w:rsidR="00DD229C" w:rsidRDefault="00DD229C" w:rsidP="000F3CAE">
      <w:pPr>
        <w:pStyle w:val="af"/>
        <w:widowControl w:val="0"/>
        <w:numPr>
          <w:ilvl w:val="0"/>
          <w:numId w:val="42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тяжелая сливная бронхопневмония</w:t>
      </w:r>
    </w:p>
    <w:p w:rsidR="00DD229C" w:rsidRDefault="00DD229C" w:rsidP="000F3CAE">
      <w:pPr>
        <w:pStyle w:val="af"/>
        <w:widowControl w:val="0"/>
        <w:numPr>
          <w:ilvl w:val="0"/>
          <w:numId w:val="42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множественные инфаркты</w:t>
      </w:r>
    </w:p>
    <w:p w:rsidR="00DD229C" w:rsidRDefault="00DD229C" w:rsidP="000F3CAE">
      <w:pPr>
        <w:pStyle w:val="af"/>
        <w:widowControl w:val="0"/>
        <w:numPr>
          <w:ilvl w:val="0"/>
          <w:numId w:val="42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множественные абсцессы</w:t>
      </w:r>
    </w:p>
    <w:p w:rsidR="00DD229C" w:rsidRDefault="00DD229C" w:rsidP="000F3CAE">
      <w:pPr>
        <w:pStyle w:val="af"/>
        <w:widowControl w:val="0"/>
        <w:numPr>
          <w:ilvl w:val="0"/>
          <w:numId w:val="42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множественные кровоизлияния</w:t>
      </w:r>
    </w:p>
    <w:p w:rsidR="00DD229C" w:rsidRDefault="00DD229C" w:rsidP="000F3CAE">
      <w:pPr>
        <w:pStyle w:val="af"/>
        <w:widowControl w:val="0"/>
        <w:numPr>
          <w:ilvl w:val="0"/>
          <w:numId w:val="42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тяжелый бронхит, бронхоэктазы</w:t>
      </w:r>
    </w:p>
    <w:p w:rsidR="00DD229C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142234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DD229C">
      <w:pPr>
        <w:widowControl w:val="0"/>
        <w:spacing w:before="140" w:after="100" w:line="240" w:lineRule="auto"/>
        <w:ind w:left="2121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Правильные ответы</w:t>
      </w:r>
    </w:p>
    <w:p w:rsidR="00DD229C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6"/>
          <w:szCs w:val="26"/>
        </w:rPr>
        <w:sectPr w:rsidR="00DD229C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lastRenderedPageBreak/>
        <w:t>1.   1)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2.   2)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3</w:t>
      </w:r>
      <w:r>
        <w:rPr>
          <w:rFonts w:ascii="Times New Roman" w:hAnsi="Times New Roman"/>
          <w:color w:val="000000"/>
          <w:sz w:val="25"/>
          <w:szCs w:val="25"/>
        </w:rPr>
        <w:t>.   3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4. </w:t>
      </w:r>
      <w:r>
        <w:rPr>
          <w:rFonts w:ascii="Times New Roman" w:hAnsi="Times New Roman"/>
          <w:color w:val="000000"/>
          <w:sz w:val="25"/>
          <w:szCs w:val="25"/>
        </w:rPr>
        <w:t xml:space="preserve"> 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5.   2)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6.   3)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7.   </w:t>
      </w:r>
      <w:r>
        <w:rPr>
          <w:rFonts w:ascii="Times New Roman" w:hAnsi="Times New Roman"/>
          <w:color w:val="000000"/>
          <w:sz w:val="25"/>
          <w:szCs w:val="25"/>
        </w:rPr>
        <w:t>2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8.   5)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9.   2</w:t>
      </w:r>
      <w:r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10. 3)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11. 3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 xml:space="preserve">12. </w:t>
      </w:r>
      <w:r w:rsidRPr="00A6353A">
        <w:rPr>
          <w:rFonts w:ascii="Times New Roman" w:hAnsi="Times New Roman"/>
          <w:color w:val="000000"/>
          <w:sz w:val="25"/>
          <w:szCs w:val="25"/>
        </w:rPr>
        <w:t>3)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13. 3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14. 3)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15. 2)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16. 5)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17. 2)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18. 4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19. </w:t>
      </w:r>
      <w:r>
        <w:rPr>
          <w:rFonts w:ascii="Times New Roman" w:hAnsi="Times New Roman"/>
          <w:color w:val="000000"/>
          <w:sz w:val="25"/>
          <w:szCs w:val="25"/>
        </w:rPr>
        <w:t xml:space="preserve">1)  </w:t>
      </w:r>
      <w:r w:rsidRPr="00A6353A">
        <w:rPr>
          <w:rFonts w:ascii="Times New Roman" w:hAnsi="Times New Roman"/>
          <w:color w:val="000000"/>
          <w:sz w:val="25"/>
          <w:szCs w:val="25"/>
        </w:rPr>
        <w:t>3)</w:t>
      </w:r>
      <w:r>
        <w:rPr>
          <w:rFonts w:ascii="Times New Roman" w:hAnsi="Times New Roman"/>
          <w:color w:val="000000"/>
          <w:sz w:val="25"/>
          <w:szCs w:val="25"/>
        </w:rPr>
        <w:t xml:space="preserve">  4)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20. </w:t>
      </w:r>
      <w:r>
        <w:rPr>
          <w:rFonts w:ascii="Times New Roman" w:hAnsi="Times New Roman"/>
          <w:color w:val="000000"/>
          <w:sz w:val="25"/>
          <w:szCs w:val="25"/>
        </w:rPr>
        <w:t xml:space="preserve">2)  </w:t>
      </w:r>
      <w:r w:rsidRPr="00A6353A">
        <w:rPr>
          <w:rFonts w:ascii="Times New Roman" w:hAnsi="Times New Roman"/>
          <w:color w:val="000000"/>
          <w:sz w:val="25"/>
          <w:szCs w:val="25"/>
        </w:rPr>
        <w:t>3)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21. 1)  2)  3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 4)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22. </w:t>
      </w:r>
      <w:r w:rsidRPr="00A6353A">
        <w:rPr>
          <w:rFonts w:ascii="Times New Roman" w:hAnsi="Times New Roman"/>
          <w:color w:val="000000"/>
          <w:sz w:val="25"/>
          <w:szCs w:val="25"/>
        </w:rPr>
        <w:t>4)</w:t>
      </w:r>
      <w:r>
        <w:rPr>
          <w:rFonts w:ascii="Times New Roman" w:hAnsi="Times New Roman"/>
          <w:color w:val="000000"/>
          <w:sz w:val="25"/>
          <w:szCs w:val="25"/>
        </w:rPr>
        <w:t xml:space="preserve"> 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>23. 1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24. </w:t>
      </w:r>
      <w:r>
        <w:rPr>
          <w:rFonts w:ascii="Times New Roman" w:hAnsi="Times New Roman"/>
          <w:color w:val="000000"/>
          <w:sz w:val="25"/>
          <w:szCs w:val="25"/>
        </w:rPr>
        <w:t xml:space="preserve">1)  2)  </w:t>
      </w:r>
      <w:r w:rsidRPr="00A6353A">
        <w:rPr>
          <w:rFonts w:ascii="Times New Roman" w:hAnsi="Times New Roman"/>
          <w:color w:val="000000"/>
          <w:sz w:val="25"/>
          <w:szCs w:val="25"/>
        </w:rPr>
        <w:t>3)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25. 3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 4)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26. 1)  3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27. </w:t>
      </w:r>
      <w:r>
        <w:rPr>
          <w:rFonts w:ascii="Times New Roman" w:hAnsi="Times New Roman"/>
          <w:color w:val="000000"/>
          <w:sz w:val="25"/>
          <w:szCs w:val="25"/>
        </w:rPr>
        <w:t xml:space="preserve">2) </w:t>
      </w:r>
      <w:r w:rsidRPr="00A6353A">
        <w:rPr>
          <w:rFonts w:ascii="Times New Roman" w:hAnsi="Times New Roman"/>
          <w:color w:val="000000"/>
          <w:sz w:val="25"/>
          <w:szCs w:val="25"/>
        </w:rPr>
        <w:t xml:space="preserve"> 4)</w:t>
      </w:r>
      <w:r>
        <w:rPr>
          <w:rFonts w:ascii="Times New Roman" w:hAnsi="Times New Roman"/>
          <w:color w:val="000000"/>
          <w:sz w:val="25"/>
          <w:szCs w:val="25"/>
        </w:rPr>
        <w:t xml:space="preserve"> 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28. </w:t>
      </w:r>
      <w:r>
        <w:rPr>
          <w:rFonts w:ascii="Times New Roman" w:hAnsi="Times New Roman"/>
          <w:color w:val="000000"/>
          <w:sz w:val="25"/>
          <w:szCs w:val="25"/>
        </w:rPr>
        <w:t xml:space="preserve">1)  </w:t>
      </w:r>
      <w:r w:rsidRPr="00A6353A">
        <w:rPr>
          <w:rFonts w:ascii="Times New Roman" w:hAnsi="Times New Roman"/>
          <w:color w:val="000000"/>
          <w:sz w:val="25"/>
          <w:szCs w:val="25"/>
        </w:rPr>
        <w:t>2)</w:t>
      </w:r>
      <w:r>
        <w:rPr>
          <w:rFonts w:ascii="Times New Roman" w:hAnsi="Times New Roman"/>
          <w:color w:val="000000"/>
          <w:sz w:val="25"/>
          <w:szCs w:val="25"/>
        </w:rPr>
        <w:t xml:space="preserve"> 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29. </w:t>
      </w:r>
      <w:r w:rsidRPr="00A6353A">
        <w:rPr>
          <w:rFonts w:ascii="Times New Roman" w:hAnsi="Times New Roman"/>
          <w:color w:val="000000"/>
          <w:sz w:val="25"/>
          <w:szCs w:val="25"/>
        </w:rPr>
        <w:t>2)</w:t>
      </w:r>
      <w:r>
        <w:rPr>
          <w:rFonts w:ascii="Times New Roman" w:hAnsi="Times New Roman"/>
          <w:color w:val="000000"/>
          <w:sz w:val="25"/>
          <w:szCs w:val="25"/>
        </w:rPr>
        <w:t xml:space="preserve">  4)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30. 2)  </w:t>
      </w:r>
      <w:r w:rsidRPr="00A6353A">
        <w:rPr>
          <w:rFonts w:ascii="Times New Roman" w:hAnsi="Times New Roman"/>
          <w:color w:val="000000"/>
          <w:sz w:val="25"/>
          <w:szCs w:val="25"/>
        </w:rPr>
        <w:t>3)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31. 1)  </w:t>
      </w:r>
      <w:r w:rsidRPr="00A6353A">
        <w:rPr>
          <w:rFonts w:ascii="Times New Roman" w:hAnsi="Times New Roman"/>
          <w:color w:val="000000"/>
          <w:sz w:val="25"/>
          <w:szCs w:val="25"/>
        </w:rPr>
        <w:t>2)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32. 1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 4) 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33. 1)  2)</w:t>
      </w:r>
      <w:r w:rsidRPr="00A6353A">
        <w:rPr>
          <w:rFonts w:ascii="Times New Roman" w:hAnsi="Times New Roman"/>
          <w:color w:val="000000"/>
          <w:sz w:val="25"/>
          <w:szCs w:val="25"/>
        </w:rPr>
        <w:t xml:space="preserve">  3)</w:t>
      </w:r>
      <w:r>
        <w:rPr>
          <w:rFonts w:ascii="Times New Roman" w:hAnsi="Times New Roman"/>
          <w:color w:val="000000"/>
          <w:sz w:val="25"/>
          <w:szCs w:val="25"/>
        </w:rPr>
        <w:t xml:space="preserve"> 4)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>34. 1)  2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35. 1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 2)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>36. 3)</w:t>
      </w:r>
      <w:r>
        <w:rPr>
          <w:rFonts w:ascii="Times New Roman" w:hAnsi="Times New Roman"/>
          <w:color w:val="000000"/>
          <w:sz w:val="25"/>
          <w:szCs w:val="25"/>
        </w:rPr>
        <w:t xml:space="preserve">  4)  5)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37. </w:t>
      </w:r>
      <w:r>
        <w:rPr>
          <w:rFonts w:ascii="Times New Roman" w:hAnsi="Times New Roman"/>
          <w:color w:val="000000"/>
          <w:sz w:val="25"/>
          <w:szCs w:val="25"/>
        </w:rPr>
        <w:t xml:space="preserve">1)  </w:t>
      </w:r>
      <w:r w:rsidRPr="00A6353A">
        <w:rPr>
          <w:rFonts w:ascii="Times New Roman" w:hAnsi="Times New Roman"/>
          <w:color w:val="000000"/>
          <w:sz w:val="25"/>
          <w:szCs w:val="25"/>
        </w:rPr>
        <w:t>2)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 w:rsidRPr="00A6353A">
        <w:rPr>
          <w:rFonts w:ascii="Times New Roman" w:hAnsi="Times New Roman"/>
          <w:color w:val="000000"/>
          <w:sz w:val="25"/>
          <w:szCs w:val="25"/>
        </w:rPr>
        <w:t xml:space="preserve">38. </w:t>
      </w:r>
      <w:r>
        <w:rPr>
          <w:rFonts w:ascii="Times New Roman" w:hAnsi="Times New Roman"/>
          <w:color w:val="000000"/>
          <w:sz w:val="25"/>
          <w:szCs w:val="25"/>
        </w:rPr>
        <w:t>1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 2)  3)</w:t>
      </w:r>
    </w:p>
    <w:p w:rsidR="00DD229C" w:rsidRPr="00A6353A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39. 1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 4)  5) </w:t>
      </w:r>
    </w:p>
    <w:p w:rsidR="00DD229C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40</w:t>
      </w:r>
      <w:r w:rsidRPr="00A6353A">
        <w:rPr>
          <w:rFonts w:ascii="Times New Roman" w:hAnsi="Times New Roman"/>
          <w:color w:val="000000"/>
          <w:sz w:val="25"/>
          <w:szCs w:val="25"/>
        </w:rPr>
        <w:t>.</w:t>
      </w:r>
      <w:r>
        <w:rPr>
          <w:rFonts w:ascii="Times New Roman" w:hAnsi="Times New Roman"/>
          <w:color w:val="000000"/>
          <w:sz w:val="25"/>
          <w:szCs w:val="25"/>
        </w:rPr>
        <w:t xml:space="preserve"> 1)  2)  3</w:t>
      </w:r>
      <w:r w:rsidRPr="00A6353A">
        <w:rPr>
          <w:rFonts w:ascii="Times New Roman" w:hAnsi="Times New Roman"/>
          <w:color w:val="000000"/>
          <w:sz w:val="25"/>
          <w:szCs w:val="25"/>
        </w:rPr>
        <w:t>)</w:t>
      </w:r>
    </w:p>
    <w:p w:rsidR="00DD229C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41. 1)  3)  4)  5)</w:t>
      </w:r>
    </w:p>
    <w:p w:rsidR="00DD229C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5"/>
          <w:szCs w:val="25"/>
        </w:rPr>
        <w:sectPr w:rsidR="00DD229C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num="4" w:space="709"/>
          <w:docGrid w:linePitch="360"/>
        </w:sectPr>
      </w:pPr>
    </w:p>
    <w:p w:rsidR="00DD229C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</w:p>
    <w:p w:rsidR="00C104D7" w:rsidRDefault="00C104D7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</w:p>
    <w:p w:rsidR="00D458F8" w:rsidRDefault="00D458F8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</w:p>
    <w:p w:rsidR="00D458F8" w:rsidRPr="002B58DF" w:rsidRDefault="00D458F8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</w:p>
    <w:p w:rsidR="00DD229C" w:rsidRPr="00D458F8" w:rsidRDefault="00DD229C" w:rsidP="00D458F8">
      <w:pPr>
        <w:shd w:val="clear" w:color="auto" w:fill="FFFFFF"/>
        <w:spacing w:before="140" w:after="280" w:line="240" w:lineRule="auto"/>
        <w:ind w:left="51"/>
        <w:jc w:val="center"/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</w:rPr>
      </w:pPr>
      <w:r w:rsidRPr="001A0B6A"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</w:rPr>
        <w:t>ХРОНИЧЕСКИЕ НЕСПЕЦИФИЧЕСКИЕ ЗАБОЛЕВАНИЯ ЛЕГ</w:t>
      </w:r>
      <w:r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</w:rPr>
        <w:t>КИХ (ХНЗЛ)</w:t>
      </w:r>
    </w:p>
    <w:p w:rsidR="00DD229C" w:rsidRPr="008E4EFC" w:rsidRDefault="00DD229C" w:rsidP="00DD229C">
      <w:pPr>
        <w:widowControl w:val="0"/>
        <w:spacing w:before="120" w:after="14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Default="00DD229C" w:rsidP="00DD229C">
      <w:pPr>
        <w:pStyle w:val="af"/>
        <w:widowControl w:val="0"/>
        <w:tabs>
          <w:tab w:val="left" w:pos="851"/>
        </w:tabs>
        <w:spacing w:after="0" w:line="240" w:lineRule="auto"/>
        <w:ind w:left="397"/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1.   ХРОНИЧЕСКО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Е НЕСП</w:t>
      </w:r>
      <w:r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ЕЦИФИЧЕСКОЕ ЗАБОЛЕВАНИЕ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 xml:space="preserve"> ЛЕГКИХ  (ХНЗЛ), </w:t>
      </w:r>
      <w:r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 xml:space="preserve"> </w:t>
      </w:r>
    </w:p>
    <w:p w:rsidR="00DD229C" w:rsidRPr="00C7698D" w:rsidRDefault="00DD229C" w:rsidP="00DD229C">
      <w:pPr>
        <w:pStyle w:val="af"/>
        <w:widowControl w:val="0"/>
        <w:tabs>
          <w:tab w:val="left" w:pos="851"/>
        </w:tabs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 xml:space="preserve">      РАЗВИВАЮЩЕ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ЕСЯ ПНЕВМОГЕННЫМ МЕХАНИЗМОМ</w:t>
      </w:r>
    </w:p>
    <w:p w:rsidR="00DD229C" w:rsidRDefault="00DD229C" w:rsidP="000F3CAE">
      <w:pPr>
        <w:widowControl w:val="0"/>
        <w:numPr>
          <w:ilvl w:val="0"/>
          <w:numId w:val="7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хронический бронхит</w:t>
      </w:r>
    </w:p>
    <w:p w:rsidR="00DD229C" w:rsidRDefault="00DD229C" w:rsidP="000F3CAE">
      <w:pPr>
        <w:widowControl w:val="0"/>
        <w:numPr>
          <w:ilvl w:val="0"/>
          <w:numId w:val="7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бронхоэктатическая болезнь</w:t>
      </w:r>
    </w:p>
    <w:p w:rsidR="00DD229C" w:rsidRDefault="00DD229C" w:rsidP="000F3CAE">
      <w:pPr>
        <w:widowControl w:val="0"/>
        <w:numPr>
          <w:ilvl w:val="0"/>
          <w:numId w:val="7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обструктивная эмфизема легких</w:t>
      </w:r>
    </w:p>
    <w:p w:rsidR="00DD229C" w:rsidRDefault="00DD229C" w:rsidP="000F3CAE">
      <w:pPr>
        <w:widowControl w:val="0"/>
        <w:numPr>
          <w:ilvl w:val="0"/>
          <w:numId w:val="7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хронический абсцесс</w:t>
      </w:r>
    </w:p>
    <w:p w:rsidR="00DD229C" w:rsidRDefault="00DD229C" w:rsidP="000F3CAE">
      <w:pPr>
        <w:widowControl w:val="0"/>
        <w:numPr>
          <w:ilvl w:val="0"/>
          <w:numId w:val="7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интерстициальная болезнь легких</w:t>
      </w:r>
    </w:p>
    <w:p w:rsidR="00DD229C" w:rsidRPr="00343455" w:rsidRDefault="00DD229C" w:rsidP="00DD22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</w:p>
    <w:p w:rsidR="00DD229C" w:rsidRPr="00DC041F" w:rsidRDefault="00DD229C" w:rsidP="00DD22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   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>ХНЗЛ, РАЗВИВАЮЩЕЕСЯ ПНЕВМОНИТОГЕННЫМ МЕХАНИЗМОМ</w:t>
      </w:r>
    </w:p>
    <w:p w:rsidR="00DD229C" w:rsidRDefault="00DD229C" w:rsidP="000F3CAE">
      <w:pPr>
        <w:widowControl w:val="0"/>
        <w:numPr>
          <w:ilvl w:val="0"/>
          <w:numId w:val="7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right="-5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хронический бронхит</w:t>
      </w:r>
    </w:p>
    <w:p w:rsidR="00DD229C" w:rsidRDefault="00DD229C" w:rsidP="000F3CAE">
      <w:pPr>
        <w:widowControl w:val="0"/>
        <w:numPr>
          <w:ilvl w:val="0"/>
          <w:numId w:val="7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бронхоэктатическая болезнь</w:t>
      </w:r>
    </w:p>
    <w:p w:rsidR="00DD229C" w:rsidRDefault="00DD229C" w:rsidP="000F3CAE">
      <w:pPr>
        <w:widowControl w:val="0"/>
        <w:numPr>
          <w:ilvl w:val="0"/>
          <w:numId w:val="7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обструктивная эмфизема легких</w:t>
      </w:r>
    </w:p>
    <w:p w:rsidR="00DD229C" w:rsidRDefault="00DD229C" w:rsidP="000F3CAE">
      <w:pPr>
        <w:widowControl w:val="0"/>
        <w:numPr>
          <w:ilvl w:val="0"/>
          <w:numId w:val="7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хронический абсцесс</w:t>
      </w:r>
    </w:p>
    <w:p w:rsidR="00DD229C" w:rsidRDefault="00DD229C" w:rsidP="000F3CAE">
      <w:pPr>
        <w:widowControl w:val="0"/>
        <w:numPr>
          <w:ilvl w:val="0"/>
          <w:numId w:val="7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интерстициальная болезнь легких</w:t>
      </w:r>
    </w:p>
    <w:p w:rsidR="00DD229C" w:rsidRPr="00343455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</w:p>
    <w:p w:rsidR="00DD229C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 w:rsidRPr="00EE57DC">
        <w:rPr>
          <w:rFonts w:ascii="Times New Roman CYR" w:hAnsi="Times New Roman CYR" w:cs="Times New Roman CYR"/>
          <w:color w:val="000000"/>
          <w:sz w:val="26"/>
          <w:szCs w:val="26"/>
        </w:rPr>
        <w:t xml:space="preserve">.   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>НАИБОЛЕЕ ЧАСТЫЙ ЭТИОЛОГИЧЕСКИЙ ФАКТОР ХРОНИЧЕСК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 xml:space="preserve">ГО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DD229C" w:rsidRPr="00C7698D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>БРОНХИТА</w:t>
      </w:r>
    </w:p>
    <w:p w:rsidR="00DD229C" w:rsidRDefault="00DD229C" w:rsidP="000F3CAE">
      <w:pPr>
        <w:numPr>
          <w:ilvl w:val="0"/>
          <w:numId w:val="7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производственная пыль</w:t>
      </w:r>
    </w:p>
    <w:p w:rsidR="00DD229C" w:rsidRDefault="00DD229C" w:rsidP="000F3CAE">
      <w:pPr>
        <w:numPr>
          <w:ilvl w:val="0"/>
          <w:numId w:val="7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аллергический фактор</w:t>
      </w:r>
    </w:p>
    <w:p w:rsidR="00DD229C" w:rsidRDefault="00DD229C" w:rsidP="000F3CAE">
      <w:pPr>
        <w:numPr>
          <w:ilvl w:val="0"/>
          <w:numId w:val="7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аутоиммунный фактор</w:t>
      </w:r>
    </w:p>
    <w:p w:rsidR="00DD229C" w:rsidRDefault="00DD229C" w:rsidP="000F3CAE">
      <w:pPr>
        <w:numPr>
          <w:ilvl w:val="0"/>
          <w:numId w:val="7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переохлаждение</w:t>
      </w:r>
    </w:p>
    <w:p w:rsidR="00DD229C" w:rsidRDefault="00DD229C" w:rsidP="000F3CAE">
      <w:pPr>
        <w:numPr>
          <w:ilvl w:val="0"/>
          <w:numId w:val="7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инфекция</w:t>
      </w:r>
    </w:p>
    <w:p w:rsidR="00DD229C" w:rsidRPr="00C7698D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DD229C" w:rsidRPr="00C7698D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</w:t>
      </w:r>
      <w:r w:rsidRPr="00EE57DC">
        <w:rPr>
          <w:rFonts w:ascii="Times New Roman CYR" w:hAnsi="Times New Roman CYR" w:cs="Times New Roman CYR"/>
          <w:color w:val="000000"/>
          <w:sz w:val="26"/>
          <w:szCs w:val="26"/>
        </w:rPr>
        <w:t xml:space="preserve">.  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>ХРОНИЧЕСКИЙ БРОНХИТ ЯВЛЯЕТСЯ ФОНОМ ДЛЯ РАЗВИТИЯ</w:t>
      </w:r>
    </w:p>
    <w:p w:rsidR="00DD229C" w:rsidRPr="00E57EB6" w:rsidRDefault="00DD229C" w:rsidP="000F3CAE">
      <w:pPr>
        <w:numPr>
          <w:ilvl w:val="0"/>
          <w:numId w:val="7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7EB6">
        <w:rPr>
          <w:rFonts w:ascii="Times New Roman CYR" w:hAnsi="Times New Roman CYR" w:cs="Times New Roman CYR"/>
          <w:color w:val="000000"/>
          <w:sz w:val="28"/>
          <w:szCs w:val="28"/>
        </w:rPr>
        <w:t>острого пневмонита</w:t>
      </w:r>
    </w:p>
    <w:p w:rsidR="00DD229C" w:rsidRDefault="00DD229C" w:rsidP="000F3CAE">
      <w:pPr>
        <w:numPr>
          <w:ilvl w:val="0"/>
          <w:numId w:val="7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рака легкого</w:t>
      </w:r>
    </w:p>
    <w:p w:rsidR="00DD229C" w:rsidRDefault="00205155" w:rsidP="000F3CAE">
      <w:pPr>
        <w:numPr>
          <w:ilvl w:val="0"/>
          <w:numId w:val="7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интерстициальная болезнь легких (</w:t>
      </w:r>
      <w:r w:rsidR="00DD229C">
        <w:rPr>
          <w:rFonts w:ascii="Times New Roman CYR" w:hAnsi="Times New Roman CYR" w:cs="Times New Roman CYR"/>
          <w:color w:val="000000"/>
          <w:sz w:val="28"/>
          <w:szCs w:val="28"/>
        </w:rPr>
        <w:t>ИБЛ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DD229C" w:rsidRDefault="00DD229C" w:rsidP="000F3CAE">
      <w:pPr>
        <w:numPr>
          <w:ilvl w:val="0"/>
          <w:numId w:val="7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бронхопневмонии</w:t>
      </w:r>
    </w:p>
    <w:p w:rsidR="00DD229C" w:rsidRDefault="00DD229C" w:rsidP="000F3CAE">
      <w:pPr>
        <w:numPr>
          <w:ilvl w:val="0"/>
          <w:numId w:val="7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межуточной пневмонии</w:t>
      </w:r>
    </w:p>
    <w:p w:rsidR="00DD229C" w:rsidRPr="00C7698D" w:rsidRDefault="00DD229C" w:rsidP="00DD229C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DD229C" w:rsidRPr="00EE57DC" w:rsidRDefault="00DD229C" w:rsidP="00DD229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ap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5</w:t>
      </w:r>
      <w:r w:rsidRPr="00EE57DC">
        <w:rPr>
          <w:rFonts w:ascii="Times New Roman CYR" w:hAnsi="Times New Roman CYR" w:cs="Times New Roman CYR"/>
          <w:sz w:val="26"/>
          <w:szCs w:val="26"/>
        </w:rPr>
        <w:t xml:space="preserve">.   </w:t>
      </w:r>
      <w:r w:rsidRPr="00C7698D">
        <w:rPr>
          <w:rFonts w:ascii="Times New Roman CYR" w:hAnsi="Times New Roman CYR" w:cs="Times New Roman CYR"/>
          <w:caps/>
          <w:sz w:val="26"/>
          <w:szCs w:val="26"/>
        </w:rPr>
        <w:t>бронхоэктазы - это</w:t>
      </w:r>
    </w:p>
    <w:p w:rsidR="00DD229C" w:rsidRPr="00EE57DC" w:rsidRDefault="00DD229C" w:rsidP="000F3CAE">
      <w:pPr>
        <w:numPr>
          <w:ilvl w:val="0"/>
          <w:numId w:val="7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57DC">
        <w:rPr>
          <w:rFonts w:ascii="Times New Roman CYR" w:hAnsi="Times New Roman CYR" w:cs="Times New Roman CYR"/>
          <w:color w:val="000000"/>
          <w:sz w:val="28"/>
          <w:szCs w:val="28"/>
        </w:rPr>
        <w:t>сужение просвета бронхов</w:t>
      </w:r>
    </w:p>
    <w:p w:rsidR="00DD229C" w:rsidRPr="00EE57DC" w:rsidRDefault="00DD229C" w:rsidP="000F3CAE">
      <w:pPr>
        <w:numPr>
          <w:ilvl w:val="0"/>
          <w:numId w:val="7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57DC">
        <w:rPr>
          <w:rFonts w:ascii="Times New Roman CYR" w:hAnsi="Times New Roman CYR" w:cs="Times New Roman CYR"/>
          <w:color w:val="000000"/>
          <w:sz w:val="28"/>
          <w:szCs w:val="28"/>
        </w:rPr>
        <w:t>расширение просвета бронхов</w:t>
      </w:r>
    </w:p>
    <w:p w:rsidR="00DD229C" w:rsidRPr="00EE57DC" w:rsidRDefault="00DD229C" w:rsidP="000F3CAE">
      <w:pPr>
        <w:numPr>
          <w:ilvl w:val="0"/>
          <w:numId w:val="7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57DC">
        <w:rPr>
          <w:rFonts w:ascii="Times New Roman CYR" w:hAnsi="Times New Roman CYR" w:cs="Times New Roman CYR"/>
          <w:color w:val="000000"/>
          <w:sz w:val="28"/>
          <w:szCs w:val="28"/>
        </w:rPr>
        <w:t>хроническое воспаление стенки бронхов</w:t>
      </w:r>
    </w:p>
    <w:p w:rsidR="00DD229C" w:rsidRPr="00EE57DC" w:rsidRDefault="00DD229C" w:rsidP="000F3CAE">
      <w:pPr>
        <w:numPr>
          <w:ilvl w:val="0"/>
          <w:numId w:val="7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57DC">
        <w:rPr>
          <w:rFonts w:ascii="Times New Roman CYR" w:hAnsi="Times New Roman CYR" w:cs="Times New Roman CYR"/>
          <w:color w:val="000000"/>
          <w:sz w:val="28"/>
          <w:szCs w:val="28"/>
        </w:rPr>
        <w:t>гиперплазия и метаплазия эпителия бронхов</w:t>
      </w:r>
    </w:p>
    <w:p w:rsidR="00DD229C" w:rsidRDefault="00DD229C" w:rsidP="000F3CAE">
      <w:pPr>
        <w:numPr>
          <w:ilvl w:val="0"/>
          <w:numId w:val="7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57DC">
        <w:rPr>
          <w:rFonts w:ascii="Times New Roman CYR" w:hAnsi="Times New Roman CYR" w:cs="Times New Roman CYR"/>
          <w:color w:val="000000"/>
          <w:sz w:val="28"/>
          <w:szCs w:val="28"/>
        </w:rPr>
        <w:t>фиброз стенки бронхов</w:t>
      </w:r>
    </w:p>
    <w:p w:rsidR="00DD229C" w:rsidRPr="00C7698D" w:rsidRDefault="00DD229C" w:rsidP="00DD22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DD229C" w:rsidRDefault="00DD229C" w:rsidP="00DD22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>6.   ОСНОВНОЙ ПАТО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 xml:space="preserve">ГЕНЕТИЧЕСКИЙ  МЕХАНИЗМ РАЗВИТИЯ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DD229C" w:rsidRPr="00C7698D" w:rsidRDefault="00DD229C" w:rsidP="00DD22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 xml:space="preserve">БРОНХОЭКТАЗОВ. </w:t>
      </w:r>
    </w:p>
    <w:p w:rsidR="00DD229C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г</w:t>
      </w:r>
      <w:r w:rsidRPr="00EF72F0">
        <w:rPr>
          <w:rFonts w:ascii="Times New Roman CYR" w:hAnsi="Times New Roman CYR" w:cs="Times New Roman CYR"/>
          <w:color w:val="000000"/>
          <w:sz w:val="28"/>
          <w:szCs w:val="28"/>
        </w:rPr>
        <w:t xml:space="preserve">енетический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дефект синтеза антипротеаз</w:t>
      </w:r>
    </w:p>
    <w:p w:rsidR="00DD229C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фиброз стенки бронха</w:t>
      </w:r>
    </w:p>
    <w:p w:rsidR="00DD229C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гиперпродукция слизи</w:t>
      </w:r>
    </w:p>
    <w:p w:rsidR="00DD229C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кашелевой толчок</w:t>
      </w:r>
    </w:p>
    <w:p w:rsidR="00DD229C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 перестройка эпителия бронха</w:t>
      </w:r>
    </w:p>
    <w:p w:rsidR="00DD229C" w:rsidRPr="00C7698D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DD229C" w:rsidRPr="00C7698D" w:rsidRDefault="00DD229C" w:rsidP="00DD22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   </w:t>
      </w:r>
      <w:r w:rsidRPr="00C7698D">
        <w:rPr>
          <w:rFonts w:ascii="Times New Roman CYR" w:hAnsi="Times New Roman CYR" w:cs="Times New Roman CYR"/>
          <w:caps/>
          <w:sz w:val="26"/>
          <w:szCs w:val="26"/>
        </w:rPr>
        <w:t xml:space="preserve">К развитию ПРИОБРЕТЕННЫХ  бронхоэктазов ЧАЩЕ приводит </w:t>
      </w:r>
    </w:p>
    <w:p w:rsidR="00DD229C" w:rsidRPr="00C7698D" w:rsidRDefault="00DD229C" w:rsidP="000F3CAE">
      <w:pPr>
        <w:numPr>
          <w:ilvl w:val="0"/>
          <w:numId w:val="7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>острый бронхит</w:t>
      </w:r>
    </w:p>
    <w:p w:rsidR="00DD229C" w:rsidRPr="0005755E" w:rsidRDefault="00DD229C" w:rsidP="000F3CAE">
      <w:pPr>
        <w:numPr>
          <w:ilvl w:val="0"/>
          <w:numId w:val="7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t>хронический бронхит</w:t>
      </w:r>
    </w:p>
    <w:p w:rsidR="00DD229C" w:rsidRPr="0005755E" w:rsidRDefault="00DD229C" w:rsidP="000F3CAE">
      <w:pPr>
        <w:numPr>
          <w:ilvl w:val="0"/>
          <w:numId w:val="7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бронхопневмония</w:t>
      </w:r>
    </w:p>
    <w:p w:rsidR="00DD229C" w:rsidRPr="0005755E" w:rsidRDefault="00DD229C" w:rsidP="000F3CAE">
      <w:pPr>
        <w:numPr>
          <w:ilvl w:val="0"/>
          <w:numId w:val="7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t>пневмосклероз</w:t>
      </w:r>
    </w:p>
    <w:p w:rsidR="00DD229C" w:rsidRPr="0005755E" w:rsidRDefault="00DD229C" w:rsidP="000F3CAE">
      <w:pPr>
        <w:numPr>
          <w:ilvl w:val="0"/>
          <w:numId w:val="7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t>все перечисленное</w:t>
      </w:r>
    </w:p>
    <w:p w:rsidR="00DD229C" w:rsidRPr="0005755E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</w:p>
    <w:p w:rsidR="00DD229C" w:rsidRPr="00DC041F" w:rsidRDefault="00DD229C" w:rsidP="00DD22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8</w:t>
      </w:r>
      <w:r w:rsidRPr="00DC041F">
        <w:rPr>
          <w:rFonts w:ascii="Times New Roman" w:hAnsi="Times New Roman"/>
          <w:sz w:val="28"/>
          <w:szCs w:val="28"/>
        </w:rPr>
        <w:t xml:space="preserve">.   </w:t>
      </w:r>
      <w:r w:rsidRPr="00C7698D">
        <w:rPr>
          <w:rFonts w:ascii="Times New Roman CYR" w:hAnsi="Times New Roman CYR" w:cs="Times New Roman CYR"/>
          <w:caps/>
          <w:sz w:val="26"/>
          <w:szCs w:val="26"/>
        </w:rPr>
        <w:t>эмфизема легких - это</w:t>
      </w:r>
    </w:p>
    <w:p w:rsidR="00DD229C" w:rsidRPr="0005755E" w:rsidRDefault="00DD229C" w:rsidP="000F3CAE">
      <w:pPr>
        <w:numPr>
          <w:ilvl w:val="0"/>
          <w:numId w:val="7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t>спадение респираторного отдела легких</w:t>
      </w:r>
    </w:p>
    <w:p w:rsidR="00DD229C" w:rsidRPr="0005755E" w:rsidRDefault="00DD229C" w:rsidP="000F3CAE">
      <w:pPr>
        <w:numPr>
          <w:ilvl w:val="0"/>
          <w:numId w:val="7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t>избыточное содержание воздуха в легких</w:t>
      </w:r>
    </w:p>
    <w:p w:rsidR="00DD229C" w:rsidRPr="0005755E" w:rsidRDefault="00DD229C" w:rsidP="000F3CAE">
      <w:pPr>
        <w:numPr>
          <w:ilvl w:val="0"/>
          <w:numId w:val="7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уменьшение воздушности легких </w:t>
      </w:r>
    </w:p>
    <w:p w:rsidR="00DD229C" w:rsidRPr="0005755E" w:rsidRDefault="00DD229C" w:rsidP="000F3CAE">
      <w:pPr>
        <w:numPr>
          <w:ilvl w:val="0"/>
          <w:numId w:val="7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t>разрастание фиброзной ткани в легких</w:t>
      </w:r>
    </w:p>
    <w:p w:rsidR="00DD229C" w:rsidRDefault="00DD229C" w:rsidP="000F3CAE">
      <w:pPr>
        <w:numPr>
          <w:ilvl w:val="0"/>
          <w:numId w:val="7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55E">
        <w:rPr>
          <w:rFonts w:ascii="Times New Roman CYR" w:hAnsi="Times New Roman CYR" w:cs="Times New Roman CYR"/>
          <w:color w:val="000000"/>
          <w:sz w:val="28"/>
          <w:szCs w:val="28"/>
        </w:rPr>
        <w:t>воспалительные инфильтраты в стенках альвеол</w:t>
      </w:r>
    </w:p>
    <w:p w:rsidR="00DD229C" w:rsidRPr="0005755E" w:rsidRDefault="00DD229C" w:rsidP="00DD2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</w:p>
    <w:p w:rsidR="00DD229C" w:rsidRPr="0005755E" w:rsidRDefault="00DD229C" w:rsidP="00DD229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9</w:t>
      </w:r>
      <w:r w:rsidRPr="0005755E">
        <w:rPr>
          <w:rFonts w:ascii="Times New Roman CYR" w:hAnsi="Times New Roman CYR" w:cs="Times New Roman CYR"/>
          <w:color w:val="000000"/>
          <w:sz w:val="26"/>
          <w:szCs w:val="26"/>
        </w:rPr>
        <w:t xml:space="preserve">.  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>НАИБОЛЕЕ ТЯЖЕЛЫЙ ВИД ЭМФИЗЕМЫ ЛЕГКИХ</w:t>
      </w:r>
    </w:p>
    <w:p w:rsidR="00DD229C" w:rsidRDefault="00DD229C" w:rsidP="000F3CAE">
      <w:pPr>
        <w:numPr>
          <w:ilvl w:val="0"/>
          <w:numId w:val="7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хроническая диффузная обструктивная</w:t>
      </w:r>
    </w:p>
    <w:p w:rsidR="00DD229C" w:rsidRDefault="00DD229C" w:rsidP="000F3CAE">
      <w:pPr>
        <w:numPr>
          <w:ilvl w:val="0"/>
          <w:numId w:val="7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старческая</w:t>
      </w:r>
    </w:p>
    <w:p w:rsidR="00DD229C" w:rsidRDefault="00DD229C" w:rsidP="000F3CAE">
      <w:pPr>
        <w:numPr>
          <w:ilvl w:val="0"/>
          <w:numId w:val="7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очаговая</w:t>
      </w:r>
    </w:p>
    <w:p w:rsidR="00DD229C" w:rsidRDefault="00DD229C" w:rsidP="000F3CAE">
      <w:pPr>
        <w:numPr>
          <w:ilvl w:val="0"/>
          <w:numId w:val="7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викарная</w:t>
      </w:r>
    </w:p>
    <w:p w:rsidR="00DD229C" w:rsidRDefault="00DD229C" w:rsidP="000F3CAE">
      <w:pPr>
        <w:numPr>
          <w:ilvl w:val="0"/>
          <w:numId w:val="7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компенсаторная</w:t>
      </w:r>
    </w:p>
    <w:p w:rsidR="00DD229C" w:rsidRPr="006D0A03" w:rsidRDefault="00DD229C" w:rsidP="00DD22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</w:p>
    <w:p w:rsidR="00DD229C" w:rsidRPr="00C7698D" w:rsidRDefault="00DD229C" w:rsidP="00DD229C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10</w:t>
      </w:r>
      <w:r w:rsidRPr="006D0A03">
        <w:rPr>
          <w:rFonts w:ascii="Times New Roman CYR" w:hAnsi="Times New Roman CYR" w:cs="Times New Roman CYR"/>
          <w:color w:val="000000"/>
          <w:sz w:val="26"/>
          <w:szCs w:val="26"/>
        </w:rPr>
        <w:t xml:space="preserve">.  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 xml:space="preserve">ПАТОГЕНЕТИЧЕСКИЙ ФАКТОР ДИФФУЗНОЙ ОБСТРУКТИВНОЙ   </w:t>
      </w:r>
    </w:p>
    <w:p w:rsidR="00DD229C" w:rsidRPr="00C7698D" w:rsidRDefault="00DD229C" w:rsidP="00DD22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>ЭМФИЗЕМЫ ЛЕГКИХ</w:t>
      </w:r>
    </w:p>
    <w:p w:rsidR="00DD229C" w:rsidRDefault="00DD229C" w:rsidP="000F3CAE">
      <w:pPr>
        <w:pStyle w:val="af"/>
        <w:numPr>
          <w:ilvl w:val="0"/>
          <w:numId w:val="8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инфекция</w:t>
      </w:r>
    </w:p>
    <w:p w:rsidR="00DD229C" w:rsidRDefault="00DD229C" w:rsidP="000F3CAE">
      <w:pPr>
        <w:pStyle w:val="af"/>
        <w:numPr>
          <w:ilvl w:val="0"/>
          <w:numId w:val="8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генетическая предрасположенность</w:t>
      </w:r>
    </w:p>
    <w:p w:rsidR="00DD229C" w:rsidRDefault="00DD229C" w:rsidP="000F3CAE">
      <w:pPr>
        <w:pStyle w:val="af"/>
        <w:numPr>
          <w:ilvl w:val="0"/>
          <w:numId w:val="8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производственная пыль</w:t>
      </w:r>
    </w:p>
    <w:p w:rsidR="00DD229C" w:rsidRDefault="00DD229C" w:rsidP="000F3CAE">
      <w:pPr>
        <w:pStyle w:val="af"/>
        <w:numPr>
          <w:ilvl w:val="0"/>
          <w:numId w:val="8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аутоиммунный фактор</w:t>
      </w:r>
    </w:p>
    <w:p w:rsidR="00DD229C" w:rsidRDefault="00DD229C" w:rsidP="000F3CAE">
      <w:pPr>
        <w:pStyle w:val="af"/>
        <w:numPr>
          <w:ilvl w:val="0"/>
          <w:numId w:val="8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иммунодефицит</w:t>
      </w:r>
    </w:p>
    <w:p w:rsidR="00DD229C" w:rsidRPr="00964D02" w:rsidRDefault="00DD229C" w:rsidP="00DD22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</w:p>
    <w:p w:rsidR="00DD229C" w:rsidRPr="00964D02" w:rsidRDefault="00DD229C" w:rsidP="00DD22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11</w:t>
      </w:r>
      <w:r w:rsidRPr="00964D02">
        <w:rPr>
          <w:rFonts w:ascii="Times New Roman CYR" w:hAnsi="Times New Roman CYR" w:cs="Times New Roman CYR"/>
          <w:color w:val="000000"/>
          <w:sz w:val="26"/>
          <w:szCs w:val="26"/>
        </w:rPr>
        <w:t xml:space="preserve">.   </w:t>
      </w:r>
      <w:r w:rsidRPr="00C7698D">
        <w:rPr>
          <w:rFonts w:ascii="Times New Roman CYR" w:hAnsi="Times New Roman CYR" w:cs="Times New Roman CYR"/>
          <w:color w:val="000000"/>
          <w:sz w:val="26"/>
          <w:szCs w:val="26"/>
        </w:rPr>
        <w:t>РАЗВИТИЮ ХРОНИЧЕСКОГО АБСЦЕССА ЛЕГКОГО ПРЕДШЕСТВУЕТ</w:t>
      </w:r>
    </w:p>
    <w:p w:rsidR="00DD229C" w:rsidRDefault="00DD229C" w:rsidP="000F3CAE">
      <w:pPr>
        <w:pStyle w:val="af"/>
        <w:numPr>
          <w:ilvl w:val="0"/>
          <w:numId w:val="8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пневмосклероз</w:t>
      </w:r>
    </w:p>
    <w:p w:rsidR="00DD229C" w:rsidRDefault="00DD229C" w:rsidP="000F3CAE">
      <w:pPr>
        <w:pStyle w:val="af"/>
        <w:numPr>
          <w:ilvl w:val="0"/>
          <w:numId w:val="8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острая пневмония</w:t>
      </w:r>
    </w:p>
    <w:p w:rsidR="00DD229C" w:rsidRDefault="00DD229C" w:rsidP="000F3CAE">
      <w:pPr>
        <w:pStyle w:val="af"/>
        <w:numPr>
          <w:ilvl w:val="0"/>
          <w:numId w:val="8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бронхоэктазы</w:t>
      </w:r>
    </w:p>
    <w:p w:rsidR="00DD229C" w:rsidRDefault="00DD229C" w:rsidP="000F3CAE">
      <w:pPr>
        <w:pStyle w:val="af"/>
        <w:numPr>
          <w:ilvl w:val="0"/>
          <w:numId w:val="8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хронический бронхит</w:t>
      </w:r>
    </w:p>
    <w:p w:rsidR="00DD229C" w:rsidRDefault="00DD229C" w:rsidP="000F3CAE">
      <w:pPr>
        <w:pStyle w:val="af"/>
        <w:numPr>
          <w:ilvl w:val="0"/>
          <w:numId w:val="8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06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бронхиальная астма</w:t>
      </w:r>
    </w:p>
    <w:p w:rsidR="00DD229C" w:rsidRPr="00964D02" w:rsidRDefault="00DD229C" w:rsidP="00DD22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</w:p>
    <w:p w:rsidR="00205155" w:rsidRPr="00205155" w:rsidRDefault="00205155" w:rsidP="00205155">
      <w:pPr>
        <w:pStyle w:val="af"/>
        <w:numPr>
          <w:ilvl w:val="0"/>
          <w:numId w:val="346"/>
        </w:numPr>
        <w:tabs>
          <w:tab w:val="left" w:pos="851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="00DD229C" w:rsidRPr="00205155">
        <w:rPr>
          <w:rFonts w:ascii="Times New Roman" w:hAnsi="Times New Roman"/>
          <w:caps/>
          <w:sz w:val="26"/>
          <w:szCs w:val="26"/>
        </w:rPr>
        <w:t xml:space="preserve">морфологическое изменение при </w:t>
      </w:r>
      <w:r w:rsidRPr="00205155">
        <w:rPr>
          <w:rFonts w:ascii="Times New Roman" w:hAnsi="Times New Roman"/>
          <w:caps/>
          <w:sz w:val="26"/>
          <w:szCs w:val="26"/>
        </w:rPr>
        <w:t xml:space="preserve">интерстициальной болезни    </w:t>
      </w:r>
    </w:p>
    <w:p w:rsidR="00DD229C" w:rsidRPr="00205155" w:rsidRDefault="00205155" w:rsidP="00205155">
      <w:pPr>
        <w:pStyle w:val="af"/>
        <w:tabs>
          <w:tab w:val="left" w:pos="851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205155">
        <w:rPr>
          <w:rFonts w:ascii="Times New Roman" w:hAnsi="Times New Roman"/>
          <w:caps/>
          <w:sz w:val="26"/>
          <w:szCs w:val="26"/>
        </w:rPr>
        <w:t>легких (</w:t>
      </w:r>
      <w:r w:rsidR="00DD229C" w:rsidRPr="00205155">
        <w:rPr>
          <w:rFonts w:ascii="Times New Roman" w:hAnsi="Times New Roman"/>
          <w:caps/>
          <w:sz w:val="26"/>
          <w:szCs w:val="26"/>
        </w:rPr>
        <w:t>ибл</w:t>
      </w:r>
      <w:r w:rsidRPr="00205155">
        <w:rPr>
          <w:rFonts w:ascii="Times New Roman" w:hAnsi="Times New Roman"/>
          <w:caps/>
          <w:sz w:val="26"/>
          <w:szCs w:val="26"/>
        </w:rPr>
        <w:t>)</w:t>
      </w:r>
      <w:r w:rsidR="00DD229C" w:rsidRPr="00205155">
        <w:rPr>
          <w:rFonts w:ascii="Times New Roman" w:hAnsi="Times New Roman"/>
          <w:caps/>
          <w:sz w:val="26"/>
          <w:szCs w:val="26"/>
        </w:rPr>
        <w:t xml:space="preserve"> в стадии альвеолита </w:t>
      </w:r>
    </w:p>
    <w:p w:rsidR="00DD229C" w:rsidRPr="006D0A03" w:rsidRDefault="00DD229C" w:rsidP="000F3CAE">
      <w:pPr>
        <w:pStyle w:val="af"/>
        <w:numPr>
          <w:ilvl w:val="0"/>
          <w:numId w:val="8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D0A03">
        <w:rPr>
          <w:rFonts w:ascii="Times New Roman" w:hAnsi="Times New Roman"/>
          <w:color w:val="000000"/>
          <w:sz w:val="28"/>
          <w:szCs w:val="28"/>
        </w:rPr>
        <w:t>эктазия бронхиол</w:t>
      </w:r>
    </w:p>
    <w:p w:rsidR="00DD229C" w:rsidRPr="006D0A03" w:rsidRDefault="00DD229C" w:rsidP="000F3CAE">
      <w:pPr>
        <w:pStyle w:val="af"/>
        <w:numPr>
          <w:ilvl w:val="0"/>
          <w:numId w:val="8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D0A03">
        <w:rPr>
          <w:rFonts w:ascii="Times New Roman" w:hAnsi="Times New Roman"/>
          <w:color w:val="000000"/>
          <w:sz w:val="28"/>
          <w:szCs w:val="28"/>
        </w:rPr>
        <w:t>фиброз межальвеолярных перегородок</w:t>
      </w:r>
    </w:p>
    <w:p w:rsidR="00DD229C" w:rsidRPr="006D0A03" w:rsidRDefault="00DD229C" w:rsidP="000F3CAE">
      <w:pPr>
        <w:pStyle w:val="af"/>
        <w:numPr>
          <w:ilvl w:val="0"/>
          <w:numId w:val="8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D0A03">
        <w:rPr>
          <w:rFonts w:ascii="Times New Roman" w:hAnsi="Times New Roman"/>
          <w:color w:val="000000"/>
          <w:sz w:val="28"/>
          <w:szCs w:val="28"/>
        </w:rPr>
        <w:t>воспалительная инфильтрация интерстиция альвеол</w:t>
      </w:r>
    </w:p>
    <w:p w:rsidR="00DD229C" w:rsidRPr="006D0A03" w:rsidRDefault="00DD229C" w:rsidP="000F3CAE">
      <w:pPr>
        <w:pStyle w:val="af"/>
        <w:numPr>
          <w:ilvl w:val="0"/>
          <w:numId w:val="8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D0A03">
        <w:rPr>
          <w:rFonts w:ascii="Times New Roman" w:hAnsi="Times New Roman"/>
          <w:color w:val="000000"/>
          <w:sz w:val="28"/>
          <w:szCs w:val="28"/>
        </w:rPr>
        <w:t>воспалительная инфильтрация стенки бронхов</w:t>
      </w:r>
    </w:p>
    <w:p w:rsidR="00DD229C" w:rsidRDefault="00DD229C" w:rsidP="000F3CAE">
      <w:pPr>
        <w:pStyle w:val="af"/>
        <w:numPr>
          <w:ilvl w:val="0"/>
          <w:numId w:val="82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D0A03">
        <w:rPr>
          <w:rFonts w:ascii="Times New Roman" w:hAnsi="Times New Roman"/>
          <w:color w:val="000000"/>
          <w:sz w:val="28"/>
          <w:szCs w:val="28"/>
        </w:rPr>
        <w:t>эмфизема</w:t>
      </w:r>
    </w:p>
    <w:p w:rsidR="00DD229C" w:rsidRPr="007D3FBF" w:rsidRDefault="00DD229C" w:rsidP="00DD229C">
      <w:pPr>
        <w:suppressAutoHyphens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05155" w:rsidRDefault="00205155" w:rsidP="00205155">
      <w:pPr>
        <w:pStyle w:val="af"/>
        <w:numPr>
          <w:ilvl w:val="0"/>
          <w:numId w:val="346"/>
        </w:numPr>
        <w:spacing w:after="0" w:line="240" w:lineRule="auto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="00DD229C" w:rsidRPr="00205155">
        <w:rPr>
          <w:rFonts w:ascii="Times New Roman" w:hAnsi="Times New Roman"/>
          <w:caps/>
          <w:sz w:val="26"/>
          <w:szCs w:val="26"/>
        </w:rPr>
        <w:t xml:space="preserve">Легочная гипертензия при </w:t>
      </w:r>
      <w:r w:rsidRPr="00205155">
        <w:rPr>
          <w:rFonts w:ascii="Times New Roman" w:hAnsi="Times New Roman"/>
          <w:caps/>
          <w:sz w:val="26"/>
          <w:szCs w:val="26"/>
        </w:rPr>
        <w:t xml:space="preserve">хронических неспецифических </w:t>
      </w:r>
    </w:p>
    <w:p w:rsidR="00DD229C" w:rsidRPr="00205155" w:rsidRDefault="00205155" w:rsidP="00205155">
      <w:pPr>
        <w:pStyle w:val="af"/>
        <w:spacing w:after="0" w:line="240" w:lineRule="auto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205155">
        <w:rPr>
          <w:rFonts w:ascii="Times New Roman" w:hAnsi="Times New Roman"/>
          <w:caps/>
          <w:sz w:val="26"/>
          <w:szCs w:val="26"/>
        </w:rPr>
        <w:t>заболеваниях легких (</w:t>
      </w:r>
      <w:r w:rsidR="00DD229C" w:rsidRPr="00205155">
        <w:rPr>
          <w:rFonts w:ascii="Times New Roman" w:hAnsi="Times New Roman"/>
          <w:caps/>
          <w:sz w:val="26"/>
          <w:szCs w:val="26"/>
        </w:rPr>
        <w:t>хНЗЛ</w:t>
      </w:r>
      <w:r w:rsidRPr="00205155">
        <w:rPr>
          <w:rFonts w:ascii="Times New Roman" w:hAnsi="Times New Roman"/>
          <w:caps/>
          <w:sz w:val="26"/>
          <w:szCs w:val="26"/>
        </w:rPr>
        <w:t>)</w:t>
      </w:r>
      <w:r w:rsidR="00DD229C" w:rsidRPr="00205155">
        <w:rPr>
          <w:rFonts w:ascii="Times New Roman" w:hAnsi="Times New Roman"/>
          <w:caps/>
          <w:sz w:val="26"/>
          <w:szCs w:val="26"/>
        </w:rPr>
        <w:t xml:space="preserve"> развивается из-за</w:t>
      </w:r>
    </w:p>
    <w:p w:rsidR="00DD229C" w:rsidRPr="00964D02" w:rsidRDefault="00DD229C" w:rsidP="000F3CAE">
      <w:pPr>
        <w:pStyle w:val="af"/>
        <w:numPr>
          <w:ilvl w:val="0"/>
          <w:numId w:val="8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64D02">
        <w:rPr>
          <w:rFonts w:ascii="Times New Roman" w:hAnsi="Times New Roman"/>
          <w:color w:val="000000"/>
          <w:sz w:val="28"/>
          <w:szCs w:val="28"/>
        </w:rPr>
        <w:t>хронической сердечно-легочной недостаточности</w:t>
      </w:r>
    </w:p>
    <w:p w:rsidR="00DD229C" w:rsidRPr="00964D02" w:rsidRDefault="00DD229C" w:rsidP="000F3CAE">
      <w:pPr>
        <w:pStyle w:val="af"/>
        <w:numPr>
          <w:ilvl w:val="0"/>
          <w:numId w:val="8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64D02">
        <w:rPr>
          <w:rFonts w:ascii="Times New Roman" w:hAnsi="Times New Roman"/>
          <w:color w:val="000000"/>
          <w:sz w:val="28"/>
          <w:szCs w:val="28"/>
        </w:rPr>
        <w:t>острой сердечно-легочной недостаточности</w:t>
      </w:r>
    </w:p>
    <w:p w:rsidR="00DD229C" w:rsidRPr="00964D02" w:rsidRDefault="00DD229C" w:rsidP="000F3CAE">
      <w:pPr>
        <w:pStyle w:val="af"/>
        <w:numPr>
          <w:ilvl w:val="0"/>
          <w:numId w:val="8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64D02">
        <w:rPr>
          <w:rFonts w:ascii="Times New Roman" w:hAnsi="Times New Roman"/>
          <w:color w:val="000000"/>
          <w:sz w:val="28"/>
          <w:szCs w:val="28"/>
        </w:rPr>
        <w:t>гипертрофии правого желудочка сердца</w:t>
      </w:r>
    </w:p>
    <w:p w:rsidR="00DD229C" w:rsidRPr="00964D02" w:rsidRDefault="00DD229C" w:rsidP="000F3CAE">
      <w:pPr>
        <w:pStyle w:val="af"/>
        <w:numPr>
          <w:ilvl w:val="0"/>
          <w:numId w:val="8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64D02">
        <w:rPr>
          <w:rFonts w:ascii="Times New Roman" w:hAnsi="Times New Roman"/>
          <w:color w:val="000000"/>
          <w:sz w:val="28"/>
          <w:szCs w:val="28"/>
        </w:rPr>
        <w:lastRenderedPageBreak/>
        <w:t>хронического венозного застоя в легких</w:t>
      </w:r>
    </w:p>
    <w:p w:rsidR="00DD229C" w:rsidRPr="00964D02" w:rsidRDefault="00DD229C" w:rsidP="000F3CAE">
      <w:pPr>
        <w:pStyle w:val="af"/>
        <w:numPr>
          <w:ilvl w:val="0"/>
          <w:numId w:val="83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64D02">
        <w:rPr>
          <w:rFonts w:ascii="Times New Roman" w:hAnsi="Times New Roman"/>
          <w:color w:val="000000"/>
          <w:sz w:val="28"/>
          <w:szCs w:val="28"/>
        </w:rPr>
        <w:t>редукции капиллярного русла при пневмосклерозе</w:t>
      </w:r>
    </w:p>
    <w:p w:rsidR="00DD229C" w:rsidRPr="007D3FBF" w:rsidRDefault="00DD229C" w:rsidP="00DD229C">
      <w:pPr>
        <w:suppressAutoHyphens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DD229C" w:rsidRPr="00C7698D" w:rsidRDefault="00DD229C" w:rsidP="00DD229C">
      <w:pPr>
        <w:tabs>
          <w:tab w:val="left" w:pos="851"/>
        </w:tabs>
        <w:suppressAutoHyphens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   </w:t>
      </w:r>
      <w:r w:rsidRPr="00C7698D">
        <w:rPr>
          <w:rFonts w:ascii="Times New Roman" w:hAnsi="Times New Roman"/>
          <w:color w:val="000000"/>
          <w:sz w:val="26"/>
          <w:szCs w:val="26"/>
        </w:rPr>
        <w:t xml:space="preserve">«ЛЕГОЧНОЕ СЕРДЦЕ» - ЭТО </w:t>
      </w:r>
    </w:p>
    <w:p w:rsidR="00DD229C" w:rsidRDefault="00DD229C" w:rsidP="000F3CAE">
      <w:pPr>
        <w:pStyle w:val="af"/>
        <w:numPr>
          <w:ilvl w:val="0"/>
          <w:numId w:val="8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гипертрофия левого желудочка</w:t>
      </w:r>
    </w:p>
    <w:p w:rsidR="00DD229C" w:rsidRDefault="00DD229C" w:rsidP="000F3CAE">
      <w:pPr>
        <w:pStyle w:val="af"/>
        <w:numPr>
          <w:ilvl w:val="0"/>
          <w:numId w:val="8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дилятация полостей сердца</w:t>
      </w:r>
    </w:p>
    <w:p w:rsidR="00DD229C" w:rsidRDefault="00DD229C" w:rsidP="000F3CAE">
      <w:pPr>
        <w:pStyle w:val="af"/>
        <w:numPr>
          <w:ilvl w:val="0"/>
          <w:numId w:val="8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гипертрофия правых отделов сердца</w:t>
      </w:r>
    </w:p>
    <w:p w:rsidR="00DD229C" w:rsidRDefault="00DD229C" w:rsidP="000F3CAE">
      <w:pPr>
        <w:pStyle w:val="af"/>
        <w:numPr>
          <w:ilvl w:val="0"/>
          <w:numId w:val="8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жировая дистрофия миокарда</w:t>
      </w:r>
    </w:p>
    <w:p w:rsidR="00DD229C" w:rsidRDefault="00DD229C" w:rsidP="000F3CAE">
      <w:pPr>
        <w:pStyle w:val="af"/>
        <w:numPr>
          <w:ilvl w:val="0"/>
          <w:numId w:val="8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правожелудочковая недостаточность</w:t>
      </w:r>
    </w:p>
    <w:p w:rsidR="00DD229C" w:rsidRPr="007D3FBF" w:rsidRDefault="00DD229C" w:rsidP="00DD229C">
      <w:pPr>
        <w:suppressAutoHyphens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DD229C" w:rsidRPr="007D3FBF" w:rsidRDefault="00DD229C" w:rsidP="00DD229C">
      <w:pPr>
        <w:tabs>
          <w:tab w:val="left" w:pos="851"/>
        </w:tabs>
        <w:suppressAutoHyphens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15.   </w:t>
      </w:r>
      <w:r w:rsidRPr="00C7698D">
        <w:rPr>
          <w:rFonts w:ascii="Times New Roman" w:hAnsi="Times New Roman"/>
          <w:color w:val="000000"/>
          <w:sz w:val="26"/>
          <w:szCs w:val="26"/>
        </w:rPr>
        <w:t>ПРИ ДЕКОМПЕНСАЦИИ «ЛЕГОЧНОГО СЕРДЦА» РАЗВИВАЕТСЯ</w:t>
      </w:r>
    </w:p>
    <w:p w:rsidR="00DD229C" w:rsidRDefault="00DD229C" w:rsidP="000F3CAE">
      <w:pPr>
        <w:pStyle w:val="af"/>
        <w:numPr>
          <w:ilvl w:val="0"/>
          <w:numId w:val="85"/>
        </w:numPr>
        <w:suppressAutoHyphens/>
        <w:spacing w:after="0" w:line="240" w:lineRule="auto"/>
        <w:ind w:left="194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острый венозный застой малого круга кровообращения</w:t>
      </w:r>
    </w:p>
    <w:p w:rsidR="00DD229C" w:rsidRDefault="00DD229C" w:rsidP="000F3CAE">
      <w:pPr>
        <w:pStyle w:val="af"/>
        <w:numPr>
          <w:ilvl w:val="0"/>
          <w:numId w:val="85"/>
        </w:numPr>
        <w:suppressAutoHyphens/>
        <w:spacing w:after="0" w:line="240" w:lineRule="auto"/>
        <w:ind w:left="194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хронический венозный застой малого круга кровообращения</w:t>
      </w:r>
    </w:p>
    <w:p w:rsidR="00DD229C" w:rsidRDefault="00DD229C" w:rsidP="000F3CAE">
      <w:pPr>
        <w:pStyle w:val="af"/>
        <w:numPr>
          <w:ilvl w:val="0"/>
          <w:numId w:val="85"/>
        </w:numPr>
        <w:suppressAutoHyphens/>
        <w:spacing w:after="0" w:line="240" w:lineRule="auto"/>
        <w:ind w:left="194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острый венозный застой большого круга кровообращения</w:t>
      </w:r>
    </w:p>
    <w:p w:rsidR="00DD229C" w:rsidRDefault="00DD229C" w:rsidP="000F3CAE">
      <w:pPr>
        <w:pStyle w:val="af"/>
        <w:numPr>
          <w:ilvl w:val="0"/>
          <w:numId w:val="85"/>
        </w:numPr>
        <w:suppressAutoHyphens/>
        <w:spacing w:after="0" w:line="240" w:lineRule="auto"/>
        <w:ind w:left="194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хронический венозный застой большого круга кровообращения</w:t>
      </w:r>
    </w:p>
    <w:p w:rsidR="00DD229C" w:rsidRDefault="00DD229C" w:rsidP="000F3CAE">
      <w:pPr>
        <w:pStyle w:val="af"/>
        <w:numPr>
          <w:ilvl w:val="0"/>
          <w:numId w:val="85"/>
        </w:numPr>
        <w:suppressAutoHyphens/>
        <w:spacing w:after="0" w:line="240" w:lineRule="auto"/>
        <w:ind w:left="194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отек легких</w:t>
      </w:r>
    </w:p>
    <w:p w:rsidR="00DD229C" w:rsidRPr="007D3FBF" w:rsidRDefault="00DD229C" w:rsidP="00DD229C">
      <w:pPr>
        <w:suppressAutoHyphens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DD229C" w:rsidRPr="00C7698D" w:rsidRDefault="00DD229C" w:rsidP="00DD229C">
      <w:pPr>
        <w:tabs>
          <w:tab w:val="left" w:pos="851"/>
        </w:tabs>
        <w:suppressAutoHyphens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16.   </w:t>
      </w:r>
      <w:r w:rsidRPr="00C7698D">
        <w:rPr>
          <w:rFonts w:ascii="Times New Roman" w:hAnsi="Times New Roman"/>
          <w:color w:val="000000"/>
          <w:sz w:val="26"/>
          <w:szCs w:val="26"/>
        </w:rPr>
        <w:t>ПРИ РАЗВИТИИ ВТОРИЧНОГО АМИЛОИДОЗА БОЛЬНЫЕ УМИРАЮТ ОТ</w:t>
      </w:r>
    </w:p>
    <w:p w:rsidR="00DD229C" w:rsidRDefault="00DD229C" w:rsidP="000F3CAE">
      <w:pPr>
        <w:pStyle w:val="af"/>
        <w:numPr>
          <w:ilvl w:val="0"/>
          <w:numId w:val="8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острой почечной недостаточности</w:t>
      </w:r>
    </w:p>
    <w:p w:rsidR="00DD229C" w:rsidRDefault="00DD229C" w:rsidP="000F3CAE">
      <w:pPr>
        <w:pStyle w:val="af"/>
        <w:numPr>
          <w:ilvl w:val="0"/>
          <w:numId w:val="8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хронической почечной недостаточности</w:t>
      </w:r>
    </w:p>
    <w:p w:rsidR="00DD229C" w:rsidRDefault="00DD229C" w:rsidP="000F3CAE">
      <w:pPr>
        <w:pStyle w:val="af"/>
        <w:numPr>
          <w:ilvl w:val="0"/>
          <w:numId w:val="8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острой сердечной недостаточности</w:t>
      </w:r>
    </w:p>
    <w:p w:rsidR="00DD229C" w:rsidRDefault="00DD229C" w:rsidP="000F3CAE">
      <w:pPr>
        <w:pStyle w:val="af"/>
        <w:numPr>
          <w:ilvl w:val="0"/>
          <w:numId w:val="8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хронической сердечной недостаточности</w:t>
      </w:r>
    </w:p>
    <w:p w:rsidR="00DD229C" w:rsidRDefault="00DD229C" w:rsidP="000F3CAE">
      <w:pPr>
        <w:pStyle w:val="af"/>
        <w:numPr>
          <w:ilvl w:val="0"/>
          <w:numId w:val="86"/>
        </w:numPr>
        <w:tabs>
          <w:tab w:val="left" w:pos="851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дыхательной недостаточности</w:t>
      </w:r>
    </w:p>
    <w:p w:rsidR="00DD229C" w:rsidRPr="007D3FBF" w:rsidRDefault="00DD229C" w:rsidP="00DD229C">
      <w:pPr>
        <w:suppressAutoHyphens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05155" w:rsidRPr="00205155" w:rsidRDefault="00205155" w:rsidP="00205155">
      <w:pPr>
        <w:pStyle w:val="af"/>
        <w:numPr>
          <w:ilvl w:val="0"/>
          <w:numId w:val="350"/>
        </w:numPr>
        <w:spacing w:after="0" w:line="240" w:lineRule="auto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="00DD229C" w:rsidRPr="00205155">
        <w:rPr>
          <w:rFonts w:ascii="Times New Roman" w:hAnsi="Times New Roman"/>
          <w:caps/>
          <w:sz w:val="26"/>
          <w:szCs w:val="26"/>
        </w:rPr>
        <w:t xml:space="preserve">Наиболее частая причина смерти при </w:t>
      </w:r>
      <w:r w:rsidRPr="00205155">
        <w:rPr>
          <w:rFonts w:ascii="Times New Roman" w:hAnsi="Times New Roman"/>
          <w:caps/>
          <w:sz w:val="26"/>
          <w:szCs w:val="26"/>
        </w:rPr>
        <w:t>хронических неспеци</w:t>
      </w:r>
      <w:r>
        <w:rPr>
          <w:rFonts w:ascii="Times New Roman" w:hAnsi="Times New Roman"/>
          <w:caps/>
          <w:sz w:val="26"/>
          <w:szCs w:val="26"/>
        </w:rPr>
        <w:t>-</w:t>
      </w:r>
      <w:r w:rsidRPr="00205155">
        <w:rPr>
          <w:rFonts w:ascii="Times New Roman" w:hAnsi="Times New Roman"/>
          <w:caps/>
          <w:sz w:val="26"/>
          <w:szCs w:val="26"/>
        </w:rPr>
        <w:t xml:space="preserve">  </w:t>
      </w:r>
    </w:p>
    <w:p w:rsidR="00DD229C" w:rsidRPr="00205155" w:rsidRDefault="00205155" w:rsidP="00205155">
      <w:pPr>
        <w:pStyle w:val="af"/>
        <w:spacing w:after="0" w:line="240" w:lineRule="auto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205155">
        <w:rPr>
          <w:rFonts w:ascii="Times New Roman" w:hAnsi="Times New Roman"/>
          <w:caps/>
          <w:sz w:val="26"/>
          <w:szCs w:val="26"/>
        </w:rPr>
        <w:t>фических заболеваниях легких (</w:t>
      </w:r>
      <w:r w:rsidR="00DD229C" w:rsidRPr="00205155">
        <w:rPr>
          <w:rFonts w:ascii="Times New Roman" w:hAnsi="Times New Roman"/>
          <w:caps/>
          <w:sz w:val="26"/>
          <w:szCs w:val="26"/>
        </w:rPr>
        <w:t>хнзл</w:t>
      </w:r>
      <w:r w:rsidRPr="00205155">
        <w:rPr>
          <w:rFonts w:ascii="Times New Roman" w:hAnsi="Times New Roman"/>
          <w:caps/>
          <w:sz w:val="26"/>
          <w:szCs w:val="26"/>
        </w:rPr>
        <w:t>)</w:t>
      </w:r>
    </w:p>
    <w:p w:rsidR="00DD229C" w:rsidRPr="00EC5955" w:rsidRDefault="00DD229C" w:rsidP="000F3CAE">
      <w:pPr>
        <w:pStyle w:val="af"/>
        <w:numPr>
          <w:ilvl w:val="0"/>
          <w:numId w:val="8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C5955">
        <w:rPr>
          <w:rFonts w:ascii="Times New Roman" w:hAnsi="Times New Roman"/>
          <w:color w:val="000000"/>
          <w:sz w:val="28"/>
          <w:szCs w:val="28"/>
        </w:rPr>
        <w:t>острая сердечно-легочная недостаточность</w:t>
      </w:r>
    </w:p>
    <w:p w:rsidR="00DD229C" w:rsidRPr="00EC5955" w:rsidRDefault="00DD229C" w:rsidP="000F3CAE">
      <w:pPr>
        <w:pStyle w:val="af"/>
        <w:numPr>
          <w:ilvl w:val="0"/>
          <w:numId w:val="8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C5955">
        <w:rPr>
          <w:rFonts w:ascii="Times New Roman" w:hAnsi="Times New Roman"/>
          <w:color w:val="000000"/>
          <w:sz w:val="28"/>
          <w:szCs w:val="28"/>
        </w:rPr>
        <w:t>хроническая сердечно-легочная недостаточность</w:t>
      </w:r>
    </w:p>
    <w:p w:rsidR="00DD229C" w:rsidRPr="00EC5955" w:rsidRDefault="00DD229C" w:rsidP="000F3CAE">
      <w:pPr>
        <w:pStyle w:val="af"/>
        <w:numPr>
          <w:ilvl w:val="0"/>
          <w:numId w:val="8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C5955">
        <w:rPr>
          <w:rFonts w:ascii="Times New Roman" w:hAnsi="Times New Roman"/>
          <w:color w:val="000000"/>
          <w:sz w:val="28"/>
          <w:szCs w:val="28"/>
        </w:rPr>
        <w:t>гангрена легких</w:t>
      </w:r>
    </w:p>
    <w:p w:rsidR="00DD229C" w:rsidRPr="00EC5955" w:rsidRDefault="00DD229C" w:rsidP="000F3CAE">
      <w:pPr>
        <w:pStyle w:val="af"/>
        <w:numPr>
          <w:ilvl w:val="0"/>
          <w:numId w:val="87"/>
        </w:numPr>
        <w:suppressAutoHyphens/>
        <w:spacing w:after="0" w:line="240" w:lineRule="auto"/>
        <w:ind w:left="206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C5955">
        <w:rPr>
          <w:rFonts w:ascii="Times New Roman" w:hAnsi="Times New Roman"/>
          <w:color w:val="000000"/>
          <w:sz w:val="28"/>
          <w:szCs w:val="28"/>
        </w:rPr>
        <w:t>острый абсцесс легких</w:t>
      </w:r>
    </w:p>
    <w:p w:rsidR="00DD229C" w:rsidRDefault="00DD229C" w:rsidP="000F3CAE">
      <w:pPr>
        <w:pStyle w:val="af"/>
        <w:numPr>
          <w:ilvl w:val="0"/>
          <w:numId w:val="87"/>
        </w:numPr>
        <w:suppressAutoHyphens/>
        <w:spacing w:after="0" w:line="240" w:lineRule="auto"/>
        <w:ind w:left="206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5955">
        <w:rPr>
          <w:rFonts w:ascii="Times New Roman" w:hAnsi="Times New Roman"/>
          <w:color w:val="000000"/>
          <w:sz w:val="28"/>
          <w:szCs w:val="28"/>
        </w:rPr>
        <w:t>диффузный гранулематозный альвеолит</w:t>
      </w:r>
    </w:p>
    <w:p w:rsidR="00DD229C" w:rsidRPr="00AF71B7" w:rsidRDefault="00DD229C" w:rsidP="00DD229C">
      <w:pPr>
        <w:pStyle w:val="af"/>
        <w:suppressAutoHyphens/>
        <w:spacing w:after="0" w:line="240" w:lineRule="auto"/>
        <w:ind w:left="2061"/>
        <w:contextualSpacing w:val="0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DD229C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40" w:lineRule="auto"/>
        <w:ind w:left="283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18.   </w:t>
      </w:r>
      <w:r w:rsidRPr="00DA2CB6">
        <w:rPr>
          <w:rFonts w:ascii="Times New Roman" w:hAnsi="Times New Roman"/>
          <w:color w:val="000000"/>
          <w:sz w:val="26"/>
          <w:szCs w:val="26"/>
        </w:rPr>
        <w:t xml:space="preserve">ПРОЯВЛЕНИЕ ХРОНИЧЕСКОЙ СЕРДЕЧНОЙ НЕДОСТАТОЧНОСТИ ПРИ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DA2CB6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40" w:lineRule="auto"/>
        <w:ind w:left="283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205155">
        <w:rPr>
          <w:rFonts w:ascii="Times New Roman" w:hAnsi="Times New Roman"/>
          <w:color w:val="000000"/>
          <w:sz w:val="26"/>
          <w:szCs w:val="26"/>
        </w:rPr>
        <w:t>ХРОНИЧЕСКИХ НЕСПЕЦИФИЧЕСКИХ ЗАБОЛЕВАНИЯХ ЛЕГКИХ (ХНЗЛ)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острое полнокровие в малом круге кровообращения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хроническое полнокровие в малом круге кровообращения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острый венозный застой в большом круге кровообращения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хронический венозный застой в большом круге кровообращения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отек и полнокровие легких</w:t>
      </w:r>
    </w:p>
    <w:p w:rsidR="00DD229C" w:rsidRPr="00AF71B7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205155" w:rsidRDefault="00205155" w:rsidP="00205155">
      <w:pPr>
        <w:pStyle w:val="af"/>
        <w:widowControl w:val="0"/>
        <w:numPr>
          <w:ilvl w:val="0"/>
          <w:numId w:val="430"/>
        </w:numPr>
        <w:tabs>
          <w:tab w:val="left" w:pos="851"/>
        </w:tabs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D229C" w:rsidRPr="00DA2CB6">
        <w:rPr>
          <w:rFonts w:ascii="Times New Roman" w:hAnsi="Times New Roman"/>
          <w:color w:val="000000"/>
          <w:sz w:val="26"/>
          <w:szCs w:val="26"/>
        </w:rPr>
        <w:t xml:space="preserve">ПРИ </w:t>
      </w:r>
      <w:r>
        <w:rPr>
          <w:rFonts w:ascii="Times New Roman" w:hAnsi="Times New Roman"/>
          <w:color w:val="000000"/>
          <w:sz w:val="26"/>
          <w:szCs w:val="26"/>
        </w:rPr>
        <w:t xml:space="preserve">ХРОНИЧЕСКИХ НЕСПЕЦИФИЧЕСКИХ ЗАБОЛЕВАНИЯХ ЛЕГКИХ   </w:t>
      </w:r>
    </w:p>
    <w:p w:rsidR="00DD229C" w:rsidRDefault="00205155" w:rsidP="00205155">
      <w:pPr>
        <w:pStyle w:val="af"/>
        <w:widowControl w:val="0"/>
        <w:tabs>
          <w:tab w:val="left" w:pos="851"/>
        </w:tabs>
        <w:suppressAutoHyphens/>
        <w:spacing w:after="0" w:line="240" w:lineRule="auto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(</w:t>
      </w:r>
      <w:r w:rsidR="00DD229C" w:rsidRPr="00DA2CB6">
        <w:rPr>
          <w:rFonts w:ascii="Times New Roman" w:hAnsi="Times New Roman"/>
          <w:color w:val="000000"/>
          <w:sz w:val="26"/>
          <w:szCs w:val="26"/>
        </w:rPr>
        <w:t>ХНЗЛ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="00DD229C" w:rsidRPr="00DA2CB6">
        <w:rPr>
          <w:rFonts w:ascii="Times New Roman" w:hAnsi="Times New Roman"/>
          <w:color w:val="000000"/>
          <w:sz w:val="26"/>
          <w:szCs w:val="26"/>
        </w:rPr>
        <w:t xml:space="preserve"> ХРОНИЧЕСКАЯ ПОЧЕЧНАЯ НЕДОСТАТОЧНОСТЬ </w:t>
      </w:r>
      <w:r w:rsidR="00DD229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DA2CB6" w:rsidRDefault="00DD229C" w:rsidP="00205155">
      <w:pPr>
        <w:pStyle w:val="af"/>
        <w:widowControl w:val="0"/>
        <w:tabs>
          <w:tab w:val="left" w:pos="851"/>
        </w:tabs>
        <w:suppressAutoHyphens/>
        <w:spacing w:after="0" w:line="240" w:lineRule="auto"/>
        <w:ind w:left="283"/>
        <w:contextualSpacing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2051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2CB6">
        <w:rPr>
          <w:rFonts w:ascii="Times New Roman" w:hAnsi="Times New Roman"/>
          <w:color w:val="000000"/>
          <w:sz w:val="26"/>
          <w:szCs w:val="26"/>
        </w:rPr>
        <w:t>РАЗВИВАЕТСЯ ИЗ-ЗА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некротического нефроза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хронического гломерулонефрита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некроза эпителия почечных канальцев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множественных абсцессов почек</w:t>
      </w:r>
    </w:p>
    <w:p w:rsidR="00DD229C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 вторичного амилоидоза</w:t>
      </w:r>
    </w:p>
    <w:p w:rsidR="00DD229C" w:rsidRPr="00AF71B7" w:rsidRDefault="00DD229C" w:rsidP="00DD229C">
      <w:pPr>
        <w:pStyle w:val="af"/>
        <w:widowControl w:val="0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D229C" w:rsidRPr="008E4EFC" w:rsidRDefault="00DD229C" w:rsidP="00DD229C">
      <w:pPr>
        <w:pStyle w:val="af"/>
        <w:widowControl w:val="0"/>
        <w:tabs>
          <w:tab w:val="left" w:pos="851"/>
        </w:tabs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i/>
          <w:color w:val="000000"/>
          <w:sz w:val="28"/>
          <w:szCs w:val="28"/>
        </w:rPr>
        <w:t>Выберите несколько правильных ответов</w:t>
      </w:r>
    </w:p>
    <w:p w:rsidR="00DD229C" w:rsidRPr="00AF71B7" w:rsidRDefault="00DD229C" w:rsidP="00DD229C">
      <w:pPr>
        <w:pStyle w:val="af"/>
        <w:widowControl w:val="0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14"/>
          <w:szCs w:val="14"/>
        </w:rPr>
      </w:pPr>
    </w:p>
    <w:p w:rsidR="00DD229C" w:rsidRPr="00DA2CB6" w:rsidRDefault="00DD229C" w:rsidP="000F3CAE">
      <w:pPr>
        <w:numPr>
          <w:ilvl w:val="0"/>
          <w:numId w:val="353"/>
        </w:numPr>
        <w:tabs>
          <w:tab w:val="left" w:pos="426"/>
          <w:tab w:val="left" w:pos="993"/>
        </w:tabs>
        <w:spacing w:after="0" w:line="240" w:lineRule="auto"/>
        <w:ind w:left="6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DA2CB6">
        <w:rPr>
          <w:rFonts w:ascii="Times New Roman" w:hAnsi="Times New Roman"/>
          <w:caps/>
          <w:sz w:val="26"/>
          <w:szCs w:val="26"/>
        </w:rPr>
        <w:t xml:space="preserve"> К хроническиМ неспецифическиМ заболеваниЕМ легких </w:t>
      </w:r>
      <w:r>
        <w:rPr>
          <w:rFonts w:ascii="Times New Roman" w:hAnsi="Times New Roman"/>
          <w:caps/>
          <w:sz w:val="26"/>
          <w:szCs w:val="26"/>
        </w:rPr>
        <w:t xml:space="preserve">   </w:t>
      </w:r>
    </w:p>
    <w:p w:rsidR="00DD229C" w:rsidRPr="00DA2CB6" w:rsidRDefault="00DD229C" w:rsidP="00DD229C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DA2CB6">
        <w:rPr>
          <w:rFonts w:ascii="Times New Roman" w:hAnsi="Times New Roman"/>
          <w:caps/>
          <w:sz w:val="26"/>
          <w:szCs w:val="26"/>
        </w:rPr>
        <w:t>(ХНЗЛ) ОТНОСЯТСЯ</w:t>
      </w:r>
    </w:p>
    <w:p w:rsidR="00DD229C" w:rsidRPr="00A94BDE" w:rsidRDefault="00DD229C" w:rsidP="000F3CAE">
      <w:pPr>
        <w:pStyle w:val="af"/>
        <w:keepNext/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хронический бронхит</w:t>
      </w:r>
    </w:p>
    <w:p w:rsidR="00DD229C" w:rsidRPr="00A94BDE" w:rsidRDefault="00DD229C" w:rsidP="000F3CAE">
      <w:pPr>
        <w:pStyle w:val="af"/>
        <w:keepNext/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острый бронхит</w:t>
      </w:r>
    </w:p>
    <w:p w:rsidR="00DD229C" w:rsidRPr="00A94BDE" w:rsidRDefault="00DD229C" w:rsidP="000F3CAE">
      <w:pPr>
        <w:pStyle w:val="af"/>
        <w:keepNext/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бронхоэктазы</w:t>
      </w:r>
    </w:p>
    <w:p w:rsidR="00DD229C" w:rsidRPr="00A94BDE" w:rsidRDefault="00DD229C" w:rsidP="000F3CAE">
      <w:pPr>
        <w:pStyle w:val="af"/>
        <w:keepNext/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бронхопневмония</w:t>
      </w:r>
    </w:p>
    <w:p w:rsidR="00DD229C" w:rsidRDefault="00DD229C" w:rsidP="000F3CAE">
      <w:pPr>
        <w:pStyle w:val="af"/>
        <w:keepNext/>
        <w:numPr>
          <w:ilvl w:val="0"/>
          <w:numId w:val="284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пневмосклероз</w:t>
      </w:r>
    </w:p>
    <w:p w:rsidR="00DD229C" w:rsidRPr="00AF71B7" w:rsidRDefault="00DD229C" w:rsidP="00DD229C">
      <w:pPr>
        <w:pStyle w:val="af"/>
        <w:keepNext/>
        <w:spacing w:after="0" w:line="240" w:lineRule="auto"/>
        <w:ind w:left="1995"/>
        <w:rPr>
          <w:rFonts w:ascii="Times New Roman" w:hAnsi="Times New Roman"/>
          <w:sz w:val="14"/>
          <w:szCs w:val="14"/>
          <w:lang w:eastAsia="en-US"/>
        </w:rPr>
      </w:pPr>
    </w:p>
    <w:p w:rsidR="00DD229C" w:rsidRDefault="00DD229C" w:rsidP="00DD229C">
      <w:pPr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DA2CB6">
        <w:rPr>
          <w:rFonts w:ascii="Times New Roman" w:hAnsi="Times New Roman"/>
          <w:sz w:val="26"/>
          <w:szCs w:val="26"/>
        </w:rPr>
        <w:t xml:space="preserve">21.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2CB6">
        <w:rPr>
          <w:rFonts w:ascii="Times New Roman" w:hAnsi="Times New Roman"/>
          <w:caps/>
          <w:sz w:val="26"/>
          <w:szCs w:val="26"/>
        </w:rPr>
        <w:t xml:space="preserve">к группе хронических неспецифических заболеваний легких </w:t>
      </w:r>
    </w:p>
    <w:p w:rsidR="00DD229C" w:rsidRPr="00DA2CB6" w:rsidRDefault="00DD229C" w:rsidP="00DD229C">
      <w:pPr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="00205155">
        <w:rPr>
          <w:rFonts w:ascii="Times New Roman" w:hAnsi="Times New Roman"/>
          <w:caps/>
          <w:sz w:val="26"/>
          <w:szCs w:val="26"/>
        </w:rPr>
        <w:t xml:space="preserve">(хнзл) </w:t>
      </w:r>
      <w:r w:rsidRPr="00DA2CB6">
        <w:rPr>
          <w:rFonts w:ascii="Times New Roman" w:hAnsi="Times New Roman"/>
          <w:caps/>
          <w:sz w:val="26"/>
          <w:szCs w:val="26"/>
        </w:rPr>
        <w:t>относятся</w:t>
      </w:r>
    </w:p>
    <w:p w:rsidR="00DD229C" w:rsidRPr="00A94BDE" w:rsidRDefault="00DD229C" w:rsidP="000F3CAE">
      <w:pPr>
        <w:pStyle w:val="af"/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фиброзирующий альвеолит</w:t>
      </w:r>
    </w:p>
    <w:p w:rsidR="00DD229C" w:rsidRPr="00A94BDE" w:rsidRDefault="00DD229C" w:rsidP="000F3CAE">
      <w:pPr>
        <w:pStyle w:val="af"/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хронический бронхит</w:t>
      </w:r>
    </w:p>
    <w:p w:rsidR="00DD229C" w:rsidRPr="00A94BDE" w:rsidRDefault="00DD229C" w:rsidP="000F3CAE">
      <w:pPr>
        <w:pStyle w:val="af"/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острый бронхит</w:t>
      </w:r>
    </w:p>
    <w:p w:rsidR="00DD229C" w:rsidRPr="00A94BDE" w:rsidRDefault="00DD229C" w:rsidP="000F3CAE">
      <w:pPr>
        <w:pStyle w:val="af"/>
        <w:numPr>
          <w:ilvl w:val="0"/>
          <w:numId w:val="285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эмфизема легких</w:t>
      </w:r>
    </w:p>
    <w:p w:rsidR="00DD229C" w:rsidRDefault="00DD229C" w:rsidP="000F3CAE">
      <w:pPr>
        <w:pStyle w:val="af"/>
        <w:numPr>
          <w:ilvl w:val="0"/>
          <w:numId w:val="285"/>
        </w:numPr>
        <w:spacing w:after="140" w:line="240" w:lineRule="auto"/>
        <w:ind w:left="1990" w:hanging="357"/>
        <w:rPr>
          <w:rFonts w:ascii="Times New Roman" w:hAnsi="Times New Roman"/>
          <w:sz w:val="28"/>
          <w:szCs w:val="28"/>
          <w:lang w:eastAsia="en-US"/>
        </w:rPr>
      </w:pPr>
      <w:r w:rsidRPr="00A94BDE">
        <w:rPr>
          <w:rFonts w:ascii="Times New Roman" w:hAnsi="Times New Roman"/>
          <w:sz w:val="28"/>
          <w:szCs w:val="28"/>
          <w:lang w:eastAsia="en-US"/>
        </w:rPr>
        <w:t>долевая пневмония</w:t>
      </w:r>
    </w:p>
    <w:p w:rsidR="00DD229C" w:rsidRPr="00F96367" w:rsidRDefault="00DD229C" w:rsidP="00DD229C">
      <w:pPr>
        <w:pStyle w:val="af"/>
        <w:spacing w:after="140" w:line="240" w:lineRule="auto"/>
        <w:ind w:left="1990"/>
        <w:rPr>
          <w:rFonts w:ascii="Times New Roman" w:hAnsi="Times New Roman"/>
          <w:sz w:val="16"/>
          <w:szCs w:val="16"/>
          <w:lang w:eastAsia="en-US"/>
        </w:rPr>
      </w:pPr>
    </w:p>
    <w:p w:rsidR="00205155" w:rsidRDefault="00205155" w:rsidP="00205155">
      <w:pPr>
        <w:pStyle w:val="af"/>
        <w:tabs>
          <w:tab w:val="left" w:pos="851"/>
        </w:tabs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  ХРОНИЧЕСКИЕ НЕСПЕЦИФИЧЕСКИЕ ЗАБОЛЕВАНИЯ ЛЕГКИХ (</w:t>
      </w:r>
      <w:r w:rsidR="00DD229C" w:rsidRPr="00DA2CB6">
        <w:rPr>
          <w:rFonts w:ascii="Times New Roman" w:hAnsi="Times New Roman"/>
          <w:sz w:val="26"/>
          <w:szCs w:val="26"/>
        </w:rPr>
        <w:t>ХНЗЛ</w:t>
      </w:r>
      <w:r>
        <w:rPr>
          <w:rFonts w:ascii="Times New Roman" w:hAnsi="Times New Roman"/>
          <w:sz w:val="26"/>
          <w:szCs w:val="26"/>
        </w:rPr>
        <w:t>)</w:t>
      </w:r>
      <w:r w:rsidR="00DD229C" w:rsidRPr="00DA2CB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DD229C" w:rsidRPr="00DA2CB6" w:rsidRDefault="00205155" w:rsidP="00205155">
      <w:pPr>
        <w:pStyle w:val="af"/>
        <w:tabs>
          <w:tab w:val="left" w:pos="851"/>
        </w:tabs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229C" w:rsidRPr="00DA2CB6">
        <w:rPr>
          <w:rFonts w:ascii="Times New Roman" w:hAnsi="Times New Roman"/>
          <w:sz w:val="26"/>
          <w:szCs w:val="26"/>
        </w:rPr>
        <w:t>РАЗВИВАЮЩИЕСЯ БРОНХИТОГЕННЫМ МЕХАНИЗМОМ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</w:t>
      </w:r>
      <w:r w:rsidRPr="00A94BDE">
        <w:rPr>
          <w:rFonts w:ascii="Times New Roman" w:hAnsi="Times New Roman"/>
          <w:sz w:val="28"/>
          <w:szCs w:val="28"/>
        </w:rPr>
        <w:t>ронический бронхит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</w:t>
      </w:r>
      <w:r w:rsidRPr="00A94BDE">
        <w:rPr>
          <w:rFonts w:ascii="Times New Roman" w:hAnsi="Times New Roman"/>
          <w:sz w:val="28"/>
          <w:szCs w:val="28"/>
        </w:rPr>
        <w:t>ронхоэктатическая болезнь</w:t>
      </w:r>
    </w:p>
    <w:p w:rsidR="00DD229C" w:rsidRDefault="00DD229C" w:rsidP="00DD229C">
      <w:pPr>
        <w:pStyle w:val="af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</w:t>
      </w:r>
      <w:r w:rsidRPr="00A94BDE">
        <w:rPr>
          <w:rFonts w:ascii="Times New Roman" w:hAnsi="Times New Roman"/>
          <w:sz w:val="28"/>
          <w:szCs w:val="28"/>
        </w:rPr>
        <w:t>ронический абсцесс</w:t>
      </w:r>
    </w:p>
    <w:p w:rsidR="00DD229C" w:rsidRPr="00A94BDE" w:rsidRDefault="00DD229C" w:rsidP="00DD229C">
      <w:pPr>
        <w:pStyle w:val="af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диффузная обструктивная эмфизема легких</w:t>
      </w:r>
    </w:p>
    <w:p w:rsidR="00DD229C" w:rsidRDefault="00DD229C" w:rsidP="00DD229C">
      <w:pPr>
        <w:pStyle w:val="af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</w:t>
      </w:r>
      <w:r w:rsidRPr="00A94BDE">
        <w:rPr>
          <w:rFonts w:ascii="Times New Roman" w:hAnsi="Times New Roman"/>
          <w:sz w:val="28"/>
          <w:szCs w:val="28"/>
        </w:rPr>
        <w:t>нтерстициальная болезнь легких</w:t>
      </w:r>
    </w:p>
    <w:p w:rsidR="00DD229C" w:rsidRPr="00AF71B7" w:rsidRDefault="00DD229C" w:rsidP="00DD229C">
      <w:pPr>
        <w:pStyle w:val="af"/>
        <w:suppressAutoHyphens/>
        <w:spacing w:after="0" w:line="240" w:lineRule="auto"/>
        <w:ind w:left="170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DD229C" w:rsidRPr="00DA2CB6" w:rsidRDefault="00DD229C" w:rsidP="00DD229C">
      <w:pPr>
        <w:pStyle w:val="af"/>
        <w:tabs>
          <w:tab w:val="left" w:pos="851"/>
        </w:tabs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A2CB6">
        <w:rPr>
          <w:rFonts w:ascii="Times New Roman" w:hAnsi="Times New Roman"/>
          <w:sz w:val="26"/>
          <w:szCs w:val="26"/>
        </w:rPr>
        <w:t xml:space="preserve">23.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2CB6">
        <w:rPr>
          <w:rFonts w:ascii="Times New Roman" w:hAnsi="Times New Roman"/>
          <w:sz w:val="26"/>
          <w:szCs w:val="26"/>
        </w:rPr>
        <w:t>ЭТИОЛОГИЧЕСКИЕ ФАКТОРЫ ХРОНИЧЕСКОГО БРОНХИТА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</w:t>
      </w:r>
      <w:r w:rsidRPr="00A94BDE">
        <w:rPr>
          <w:rFonts w:ascii="Times New Roman" w:hAnsi="Times New Roman"/>
          <w:sz w:val="28"/>
          <w:szCs w:val="28"/>
        </w:rPr>
        <w:t>нфекция</w:t>
      </w:r>
    </w:p>
    <w:p w:rsidR="00DD229C" w:rsidRPr="00A94BDE" w:rsidRDefault="008F7B42" w:rsidP="008F7B42">
      <w:pPr>
        <w:pStyle w:val="af"/>
        <w:suppressAutoHyphens/>
        <w:spacing w:after="0" w:line="240" w:lineRule="auto"/>
        <w:ind w:left="15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229C">
        <w:rPr>
          <w:rFonts w:ascii="Times New Roman" w:hAnsi="Times New Roman"/>
          <w:sz w:val="28"/>
          <w:szCs w:val="28"/>
        </w:rPr>
        <w:t>2) х</w:t>
      </w:r>
      <w:r w:rsidR="00DD229C" w:rsidRPr="00A94BDE">
        <w:rPr>
          <w:rFonts w:ascii="Times New Roman" w:hAnsi="Times New Roman"/>
          <w:sz w:val="28"/>
          <w:szCs w:val="28"/>
        </w:rPr>
        <w:t>имические вещества табачного дыма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A94BDE">
        <w:rPr>
          <w:rFonts w:ascii="Times New Roman" w:hAnsi="Times New Roman"/>
          <w:sz w:val="28"/>
          <w:szCs w:val="28"/>
        </w:rPr>
        <w:t>ромышленная пыль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</w:t>
      </w:r>
      <w:r w:rsidRPr="00A94BDE">
        <w:rPr>
          <w:rFonts w:ascii="Times New Roman" w:hAnsi="Times New Roman"/>
          <w:sz w:val="28"/>
          <w:szCs w:val="28"/>
        </w:rPr>
        <w:t>утоиммунный фактор</w:t>
      </w:r>
    </w:p>
    <w:p w:rsidR="00DD229C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</w:t>
      </w:r>
      <w:r w:rsidRPr="00A94BDE">
        <w:rPr>
          <w:rFonts w:ascii="Times New Roman" w:hAnsi="Times New Roman"/>
          <w:sz w:val="28"/>
          <w:szCs w:val="28"/>
        </w:rPr>
        <w:t>екарственные препараты</w:t>
      </w:r>
    </w:p>
    <w:p w:rsidR="00DD229C" w:rsidRPr="00AF71B7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DD229C" w:rsidRPr="00DA2CB6" w:rsidRDefault="00DD229C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A2CB6">
        <w:rPr>
          <w:rFonts w:ascii="Times New Roman" w:hAnsi="Times New Roman"/>
          <w:sz w:val="26"/>
          <w:szCs w:val="26"/>
        </w:rPr>
        <w:t xml:space="preserve">24.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2CB6">
        <w:rPr>
          <w:rFonts w:ascii="Times New Roman" w:hAnsi="Times New Roman"/>
          <w:sz w:val="26"/>
          <w:szCs w:val="26"/>
        </w:rPr>
        <w:t>МОРФОЛОГИЧЕСКИЕ ВАРИАНТЫ ХРОНИЧЕСКОГО БРОНХИТА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BDE">
        <w:rPr>
          <w:rFonts w:ascii="Times New Roman" w:hAnsi="Times New Roman"/>
          <w:sz w:val="28"/>
          <w:szCs w:val="28"/>
        </w:rPr>
        <w:t>1) некротический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слизист</w:t>
      </w:r>
      <w:r w:rsidRPr="00A94BDE">
        <w:rPr>
          <w:rFonts w:ascii="Times New Roman" w:hAnsi="Times New Roman"/>
          <w:sz w:val="28"/>
          <w:szCs w:val="28"/>
        </w:rPr>
        <w:t>о-гнойный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 w:rsidRPr="00A94BDE">
        <w:rPr>
          <w:rFonts w:ascii="Times New Roman" w:hAnsi="Times New Roman"/>
          <w:sz w:val="28"/>
          <w:szCs w:val="28"/>
        </w:rPr>
        <w:t>еструктивный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A94BDE">
        <w:rPr>
          <w:rFonts w:ascii="Times New Roman" w:hAnsi="Times New Roman"/>
          <w:sz w:val="28"/>
          <w:szCs w:val="28"/>
        </w:rPr>
        <w:t>олипозный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</w:t>
      </w:r>
      <w:r w:rsidRPr="00A94BDE">
        <w:rPr>
          <w:rFonts w:ascii="Times New Roman" w:hAnsi="Times New Roman"/>
          <w:sz w:val="28"/>
          <w:szCs w:val="28"/>
        </w:rPr>
        <w:t>еформирующий</w:t>
      </w:r>
    </w:p>
    <w:p w:rsidR="00DD229C" w:rsidRPr="00AF71B7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DD229C" w:rsidRPr="009B7CC2" w:rsidRDefault="00DD229C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 xml:space="preserve">25.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7CC2">
        <w:rPr>
          <w:rFonts w:ascii="Times New Roman" w:hAnsi="Times New Roman"/>
          <w:sz w:val="26"/>
          <w:szCs w:val="26"/>
        </w:rPr>
        <w:t xml:space="preserve">ИЗМЕНЕНИЯ В СТЕНКЕ </w:t>
      </w:r>
      <w:r>
        <w:rPr>
          <w:rFonts w:ascii="Times New Roman" w:hAnsi="Times New Roman"/>
          <w:sz w:val="26"/>
          <w:szCs w:val="26"/>
        </w:rPr>
        <w:t>БРОНХА ПРИ ХРОНИЧЕСКОМ БРОНХИТЕ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метаплазия</w:t>
      </w:r>
      <w:r w:rsidRPr="00A94BDE">
        <w:rPr>
          <w:rFonts w:ascii="Times New Roman" w:hAnsi="Times New Roman"/>
          <w:sz w:val="28"/>
          <w:szCs w:val="28"/>
        </w:rPr>
        <w:t xml:space="preserve"> эпителия.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дисплазия</w:t>
      </w:r>
      <w:r w:rsidRPr="00A94BDE">
        <w:rPr>
          <w:rFonts w:ascii="Times New Roman" w:hAnsi="Times New Roman"/>
          <w:sz w:val="28"/>
          <w:szCs w:val="28"/>
        </w:rPr>
        <w:t xml:space="preserve"> эпителия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94BDE">
        <w:rPr>
          <w:rFonts w:ascii="Times New Roman" w:hAnsi="Times New Roman"/>
          <w:sz w:val="28"/>
          <w:szCs w:val="28"/>
        </w:rPr>
        <w:t>оспалительный клеточный инфильтрат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некроз слизистой оболочки</w:t>
      </w:r>
    </w:p>
    <w:p w:rsidR="00DD229C" w:rsidRDefault="00DD229C" w:rsidP="00DD229C">
      <w:pPr>
        <w:pStyle w:val="af"/>
        <w:suppressAutoHyphens/>
        <w:spacing w:after="0" w:line="240" w:lineRule="auto"/>
        <w:ind w:left="1275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ф</w:t>
      </w:r>
      <w:r w:rsidRPr="00A94BDE">
        <w:rPr>
          <w:rFonts w:ascii="Times New Roman" w:hAnsi="Times New Roman"/>
          <w:sz w:val="28"/>
          <w:szCs w:val="28"/>
        </w:rPr>
        <w:t>иброз</w:t>
      </w:r>
    </w:p>
    <w:p w:rsidR="00DD229C" w:rsidRPr="00AF71B7" w:rsidRDefault="00DD229C" w:rsidP="00DD229C">
      <w:pPr>
        <w:pStyle w:val="af"/>
        <w:suppressAutoHyphens/>
        <w:spacing w:after="0" w:line="240" w:lineRule="auto"/>
        <w:ind w:left="1275" w:firstLine="425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DD229C" w:rsidRPr="009B7CC2" w:rsidRDefault="00DD229C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 xml:space="preserve">26.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7CC2">
        <w:rPr>
          <w:rFonts w:ascii="Times New Roman" w:hAnsi="Times New Roman"/>
          <w:sz w:val="26"/>
          <w:szCs w:val="26"/>
        </w:rPr>
        <w:t>ВИДЫ ЭМФИЗЕМЫ ЛЕГКИХ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A94BDE">
        <w:rPr>
          <w:rFonts w:ascii="Times New Roman" w:hAnsi="Times New Roman"/>
          <w:sz w:val="28"/>
          <w:szCs w:val="28"/>
        </w:rPr>
        <w:t>иффузная обструктивная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A94BDE">
        <w:rPr>
          <w:rFonts w:ascii="Times New Roman" w:hAnsi="Times New Roman"/>
          <w:sz w:val="28"/>
          <w:szCs w:val="28"/>
        </w:rPr>
        <w:t>тарческая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94BDE">
        <w:rPr>
          <w:rFonts w:ascii="Times New Roman" w:hAnsi="Times New Roman"/>
          <w:sz w:val="28"/>
          <w:szCs w:val="28"/>
        </w:rPr>
        <w:t>оспалительная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</w:t>
      </w:r>
      <w:r w:rsidRPr="00A94BDE">
        <w:rPr>
          <w:rFonts w:ascii="Times New Roman" w:hAnsi="Times New Roman"/>
          <w:sz w:val="28"/>
          <w:szCs w:val="28"/>
        </w:rPr>
        <w:t>ллергическая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Pr="00A94BDE">
        <w:rPr>
          <w:rFonts w:ascii="Times New Roman" w:hAnsi="Times New Roman"/>
          <w:sz w:val="28"/>
          <w:szCs w:val="28"/>
        </w:rPr>
        <w:t>икарная</w:t>
      </w:r>
    </w:p>
    <w:p w:rsidR="00DD229C" w:rsidRPr="00AF71B7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pStyle w:val="af"/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 xml:space="preserve">27.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7CC2">
        <w:rPr>
          <w:rFonts w:ascii="Times New Roman" w:hAnsi="Times New Roman"/>
          <w:sz w:val="26"/>
          <w:szCs w:val="26"/>
        </w:rPr>
        <w:t xml:space="preserve">ДЛЯ РАЗВИТИЯ ОБСТРУКТИВНОЙ ДИФФУЗНОЙ ЭМФИЗЕМЫ ЛЕГКИХ </w:t>
      </w:r>
    </w:p>
    <w:p w:rsidR="00DD229C" w:rsidRPr="009B7CC2" w:rsidRDefault="00DD229C" w:rsidP="00DD229C">
      <w:pPr>
        <w:pStyle w:val="af"/>
        <w:tabs>
          <w:tab w:val="left" w:pos="851"/>
        </w:tabs>
        <w:suppressAutoHyphens/>
        <w:spacing w:after="0" w:line="240" w:lineRule="auto"/>
        <w:ind w:left="28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B7CC2">
        <w:rPr>
          <w:rFonts w:ascii="Times New Roman" w:hAnsi="Times New Roman"/>
          <w:sz w:val="26"/>
          <w:szCs w:val="26"/>
        </w:rPr>
        <w:t>НЕОБХОДИМО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хроническое воспаление мелких бронхов и бронхиол</w:t>
      </w:r>
    </w:p>
    <w:p w:rsidR="00DD229C" w:rsidRPr="00A94BDE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A94BDE">
        <w:rPr>
          <w:rFonts w:ascii="Times New Roman" w:hAnsi="Times New Roman"/>
          <w:sz w:val="28"/>
          <w:szCs w:val="28"/>
        </w:rPr>
        <w:t>страя пневмония</w:t>
      </w:r>
    </w:p>
    <w:p w:rsidR="00DD229C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BDE">
        <w:rPr>
          <w:rFonts w:ascii="Times New Roman" w:hAnsi="Times New Roman"/>
          <w:sz w:val="28"/>
          <w:szCs w:val="28"/>
        </w:rPr>
        <w:t>3) генетический дефект образования антипротеаз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канцерогены табачного дыма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хронический абсцесс</w:t>
      </w:r>
    </w:p>
    <w:p w:rsidR="00DD229C" w:rsidRPr="00AF71B7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DD229C" w:rsidRPr="009B7CC2" w:rsidRDefault="00DD229C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 xml:space="preserve">28.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7CC2">
        <w:rPr>
          <w:rFonts w:ascii="Times New Roman" w:hAnsi="Times New Roman"/>
          <w:sz w:val="26"/>
          <w:szCs w:val="26"/>
        </w:rPr>
        <w:t>СТЕНКА ХРОНИЧЕСКОГО АБСЦЕССА ЛЕГКОГО СФОРМИРОВАНА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тканью легкого, инфильтрированного лейкоцитами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воспаленной стенкой бронха</w:t>
      </w:r>
    </w:p>
    <w:p w:rsidR="00DD229C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грануляционной тканью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эпителием</w:t>
      </w:r>
    </w:p>
    <w:p w:rsidR="00DD229C" w:rsidRPr="00F96367" w:rsidRDefault="00DD229C" w:rsidP="00DD229C">
      <w:pPr>
        <w:pStyle w:val="af"/>
        <w:suppressAutoHyphens/>
        <w:spacing w:after="140" w:line="240" w:lineRule="auto"/>
        <w:ind w:left="1440" w:firstLine="26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грубоволокнистой фиброзной тканью</w:t>
      </w:r>
    </w:p>
    <w:p w:rsidR="00531F91" w:rsidRDefault="00DD229C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 xml:space="preserve">29.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7CC2">
        <w:rPr>
          <w:rFonts w:ascii="Times New Roman" w:hAnsi="Times New Roman"/>
          <w:sz w:val="26"/>
          <w:szCs w:val="26"/>
        </w:rPr>
        <w:t xml:space="preserve">ЭТИОЛОГИЧЕСКИЕ ФАКТОРЫ, ИНДУЦИРУЮЩИЕ </w:t>
      </w:r>
      <w:r w:rsidR="00531F91">
        <w:rPr>
          <w:rFonts w:ascii="Times New Roman" w:hAnsi="Times New Roman"/>
          <w:sz w:val="26"/>
          <w:szCs w:val="26"/>
        </w:rPr>
        <w:t xml:space="preserve">ИНТЕРСТИЦИАЛЬНУЮ   </w:t>
      </w:r>
    </w:p>
    <w:p w:rsidR="00DD229C" w:rsidRPr="009B7CC2" w:rsidRDefault="00531F91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БОЛЕЗНЬ ЛЕГКИХ (</w:t>
      </w:r>
      <w:r w:rsidR="00DD229C" w:rsidRPr="009B7CC2">
        <w:rPr>
          <w:rFonts w:ascii="Times New Roman" w:hAnsi="Times New Roman"/>
          <w:sz w:val="26"/>
          <w:szCs w:val="26"/>
        </w:rPr>
        <w:t>ИБЛ</w:t>
      </w:r>
      <w:r>
        <w:rPr>
          <w:rFonts w:ascii="Times New Roman" w:hAnsi="Times New Roman"/>
          <w:sz w:val="26"/>
          <w:szCs w:val="26"/>
        </w:rPr>
        <w:t>)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инфекция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лекарственные препараты</w:t>
      </w:r>
    </w:p>
    <w:p w:rsidR="00DD229C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промышленная пыль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первичная легочная гипертензия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вторичная легочная гипертензия</w:t>
      </w:r>
    </w:p>
    <w:p w:rsidR="00DD229C" w:rsidRPr="0023571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531F91" w:rsidRDefault="00DD229C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 xml:space="preserve">30.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7CC2">
        <w:rPr>
          <w:rFonts w:ascii="Times New Roman" w:hAnsi="Times New Roman"/>
          <w:sz w:val="26"/>
          <w:szCs w:val="26"/>
        </w:rPr>
        <w:t xml:space="preserve">ПРИ </w:t>
      </w:r>
      <w:r w:rsidR="00531F91">
        <w:rPr>
          <w:rFonts w:ascii="Times New Roman" w:hAnsi="Times New Roman"/>
          <w:sz w:val="26"/>
          <w:szCs w:val="26"/>
        </w:rPr>
        <w:t>ИНТЕРСТИЦИАЛЬНОЙ БОЛЕЗНИ ЛЕГКИХ (</w:t>
      </w:r>
      <w:r w:rsidRPr="009B7CC2">
        <w:rPr>
          <w:rFonts w:ascii="Times New Roman" w:hAnsi="Times New Roman"/>
          <w:sz w:val="26"/>
          <w:szCs w:val="26"/>
        </w:rPr>
        <w:t>ИБЛ</w:t>
      </w:r>
      <w:r w:rsidR="00531F91">
        <w:rPr>
          <w:rFonts w:ascii="Times New Roman" w:hAnsi="Times New Roman"/>
          <w:sz w:val="26"/>
          <w:szCs w:val="26"/>
        </w:rPr>
        <w:t>)</w:t>
      </w:r>
      <w:r w:rsidRPr="009B7CC2">
        <w:rPr>
          <w:rFonts w:ascii="Times New Roman" w:hAnsi="Times New Roman"/>
          <w:sz w:val="26"/>
          <w:szCs w:val="26"/>
        </w:rPr>
        <w:t xml:space="preserve"> В СТАДИИ </w:t>
      </w:r>
      <w:r w:rsidR="00531F91">
        <w:rPr>
          <w:rFonts w:ascii="Times New Roman" w:hAnsi="Times New Roman"/>
          <w:sz w:val="26"/>
          <w:szCs w:val="26"/>
        </w:rPr>
        <w:t xml:space="preserve">  </w:t>
      </w:r>
    </w:p>
    <w:p w:rsidR="00DD229C" w:rsidRPr="009B7CC2" w:rsidRDefault="00531F91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229C" w:rsidRPr="009B7CC2">
        <w:rPr>
          <w:rFonts w:ascii="Times New Roman" w:hAnsi="Times New Roman"/>
          <w:sz w:val="26"/>
          <w:szCs w:val="26"/>
        </w:rPr>
        <w:t xml:space="preserve">«СОТОВОГО ЛЕГКОГО» ИМЕЕТСЯ 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фиброз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перестройка структур альвеол</w:t>
      </w:r>
    </w:p>
    <w:p w:rsidR="00DD229C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эктазия бронхиол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серозный экссудат в бронхах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некроз стенки бронха</w:t>
      </w:r>
    </w:p>
    <w:p w:rsidR="00DD229C" w:rsidRPr="0023571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D229C" w:rsidRPr="009B7CC2" w:rsidRDefault="00DD229C" w:rsidP="00DD229C">
      <w:pPr>
        <w:pStyle w:val="af"/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 xml:space="preserve">31.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7CC2">
        <w:rPr>
          <w:rFonts w:ascii="Times New Roman" w:hAnsi="Times New Roman"/>
          <w:sz w:val="26"/>
          <w:szCs w:val="26"/>
        </w:rPr>
        <w:t>ПРИ ПНЕВМОЦИРРОЗЕ В ЛЕГКОМ ИМЕЕТСЯ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очаговый и диффузный склероз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перестройка структур легкого</w:t>
      </w:r>
    </w:p>
    <w:p w:rsidR="00DD229C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очаговая пневмония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серозный экссудат в бронхах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некроз стенки бронха</w:t>
      </w:r>
    </w:p>
    <w:p w:rsidR="00DD229C" w:rsidRPr="0023571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D229C" w:rsidRPr="009B7CC2" w:rsidRDefault="00DD229C" w:rsidP="00DD229C">
      <w:pPr>
        <w:pStyle w:val="af"/>
        <w:tabs>
          <w:tab w:val="left" w:pos="851"/>
        </w:tabs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>32.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B7CC2">
        <w:rPr>
          <w:rFonts w:ascii="Times New Roman" w:hAnsi="Times New Roman"/>
          <w:sz w:val="26"/>
          <w:szCs w:val="26"/>
        </w:rPr>
        <w:t>ПАТОГЕНЕТИЧЕСКИЕ МЕХАНИЗМЫ РАЗВИТИЯ «ЛЕГОЧНОГО СЕРДЦА»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редукция сосудистого русла легких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вторичная легочная гипертензия</w:t>
      </w:r>
    </w:p>
    <w:p w:rsidR="00DD229C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гипертрофия миокарда правого желудочка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хроническая легочная недостаточность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первичная легочная гипертензия</w:t>
      </w:r>
    </w:p>
    <w:p w:rsidR="00DD229C" w:rsidRPr="0023571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531F91" w:rsidRDefault="00DD229C" w:rsidP="00DD229C">
      <w:pPr>
        <w:pStyle w:val="af"/>
        <w:tabs>
          <w:tab w:val="left" w:pos="851"/>
        </w:tabs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7CC2">
        <w:rPr>
          <w:rFonts w:ascii="Times New Roman" w:hAnsi="Times New Roman"/>
          <w:sz w:val="26"/>
          <w:szCs w:val="26"/>
        </w:rPr>
        <w:t xml:space="preserve">33.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7CC2">
        <w:rPr>
          <w:rFonts w:ascii="Times New Roman" w:hAnsi="Times New Roman"/>
          <w:sz w:val="26"/>
          <w:szCs w:val="26"/>
        </w:rPr>
        <w:t xml:space="preserve">ПРИЧИНЫ СМЕРТИ БОЛЬНЫХ </w:t>
      </w:r>
      <w:r w:rsidR="00531F91">
        <w:rPr>
          <w:rFonts w:ascii="Times New Roman" w:hAnsi="Times New Roman"/>
          <w:sz w:val="26"/>
          <w:szCs w:val="26"/>
        </w:rPr>
        <w:t xml:space="preserve">ХРОНИЧЕСКИМИ НЕСПЕЦИФИЧЕСКИМИ  </w:t>
      </w:r>
    </w:p>
    <w:p w:rsidR="00DD229C" w:rsidRPr="009B7CC2" w:rsidRDefault="00531F91" w:rsidP="00DD229C">
      <w:pPr>
        <w:pStyle w:val="af"/>
        <w:tabs>
          <w:tab w:val="left" w:pos="851"/>
        </w:tabs>
        <w:suppressAutoHyphens/>
        <w:spacing w:after="0" w:line="240" w:lineRule="auto"/>
        <w:ind w:left="283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ЗАБОЛЕВАНИЯМИ ЛЕГКИХ (</w:t>
      </w:r>
      <w:r w:rsidR="00DD229C" w:rsidRPr="009B7CC2">
        <w:rPr>
          <w:rFonts w:ascii="Times New Roman" w:hAnsi="Times New Roman"/>
          <w:sz w:val="26"/>
          <w:szCs w:val="26"/>
        </w:rPr>
        <w:t>ХНЗЛ</w:t>
      </w:r>
      <w:r>
        <w:rPr>
          <w:rFonts w:ascii="Times New Roman" w:hAnsi="Times New Roman"/>
          <w:sz w:val="26"/>
          <w:szCs w:val="26"/>
        </w:rPr>
        <w:t>)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хроническая легочно-сердечная недостаточность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острая легочно-сердечная недостаточность</w:t>
      </w:r>
    </w:p>
    <w:p w:rsidR="00DD229C" w:rsidRDefault="00DD229C" w:rsidP="00DD229C">
      <w:pPr>
        <w:pStyle w:val="af"/>
        <w:suppressAutoHyphens/>
        <w:spacing w:after="0" w:line="240" w:lineRule="auto"/>
        <w:ind w:left="1310" w:firstLine="39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хроническая почечная недостаточность</w:t>
      </w:r>
    </w:p>
    <w:p w:rsidR="00DD229C" w:rsidRDefault="00DD229C" w:rsidP="00DD229C">
      <w:pPr>
        <w:pStyle w:val="af"/>
        <w:suppressAutoHyphens/>
        <w:spacing w:after="0" w:line="240" w:lineRule="auto"/>
        <w:ind w:left="1570" w:firstLine="13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острая почечная недостаточность</w:t>
      </w:r>
    </w:p>
    <w:p w:rsidR="00DD229C" w:rsidRDefault="00DD229C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легочные осложнения гнойного характера</w:t>
      </w:r>
    </w:p>
    <w:p w:rsidR="00531F91" w:rsidRDefault="00531F91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1F91" w:rsidRPr="00A94BDE" w:rsidRDefault="00531F91" w:rsidP="00DD229C">
      <w:pPr>
        <w:pStyle w:val="af"/>
        <w:suppressAutoHyphens/>
        <w:spacing w:after="0" w:line="240" w:lineRule="auto"/>
        <w:ind w:left="1440" w:firstLine="2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229C" w:rsidRPr="00AF71B7" w:rsidRDefault="00DD229C" w:rsidP="00DD229C">
      <w:pPr>
        <w:pStyle w:val="af"/>
        <w:spacing w:before="300" w:after="60" w:line="240" w:lineRule="auto"/>
        <w:contextualSpacing w:val="0"/>
        <w:rPr>
          <w:rFonts w:ascii="Times New Roman" w:hAnsi="Times New Roman"/>
          <w:b/>
          <w:bCs/>
          <w:color w:val="000000"/>
          <w:sz w:val="28"/>
          <w:szCs w:val="28"/>
        </w:rPr>
        <w:sectPr w:rsidR="00DD229C" w:rsidRPr="00AF71B7" w:rsidSect="00DD229C">
          <w:type w:val="continuous"/>
          <w:pgSz w:w="11906" w:h="16838"/>
          <w:pgMar w:top="1134" w:right="746" w:bottom="1134" w:left="1134" w:header="720" w:footer="720" w:gutter="0"/>
          <w:paperSrc w:first="7" w:other="7"/>
          <w:cols w:space="720"/>
          <w:docGrid w:linePitch="360"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Правильные ответы</w:t>
      </w:r>
    </w:p>
    <w:p w:rsidR="00DD229C" w:rsidRPr="00AF71B7" w:rsidRDefault="00DD229C" w:rsidP="00DD229C">
      <w:pPr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</w:rPr>
        <w:sectPr w:rsidR="00DD229C" w:rsidRPr="00AF71B7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lastRenderedPageBreak/>
        <w:t>1-4)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2-5)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3-5)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4-2)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5-2)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6-4)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7-2)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8-2)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9-1)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lastRenderedPageBreak/>
        <w:t>10-2)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11-2)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12-3)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13-5)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14-3)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15-4)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16-2)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17-2)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18-4)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lastRenderedPageBreak/>
        <w:t>19-5)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20-1)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21-1)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4)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22-1)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4)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23-1)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3)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24-2)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4)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25-1)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26-1)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27-1)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3)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lastRenderedPageBreak/>
        <w:t>28-3)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5)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29-1)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3)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30-1)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3)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31-1)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</w:p>
    <w:p w:rsidR="00DD229C" w:rsidRPr="006020B8" w:rsidRDefault="00DD229C" w:rsidP="00DD229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32-1)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3)</w:t>
      </w:r>
    </w:p>
    <w:p w:rsidR="00DD229C" w:rsidRDefault="00DD229C" w:rsidP="00DD229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DD229C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num="4" w:space="709"/>
          <w:docGrid w:linePitch="360"/>
        </w:sectPr>
      </w:pPr>
      <w:r w:rsidRPr="006020B8">
        <w:rPr>
          <w:rFonts w:ascii="Times New Roman" w:hAnsi="Times New Roman"/>
          <w:bCs/>
          <w:color w:val="000000"/>
          <w:sz w:val="26"/>
          <w:szCs w:val="26"/>
        </w:rPr>
        <w:t>33-1)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020B8">
        <w:rPr>
          <w:rFonts w:ascii="Times New Roman" w:hAnsi="Times New Roman"/>
          <w:bCs/>
          <w:color w:val="000000"/>
          <w:sz w:val="26"/>
          <w:szCs w:val="26"/>
        </w:rPr>
        <w:t>3)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B3379">
        <w:rPr>
          <w:rFonts w:ascii="Times New Roman" w:hAnsi="Times New Roman"/>
          <w:bCs/>
          <w:color w:val="000000"/>
          <w:sz w:val="26"/>
          <w:szCs w:val="26"/>
        </w:rPr>
        <w:t>5</w:t>
      </w:r>
    </w:p>
    <w:p w:rsidR="00531F91" w:rsidRDefault="00531F91" w:rsidP="008E4EFC">
      <w:pPr>
        <w:widowControl w:val="0"/>
        <w:shd w:val="clear" w:color="auto" w:fill="FFFFFF"/>
        <w:spacing w:after="240" w:line="341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1F91" w:rsidRDefault="00531F91" w:rsidP="008E4EFC">
      <w:pPr>
        <w:widowControl w:val="0"/>
        <w:shd w:val="clear" w:color="auto" w:fill="FFFFFF"/>
        <w:spacing w:after="240" w:line="341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D229C" w:rsidRPr="00544C88" w:rsidRDefault="00DD229C" w:rsidP="008E4EFC">
      <w:pPr>
        <w:widowControl w:val="0"/>
        <w:shd w:val="clear" w:color="auto" w:fill="FFFFFF"/>
        <w:spacing w:after="240" w:line="341" w:lineRule="exact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ЗАБОЛЕВАНИЯ</w:t>
      </w:r>
      <w:r w:rsidRPr="00544C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ЖЕЛУДОЧНО-КИШЕЧНОГО ТРАКТА</w:t>
      </w:r>
    </w:p>
    <w:p w:rsidR="00DD229C" w:rsidRPr="008E4EFC" w:rsidRDefault="00DD229C" w:rsidP="00DD229C">
      <w:pPr>
        <w:widowControl w:val="0"/>
        <w:spacing w:before="120" w:after="16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Pr="00AE1BD1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 w:rsidRPr="00AE1BD1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   ЭТИОЛОГИЧЕСКИЙ ФАКТОР</w:t>
      </w:r>
      <w:r w:rsidRPr="00AE1BD1">
        <w:rPr>
          <w:rFonts w:ascii="Times New Roman" w:hAnsi="Times New Roman"/>
          <w:sz w:val="26"/>
          <w:szCs w:val="26"/>
        </w:rPr>
        <w:t xml:space="preserve"> ОСТРОГО ГАСТРИТА</w:t>
      </w:r>
    </w:p>
    <w:p w:rsidR="00DD229C" w:rsidRDefault="00DD229C" w:rsidP="000F3CAE">
      <w:pPr>
        <w:pStyle w:val="af"/>
        <w:widowControl w:val="0"/>
        <w:numPr>
          <w:ilvl w:val="0"/>
          <w:numId w:val="9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инфекция</w:t>
      </w:r>
    </w:p>
    <w:p w:rsidR="00DD229C" w:rsidRDefault="00DD229C" w:rsidP="000F3CAE">
      <w:pPr>
        <w:pStyle w:val="af"/>
        <w:widowControl w:val="0"/>
        <w:numPr>
          <w:ilvl w:val="0"/>
          <w:numId w:val="9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аутоиммунный</w:t>
      </w:r>
    </w:p>
    <w:p w:rsidR="00DD229C" w:rsidRDefault="00DD229C" w:rsidP="000F3CAE">
      <w:pPr>
        <w:pStyle w:val="af"/>
        <w:widowControl w:val="0"/>
        <w:numPr>
          <w:ilvl w:val="0"/>
          <w:numId w:val="9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наследственный</w:t>
      </w:r>
    </w:p>
    <w:p w:rsidR="00DD229C" w:rsidRDefault="00DD229C" w:rsidP="000F3CAE">
      <w:pPr>
        <w:pStyle w:val="af"/>
        <w:widowControl w:val="0"/>
        <w:numPr>
          <w:ilvl w:val="0"/>
          <w:numId w:val="9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генетический</w:t>
      </w:r>
    </w:p>
    <w:p w:rsidR="00DD229C" w:rsidRPr="00E07675" w:rsidRDefault="00DD229C" w:rsidP="000F3CAE">
      <w:pPr>
        <w:pStyle w:val="af"/>
        <w:widowControl w:val="0"/>
        <w:numPr>
          <w:ilvl w:val="0"/>
          <w:numId w:val="94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:rsidR="00DD229C" w:rsidRPr="005E7283" w:rsidRDefault="00DD229C" w:rsidP="00DD229C">
      <w:pPr>
        <w:widowControl w:val="0"/>
        <w:spacing w:after="0" w:line="200" w:lineRule="atLeast"/>
        <w:rPr>
          <w:rFonts w:ascii="Times New Roman" w:hAnsi="Times New Roman"/>
          <w:sz w:val="16"/>
          <w:szCs w:val="16"/>
        </w:rPr>
      </w:pPr>
    </w:p>
    <w:p w:rsidR="00DD229C" w:rsidRPr="00AE1BD1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E1BD1">
        <w:rPr>
          <w:rFonts w:ascii="Times New Roman" w:hAnsi="Times New Roman"/>
          <w:sz w:val="26"/>
          <w:szCs w:val="26"/>
        </w:rPr>
        <w:t xml:space="preserve">.    </w:t>
      </w:r>
      <w:r w:rsidRPr="00AE1BD1">
        <w:rPr>
          <w:rFonts w:ascii="Times New Roman" w:hAnsi="Times New Roman"/>
          <w:caps/>
          <w:sz w:val="26"/>
          <w:szCs w:val="26"/>
        </w:rPr>
        <w:t>Наиболее частый исход острого гастрита</w:t>
      </w:r>
    </w:p>
    <w:p w:rsidR="00DD229C" w:rsidRPr="00E07675" w:rsidRDefault="00DD229C" w:rsidP="000F3CAE">
      <w:pPr>
        <w:widowControl w:val="0"/>
        <w:numPr>
          <w:ilvl w:val="0"/>
          <w:numId w:val="9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07675">
        <w:rPr>
          <w:rFonts w:ascii="Times New Roman" w:hAnsi="Times New Roman"/>
          <w:color w:val="000000"/>
          <w:sz w:val="28"/>
          <w:szCs w:val="28"/>
        </w:rPr>
        <w:t xml:space="preserve">выздоровление </w:t>
      </w:r>
    </w:p>
    <w:p w:rsidR="00DD229C" w:rsidRPr="00E07675" w:rsidRDefault="00DD229C" w:rsidP="000F3CAE">
      <w:pPr>
        <w:widowControl w:val="0"/>
        <w:numPr>
          <w:ilvl w:val="0"/>
          <w:numId w:val="9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07675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переход в хронический гастрит </w:t>
      </w:r>
    </w:p>
    <w:p w:rsidR="00DD229C" w:rsidRPr="00E07675" w:rsidRDefault="00DD229C" w:rsidP="000F3CAE">
      <w:pPr>
        <w:widowControl w:val="0"/>
        <w:numPr>
          <w:ilvl w:val="0"/>
          <w:numId w:val="9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07675">
        <w:rPr>
          <w:rFonts w:ascii="Times New Roman" w:hAnsi="Times New Roman"/>
          <w:color w:val="000000"/>
          <w:sz w:val="28"/>
          <w:szCs w:val="28"/>
        </w:rPr>
        <w:t>склеротическая деформация желудка</w:t>
      </w:r>
    </w:p>
    <w:p w:rsidR="00DD229C" w:rsidRPr="00E07675" w:rsidRDefault="00DD229C" w:rsidP="000F3CAE">
      <w:pPr>
        <w:widowControl w:val="0"/>
        <w:numPr>
          <w:ilvl w:val="0"/>
          <w:numId w:val="9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07675">
        <w:rPr>
          <w:rFonts w:ascii="Times New Roman" w:hAnsi="Times New Roman"/>
          <w:color w:val="000000"/>
          <w:sz w:val="28"/>
          <w:szCs w:val="28"/>
        </w:rPr>
        <w:t>развитие рака желудка</w:t>
      </w:r>
    </w:p>
    <w:p w:rsidR="00DD229C" w:rsidRPr="00F96367" w:rsidRDefault="00DD229C" w:rsidP="000F3CAE">
      <w:pPr>
        <w:widowControl w:val="0"/>
        <w:numPr>
          <w:ilvl w:val="0"/>
          <w:numId w:val="95"/>
        </w:numPr>
        <w:suppressAutoHyphens/>
        <w:spacing w:after="16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E07675">
        <w:rPr>
          <w:rFonts w:ascii="Times New Roman" w:hAnsi="Times New Roman"/>
          <w:color w:val="000000"/>
          <w:sz w:val="28"/>
          <w:szCs w:val="28"/>
        </w:rPr>
        <w:t>развитие хронической язвы</w:t>
      </w: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E1BD1">
        <w:rPr>
          <w:rFonts w:ascii="Times New Roman" w:hAnsi="Times New Roman"/>
          <w:sz w:val="26"/>
          <w:szCs w:val="26"/>
        </w:rPr>
        <w:t xml:space="preserve">.    </w:t>
      </w:r>
      <w:r w:rsidRPr="00AE1BD1">
        <w:rPr>
          <w:rFonts w:ascii="Times New Roman" w:hAnsi="Times New Roman"/>
          <w:caps/>
          <w:sz w:val="26"/>
          <w:szCs w:val="26"/>
        </w:rPr>
        <w:t xml:space="preserve">Наиболее частый  этиологический фактор, вызывающий </w:t>
      </w:r>
    </w:p>
    <w:p w:rsidR="00DD229C" w:rsidRPr="00AE1BD1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AE1BD1">
        <w:rPr>
          <w:rFonts w:ascii="Times New Roman" w:hAnsi="Times New Roman"/>
          <w:caps/>
          <w:sz w:val="26"/>
          <w:szCs w:val="26"/>
        </w:rPr>
        <w:t>хронический гастрит</w:t>
      </w:r>
    </w:p>
    <w:p w:rsidR="00DD229C" w:rsidRPr="008D5643" w:rsidRDefault="00DD229C" w:rsidP="000F3CAE">
      <w:pPr>
        <w:widowControl w:val="0"/>
        <w:numPr>
          <w:ilvl w:val="0"/>
          <w:numId w:val="9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D5643">
        <w:rPr>
          <w:rFonts w:ascii="Times New Roman" w:hAnsi="Times New Roman"/>
          <w:color w:val="000000"/>
          <w:sz w:val="28"/>
          <w:szCs w:val="28"/>
        </w:rPr>
        <w:t xml:space="preserve">нарушение питания (раздражающая пища)                                                                                       </w:t>
      </w:r>
    </w:p>
    <w:p w:rsidR="00DD229C" w:rsidRPr="008D5643" w:rsidRDefault="00DD229C" w:rsidP="000F3CAE">
      <w:pPr>
        <w:widowControl w:val="0"/>
        <w:numPr>
          <w:ilvl w:val="0"/>
          <w:numId w:val="9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D5643">
        <w:rPr>
          <w:rFonts w:ascii="Times New Roman" w:hAnsi="Times New Roman"/>
          <w:color w:val="000000"/>
          <w:sz w:val="28"/>
          <w:szCs w:val="28"/>
        </w:rPr>
        <w:t>алкоголь</w:t>
      </w:r>
    </w:p>
    <w:p w:rsidR="00DD229C" w:rsidRPr="008D5643" w:rsidRDefault="00DD229C" w:rsidP="000F3CAE">
      <w:pPr>
        <w:widowControl w:val="0"/>
        <w:numPr>
          <w:ilvl w:val="0"/>
          <w:numId w:val="9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D5643">
        <w:rPr>
          <w:rFonts w:ascii="Times New Roman" w:hAnsi="Times New Roman"/>
          <w:color w:val="000000"/>
          <w:sz w:val="28"/>
          <w:szCs w:val="28"/>
          <w:lang w:val="en-US"/>
        </w:rPr>
        <w:t>helicobacter pylori</w:t>
      </w:r>
    </w:p>
    <w:p w:rsidR="00DD229C" w:rsidRPr="008D5643" w:rsidRDefault="00DD229C" w:rsidP="000F3CAE">
      <w:pPr>
        <w:widowControl w:val="0"/>
        <w:numPr>
          <w:ilvl w:val="0"/>
          <w:numId w:val="9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D5643">
        <w:rPr>
          <w:rFonts w:ascii="Times New Roman" w:hAnsi="Times New Roman"/>
          <w:color w:val="000000"/>
          <w:sz w:val="28"/>
          <w:szCs w:val="28"/>
        </w:rPr>
        <w:t>токсические вещества (желчь, лекарства)</w:t>
      </w:r>
    </w:p>
    <w:p w:rsidR="00DD229C" w:rsidRPr="008D5643" w:rsidRDefault="00DD229C" w:rsidP="000F3CAE">
      <w:pPr>
        <w:widowControl w:val="0"/>
        <w:numPr>
          <w:ilvl w:val="0"/>
          <w:numId w:val="9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D5643">
        <w:rPr>
          <w:rFonts w:ascii="Times New Roman" w:hAnsi="Times New Roman"/>
          <w:color w:val="000000"/>
          <w:sz w:val="28"/>
          <w:szCs w:val="28"/>
        </w:rPr>
        <w:t>аутоиммунные факторы</w:t>
      </w:r>
    </w:p>
    <w:p w:rsidR="00DD229C" w:rsidRPr="005E7283" w:rsidRDefault="00DD229C" w:rsidP="00DD229C">
      <w:pPr>
        <w:widowControl w:val="0"/>
        <w:spacing w:after="0" w:line="200" w:lineRule="atLeast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03B3D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3B3D">
        <w:rPr>
          <w:rFonts w:ascii="Times New Roman" w:hAnsi="Times New Roman"/>
          <w:caps/>
          <w:sz w:val="26"/>
          <w:szCs w:val="26"/>
        </w:rPr>
        <w:t xml:space="preserve">Наиболее частая морфологическая форма хронического </w:t>
      </w:r>
    </w:p>
    <w:p w:rsidR="00DD229C" w:rsidRPr="00503B3D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503B3D">
        <w:rPr>
          <w:rFonts w:ascii="Times New Roman" w:hAnsi="Times New Roman"/>
          <w:caps/>
          <w:sz w:val="26"/>
          <w:szCs w:val="26"/>
        </w:rPr>
        <w:t>гастрита</w:t>
      </w:r>
    </w:p>
    <w:p w:rsidR="00DD229C" w:rsidRPr="007C1D51" w:rsidRDefault="00DD229C" w:rsidP="000F3CAE">
      <w:pPr>
        <w:widowControl w:val="0"/>
        <w:numPr>
          <w:ilvl w:val="0"/>
          <w:numId w:val="9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7C1D51">
        <w:rPr>
          <w:rFonts w:ascii="Times New Roman" w:hAnsi="Times New Roman"/>
          <w:color w:val="000000"/>
          <w:sz w:val="28"/>
          <w:szCs w:val="28"/>
        </w:rPr>
        <w:t xml:space="preserve">хронический поверхностный гастрит </w:t>
      </w:r>
    </w:p>
    <w:p w:rsidR="00DD229C" w:rsidRPr="007C1D51" w:rsidRDefault="00DD229C" w:rsidP="000F3CAE">
      <w:pPr>
        <w:widowControl w:val="0"/>
        <w:numPr>
          <w:ilvl w:val="0"/>
          <w:numId w:val="9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7C1D51">
        <w:rPr>
          <w:rFonts w:ascii="Times New Roman" w:hAnsi="Times New Roman"/>
          <w:color w:val="000000"/>
          <w:sz w:val="28"/>
          <w:szCs w:val="28"/>
        </w:rPr>
        <w:t xml:space="preserve">хронический атрофический гастрит </w:t>
      </w:r>
    </w:p>
    <w:p w:rsidR="00DD229C" w:rsidRPr="007C1D51" w:rsidRDefault="00DD229C" w:rsidP="000F3CAE">
      <w:pPr>
        <w:widowControl w:val="0"/>
        <w:numPr>
          <w:ilvl w:val="0"/>
          <w:numId w:val="9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7C1D51">
        <w:rPr>
          <w:rFonts w:ascii="Times New Roman" w:hAnsi="Times New Roman"/>
          <w:color w:val="000000"/>
          <w:sz w:val="28"/>
          <w:szCs w:val="28"/>
        </w:rPr>
        <w:t xml:space="preserve">хеликобактерный гастрит                                                                                                     </w:t>
      </w:r>
    </w:p>
    <w:p w:rsidR="00DD229C" w:rsidRPr="007C1D51" w:rsidRDefault="00DD229C" w:rsidP="000F3CAE">
      <w:pPr>
        <w:widowControl w:val="0"/>
        <w:numPr>
          <w:ilvl w:val="0"/>
          <w:numId w:val="9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7C1D51">
        <w:rPr>
          <w:rFonts w:ascii="Times New Roman" w:hAnsi="Times New Roman"/>
          <w:color w:val="000000"/>
          <w:sz w:val="28"/>
          <w:szCs w:val="28"/>
        </w:rPr>
        <w:t>активный хронический гастрит</w:t>
      </w:r>
    </w:p>
    <w:p w:rsidR="00DD229C" w:rsidRPr="007C1D51" w:rsidRDefault="00DD229C" w:rsidP="000F3CAE">
      <w:pPr>
        <w:widowControl w:val="0"/>
        <w:numPr>
          <w:ilvl w:val="0"/>
          <w:numId w:val="97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 w:rsidRPr="007C1D51">
        <w:rPr>
          <w:rFonts w:ascii="Times New Roman" w:hAnsi="Times New Roman"/>
          <w:color w:val="000000"/>
          <w:sz w:val="28"/>
          <w:szCs w:val="28"/>
        </w:rPr>
        <w:t>гранулематозный гастрит</w:t>
      </w:r>
    </w:p>
    <w:p w:rsidR="00DD229C" w:rsidRPr="001B44EB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Pr="00503B3D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03B3D">
        <w:rPr>
          <w:rFonts w:ascii="Times New Roman" w:hAnsi="Times New Roman"/>
          <w:sz w:val="26"/>
          <w:szCs w:val="26"/>
        </w:rPr>
        <w:t xml:space="preserve">.   </w:t>
      </w:r>
      <w:r w:rsidRPr="00503B3D">
        <w:rPr>
          <w:rFonts w:ascii="Times New Roman" w:hAnsi="Times New Roman"/>
          <w:caps/>
          <w:sz w:val="26"/>
          <w:szCs w:val="26"/>
        </w:rPr>
        <w:t>Рак желудка наиболее часто развивается на фоне</w:t>
      </w:r>
    </w:p>
    <w:p w:rsidR="00DD229C" w:rsidRPr="00503B3D" w:rsidRDefault="00DD229C" w:rsidP="000F3CAE">
      <w:pPr>
        <w:widowControl w:val="0"/>
        <w:numPr>
          <w:ilvl w:val="0"/>
          <w:numId w:val="9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03B3D">
        <w:rPr>
          <w:rFonts w:ascii="Times New Roman" w:hAnsi="Times New Roman"/>
          <w:color w:val="000000"/>
          <w:sz w:val="28"/>
          <w:szCs w:val="28"/>
        </w:rPr>
        <w:t>хронического хеликобактерного гастрита</w:t>
      </w:r>
    </w:p>
    <w:p w:rsidR="00DD229C" w:rsidRPr="00503B3D" w:rsidRDefault="00DD229C" w:rsidP="000F3CAE">
      <w:pPr>
        <w:widowControl w:val="0"/>
        <w:numPr>
          <w:ilvl w:val="0"/>
          <w:numId w:val="9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03B3D">
        <w:rPr>
          <w:rFonts w:ascii="Times New Roman" w:hAnsi="Times New Roman"/>
          <w:color w:val="000000"/>
          <w:sz w:val="28"/>
          <w:szCs w:val="28"/>
        </w:rPr>
        <w:t>хронического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атрофического</w:t>
      </w:r>
      <w:r w:rsidRPr="00503B3D">
        <w:rPr>
          <w:rFonts w:ascii="Times New Roman" w:hAnsi="Times New Roman"/>
          <w:color w:val="000000"/>
          <w:sz w:val="28"/>
          <w:szCs w:val="28"/>
        </w:rPr>
        <w:t xml:space="preserve"> гастрита                                                                                  </w:t>
      </w:r>
    </w:p>
    <w:p w:rsidR="00DD229C" w:rsidRPr="00503B3D" w:rsidRDefault="00DD229C" w:rsidP="000F3CAE">
      <w:pPr>
        <w:widowControl w:val="0"/>
        <w:numPr>
          <w:ilvl w:val="0"/>
          <w:numId w:val="9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03B3D">
        <w:rPr>
          <w:rFonts w:ascii="Times New Roman" w:hAnsi="Times New Roman"/>
          <w:color w:val="000000"/>
          <w:sz w:val="28"/>
          <w:szCs w:val="28"/>
        </w:rPr>
        <w:t>хрониче</w:t>
      </w:r>
      <w:r>
        <w:rPr>
          <w:rFonts w:ascii="Times New Roman" w:hAnsi="Times New Roman"/>
          <w:color w:val="000000"/>
          <w:sz w:val="28"/>
          <w:szCs w:val="28"/>
        </w:rPr>
        <w:t>ского поверхностного гастрита</w:t>
      </w:r>
    </w:p>
    <w:p w:rsidR="00DD229C" w:rsidRPr="00503B3D" w:rsidRDefault="00DD229C" w:rsidP="000F3CAE">
      <w:pPr>
        <w:widowControl w:val="0"/>
        <w:numPr>
          <w:ilvl w:val="0"/>
          <w:numId w:val="9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03B3D">
        <w:rPr>
          <w:rFonts w:ascii="Times New Roman" w:hAnsi="Times New Roman"/>
          <w:color w:val="000000"/>
          <w:sz w:val="28"/>
          <w:szCs w:val="28"/>
        </w:rPr>
        <w:t>хронического активного гастрита</w:t>
      </w:r>
    </w:p>
    <w:p w:rsidR="00DD229C" w:rsidRDefault="00DD229C" w:rsidP="000F3CAE">
      <w:pPr>
        <w:widowControl w:val="0"/>
        <w:numPr>
          <w:ilvl w:val="0"/>
          <w:numId w:val="9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03B3D">
        <w:rPr>
          <w:rFonts w:ascii="Times New Roman" w:hAnsi="Times New Roman"/>
          <w:color w:val="000000"/>
          <w:sz w:val="28"/>
          <w:szCs w:val="28"/>
        </w:rPr>
        <w:t>хронического неактивного гастрита</w:t>
      </w:r>
    </w:p>
    <w:p w:rsidR="00DD229C" w:rsidRPr="001B44EB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1B44EB">
        <w:rPr>
          <w:rFonts w:ascii="Times New Roman" w:hAnsi="Times New Roman"/>
          <w:color w:val="000000"/>
          <w:sz w:val="26"/>
          <w:szCs w:val="26"/>
        </w:rPr>
        <w:t xml:space="preserve">.   ВЕДУЩИЙ ЭТИОЛОГИЧЕСКИЙ ФАКТОР ЯЗВЕННОЙ БОЛЕЗНИ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229C" w:rsidRPr="001B44EB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1B44EB">
        <w:rPr>
          <w:rFonts w:ascii="Times New Roman" w:hAnsi="Times New Roman"/>
          <w:color w:val="000000"/>
          <w:sz w:val="26"/>
          <w:szCs w:val="26"/>
        </w:rPr>
        <w:t>ЖЕЛУДКА И 12-ПЕРСТНОЙ КИШКИ</w:t>
      </w:r>
    </w:p>
    <w:p w:rsidR="00DD229C" w:rsidRDefault="00DD229C" w:rsidP="000F3CAE">
      <w:pPr>
        <w:pStyle w:val="af"/>
        <w:widowControl w:val="0"/>
        <w:numPr>
          <w:ilvl w:val="0"/>
          <w:numId w:val="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стресс</w:t>
      </w:r>
    </w:p>
    <w:p w:rsidR="00DD229C" w:rsidRDefault="00DD229C" w:rsidP="000F3CAE">
      <w:pPr>
        <w:pStyle w:val="af"/>
        <w:widowControl w:val="0"/>
        <w:numPr>
          <w:ilvl w:val="0"/>
          <w:numId w:val="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генетическая предрасположенность</w:t>
      </w:r>
    </w:p>
    <w:p w:rsidR="00DD229C" w:rsidRDefault="00DD229C" w:rsidP="000F3CAE">
      <w:pPr>
        <w:pStyle w:val="af"/>
        <w:widowControl w:val="0"/>
        <w:numPr>
          <w:ilvl w:val="0"/>
          <w:numId w:val="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helicobacter pilori</w:t>
      </w:r>
    </w:p>
    <w:p w:rsidR="00DD229C" w:rsidRDefault="00DD229C" w:rsidP="000F3CAE">
      <w:pPr>
        <w:pStyle w:val="af"/>
        <w:widowControl w:val="0"/>
        <w:numPr>
          <w:ilvl w:val="0"/>
          <w:numId w:val="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нарушение режима и характера питания</w:t>
      </w:r>
    </w:p>
    <w:p w:rsidR="00DD229C" w:rsidRDefault="00DD229C" w:rsidP="000F3CAE">
      <w:pPr>
        <w:pStyle w:val="af"/>
        <w:widowControl w:val="0"/>
        <w:numPr>
          <w:ilvl w:val="0"/>
          <w:numId w:val="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лекарственные препараты</w:t>
      </w:r>
    </w:p>
    <w:p w:rsidR="00DD229C" w:rsidRPr="001D7873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4"/>
          <w:szCs w:val="14"/>
        </w:rPr>
      </w:pPr>
    </w:p>
    <w:p w:rsidR="00DD229C" w:rsidRPr="001D7873" w:rsidRDefault="00DD229C" w:rsidP="00DD229C">
      <w:pPr>
        <w:widowControl w:val="0"/>
        <w:suppressAutoHyphens/>
        <w:spacing w:after="0" w:line="200" w:lineRule="atLeast"/>
        <w:ind w:left="3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1D7873">
        <w:rPr>
          <w:rFonts w:ascii="Times New Roman" w:hAnsi="Times New Roman"/>
          <w:color w:val="000000"/>
          <w:sz w:val="26"/>
          <w:szCs w:val="26"/>
        </w:rPr>
        <w:t xml:space="preserve">.   ЯЗВА ЖЕЛУДКА – ЭТО </w:t>
      </w:r>
    </w:p>
    <w:p w:rsidR="00DD229C" w:rsidRDefault="00DD229C" w:rsidP="000F3CAE">
      <w:pPr>
        <w:pStyle w:val="af"/>
        <w:widowControl w:val="0"/>
        <w:numPr>
          <w:ilvl w:val="0"/>
          <w:numId w:val="1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неглубокий дефект слизистой оболочки</w:t>
      </w:r>
    </w:p>
    <w:p w:rsidR="00DD229C" w:rsidRDefault="00DD229C" w:rsidP="000F3CAE">
      <w:pPr>
        <w:pStyle w:val="af"/>
        <w:widowControl w:val="0"/>
        <w:numPr>
          <w:ilvl w:val="0"/>
          <w:numId w:val="1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глубокий дефект стенки желудка</w:t>
      </w:r>
    </w:p>
    <w:p w:rsidR="00DD229C" w:rsidRDefault="00DD229C" w:rsidP="000F3CAE">
      <w:pPr>
        <w:pStyle w:val="af"/>
        <w:widowControl w:val="0"/>
        <w:numPr>
          <w:ilvl w:val="0"/>
          <w:numId w:val="1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гиперплазия эпителия слизистой оболочки</w:t>
      </w:r>
    </w:p>
    <w:p w:rsidR="00DD229C" w:rsidRDefault="00DD229C" w:rsidP="000F3CAE">
      <w:pPr>
        <w:pStyle w:val="af"/>
        <w:widowControl w:val="0"/>
        <w:numPr>
          <w:ilvl w:val="0"/>
          <w:numId w:val="1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экзофитное образование в желудке</w:t>
      </w:r>
    </w:p>
    <w:p w:rsidR="00DD229C" w:rsidRDefault="00DD229C" w:rsidP="000F3CAE">
      <w:pPr>
        <w:pStyle w:val="af"/>
        <w:widowControl w:val="0"/>
        <w:numPr>
          <w:ilvl w:val="0"/>
          <w:numId w:val="1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сквозное отверстие стенки желудка</w:t>
      </w:r>
    </w:p>
    <w:p w:rsidR="00DD229C" w:rsidRPr="001D7873" w:rsidRDefault="00DD229C" w:rsidP="00DD229C">
      <w:pPr>
        <w:pStyle w:val="af"/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4"/>
          <w:szCs w:val="14"/>
        </w:rPr>
      </w:pPr>
    </w:p>
    <w:p w:rsidR="00DD229C" w:rsidRPr="001D7873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D7873">
        <w:rPr>
          <w:rFonts w:ascii="Times New Roman" w:hAnsi="Times New Roman"/>
          <w:sz w:val="26"/>
          <w:szCs w:val="26"/>
        </w:rPr>
        <w:t xml:space="preserve">.   </w:t>
      </w:r>
      <w:r w:rsidRPr="001D7873">
        <w:rPr>
          <w:rFonts w:ascii="Times New Roman" w:hAnsi="Times New Roman"/>
          <w:caps/>
          <w:sz w:val="26"/>
          <w:szCs w:val="26"/>
        </w:rPr>
        <w:t>пенетрация язвы желудка - это</w:t>
      </w:r>
    </w:p>
    <w:p w:rsidR="00DD229C" w:rsidRPr="001D7873" w:rsidRDefault="00DD229C" w:rsidP="000F3CAE">
      <w:pPr>
        <w:widowControl w:val="0"/>
        <w:numPr>
          <w:ilvl w:val="0"/>
          <w:numId w:val="1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D7873">
        <w:rPr>
          <w:rFonts w:ascii="Times New Roman" w:hAnsi="Times New Roman"/>
          <w:color w:val="000000"/>
          <w:sz w:val="28"/>
          <w:szCs w:val="28"/>
        </w:rPr>
        <w:t>синоним перфорация</w:t>
      </w:r>
    </w:p>
    <w:p w:rsidR="00DD229C" w:rsidRPr="001D7873" w:rsidRDefault="00DD229C" w:rsidP="000F3CAE">
      <w:pPr>
        <w:widowControl w:val="0"/>
        <w:numPr>
          <w:ilvl w:val="0"/>
          <w:numId w:val="1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D7873">
        <w:rPr>
          <w:rFonts w:ascii="Times New Roman" w:hAnsi="Times New Roman"/>
          <w:color w:val="000000"/>
          <w:sz w:val="28"/>
          <w:szCs w:val="28"/>
        </w:rPr>
        <w:t>сквозное от</w:t>
      </w:r>
      <w:r>
        <w:rPr>
          <w:rFonts w:ascii="Times New Roman" w:hAnsi="Times New Roman"/>
          <w:color w:val="000000"/>
          <w:sz w:val="28"/>
          <w:szCs w:val="28"/>
        </w:rPr>
        <w:t>верстие в стенке желудка</w:t>
      </w:r>
    </w:p>
    <w:p w:rsidR="00DD229C" w:rsidRPr="001D7873" w:rsidRDefault="00DD229C" w:rsidP="000F3CAE">
      <w:pPr>
        <w:widowControl w:val="0"/>
        <w:numPr>
          <w:ilvl w:val="0"/>
          <w:numId w:val="1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углубление</w:t>
      </w:r>
      <w:r w:rsidRPr="001D7873">
        <w:rPr>
          <w:rFonts w:ascii="Times New Roman" w:hAnsi="Times New Roman"/>
          <w:color w:val="000000"/>
          <w:sz w:val="28"/>
          <w:szCs w:val="28"/>
        </w:rPr>
        <w:t xml:space="preserve"> некроза из области дна язвы в соседние органы                                               </w:t>
      </w:r>
    </w:p>
    <w:p w:rsidR="00DD229C" w:rsidRPr="001D7873" w:rsidRDefault="00DD229C" w:rsidP="000F3CAE">
      <w:pPr>
        <w:widowControl w:val="0"/>
        <w:numPr>
          <w:ilvl w:val="0"/>
          <w:numId w:val="1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D7873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развитие  флегмоны желудка </w:t>
      </w:r>
    </w:p>
    <w:p w:rsidR="00DD229C" w:rsidRPr="000D172D" w:rsidRDefault="00DD229C" w:rsidP="000F3CAE">
      <w:pPr>
        <w:widowControl w:val="0"/>
        <w:numPr>
          <w:ilvl w:val="0"/>
          <w:numId w:val="101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 w:rsidRPr="001D7873">
        <w:rPr>
          <w:rFonts w:ascii="Times New Roman" w:hAnsi="Times New Roman"/>
          <w:color w:val="000000"/>
          <w:sz w:val="28"/>
          <w:szCs w:val="28"/>
        </w:rPr>
        <w:t>синоним стеноза желудка</w:t>
      </w:r>
    </w:p>
    <w:p w:rsidR="00DD229C" w:rsidRPr="007A486B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4"/>
          <w:szCs w:val="14"/>
        </w:rPr>
      </w:pPr>
    </w:p>
    <w:p w:rsidR="00DD229C" w:rsidRDefault="00DD229C" w:rsidP="00DD229C">
      <w:pPr>
        <w:widowControl w:val="0"/>
        <w:suppressAutoHyphens/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7A486B">
        <w:rPr>
          <w:rFonts w:ascii="Times New Roman" w:hAnsi="Times New Roman"/>
          <w:sz w:val="26"/>
          <w:szCs w:val="26"/>
        </w:rPr>
        <w:t xml:space="preserve">.   МАССИВНОЕ ЖЕЛУДОЧНОЕ КРОВОТЕЧЕНИЕ ПРИ ЯЗВЕ ЖЕЛУДКА </w:t>
      </w:r>
    </w:p>
    <w:p w:rsidR="00DD229C" w:rsidRPr="007A486B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A486B">
        <w:rPr>
          <w:rFonts w:ascii="Times New Roman" w:hAnsi="Times New Roman"/>
          <w:sz w:val="26"/>
          <w:szCs w:val="26"/>
        </w:rPr>
        <w:t>РАЗВИВАЕТСЯ ПУТЕМ</w:t>
      </w:r>
    </w:p>
    <w:p w:rsidR="00DD229C" w:rsidRDefault="00DD229C" w:rsidP="000F3CAE">
      <w:pPr>
        <w:pStyle w:val="af"/>
        <w:widowControl w:val="0"/>
        <w:numPr>
          <w:ilvl w:val="0"/>
          <w:numId w:val="102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диапедеза</w:t>
      </w:r>
    </w:p>
    <w:p w:rsidR="00DD229C" w:rsidRDefault="00DD229C" w:rsidP="000F3CAE">
      <w:pPr>
        <w:pStyle w:val="af"/>
        <w:widowControl w:val="0"/>
        <w:numPr>
          <w:ilvl w:val="0"/>
          <w:numId w:val="102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разрыва</w:t>
      </w:r>
    </w:p>
    <w:p w:rsidR="00DD229C" w:rsidRDefault="00DD229C" w:rsidP="000F3CAE">
      <w:pPr>
        <w:pStyle w:val="af"/>
        <w:widowControl w:val="0"/>
        <w:numPr>
          <w:ilvl w:val="0"/>
          <w:numId w:val="102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разъедания</w:t>
      </w:r>
    </w:p>
    <w:p w:rsidR="00DD229C" w:rsidRDefault="00DD229C" w:rsidP="000F3CAE">
      <w:pPr>
        <w:pStyle w:val="af"/>
        <w:widowControl w:val="0"/>
        <w:numPr>
          <w:ilvl w:val="0"/>
          <w:numId w:val="102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проницаемости</w:t>
      </w:r>
    </w:p>
    <w:p w:rsidR="00DD229C" w:rsidRDefault="00DD229C" w:rsidP="000F3CAE">
      <w:pPr>
        <w:pStyle w:val="af"/>
        <w:widowControl w:val="0"/>
        <w:numPr>
          <w:ilvl w:val="0"/>
          <w:numId w:val="102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плазморрагия</w:t>
      </w:r>
    </w:p>
    <w:p w:rsidR="00DD229C" w:rsidRPr="007A486B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7A486B" w:rsidRDefault="00DD229C" w:rsidP="00DD229C">
      <w:pPr>
        <w:widowControl w:val="0"/>
        <w:tabs>
          <w:tab w:val="left" w:pos="851"/>
          <w:tab w:val="left" w:pos="1134"/>
        </w:tabs>
        <w:suppressAutoHyphens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  СТЕНОЗ ВЫХОДНОГО</w:t>
      </w:r>
      <w:r w:rsidRPr="007A486B">
        <w:rPr>
          <w:rFonts w:ascii="Times New Roman" w:hAnsi="Times New Roman"/>
          <w:sz w:val="26"/>
          <w:szCs w:val="26"/>
        </w:rPr>
        <w:t xml:space="preserve"> ОТВЕР</w:t>
      </w:r>
      <w:r>
        <w:rPr>
          <w:rFonts w:ascii="Times New Roman" w:hAnsi="Times New Roman"/>
          <w:sz w:val="26"/>
          <w:szCs w:val="26"/>
        </w:rPr>
        <w:t>СТИЯ ЖЕЛУДКА ОТНОСИТСЯ К ОСЛОЖН</w:t>
      </w:r>
      <w:r w:rsidRPr="007A486B">
        <w:rPr>
          <w:rFonts w:ascii="Times New Roman" w:hAnsi="Times New Roman"/>
          <w:sz w:val="26"/>
          <w:szCs w:val="26"/>
        </w:rPr>
        <w:t>ЕНИЯМ</w:t>
      </w:r>
    </w:p>
    <w:p w:rsidR="00DD229C" w:rsidRDefault="00DD229C" w:rsidP="000F3CAE">
      <w:pPr>
        <w:pStyle w:val="af"/>
        <w:widowControl w:val="0"/>
        <w:numPr>
          <w:ilvl w:val="0"/>
          <w:numId w:val="103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язвенно-деструктивным</w:t>
      </w:r>
    </w:p>
    <w:p w:rsidR="00DD229C" w:rsidRDefault="00DD229C" w:rsidP="000F3CAE">
      <w:pPr>
        <w:pStyle w:val="af"/>
        <w:widowControl w:val="0"/>
        <w:numPr>
          <w:ilvl w:val="0"/>
          <w:numId w:val="103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воспалительным</w:t>
      </w:r>
    </w:p>
    <w:p w:rsidR="00DD229C" w:rsidRDefault="00DD229C" w:rsidP="000F3CAE">
      <w:pPr>
        <w:pStyle w:val="af"/>
        <w:widowControl w:val="0"/>
        <w:numPr>
          <w:ilvl w:val="0"/>
          <w:numId w:val="103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язвенно-рубцовым</w:t>
      </w:r>
    </w:p>
    <w:p w:rsidR="00DD229C" w:rsidRDefault="00DD229C" w:rsidP="000F3CAE">
      <w:pPr>
        <w:pStyle w:val="af"/>
        <w:widowControl w:val="0"/>
        <w:numPr>
          <w:ilvl w:val="0"/>
          <w:numId w:val="103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комбинированным</w:t>
      </w:r>
    </w:p>
    <w:p w:rsidR="00DD229C" w:rsidRDefault="00DD229C" w:rsidP="000F3CAE">
      <w:pPr>
        <w:pStyle w:val="af"/>
        <w:widowControl w:val="0"/>
        <w:numPr>
          <w:ilvl w:val="0"/>
          <w:numId w:val="103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связанным с малигнизацией</w:t>
      </w:r>
    </w:p>
    <w:p w:rsidR="00DD229C" w:rsidRPr="007A486B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7A486B">
        <w:rPr>
          <w:rFonts w:ascii="Times New Roman" w:hAnsi="Times New Roman"/>
          <w:sz w:val="26"/>
          <w:szCs w:val="26"/>
        </w:rPr>
        <w:t xml:space="preserve">.   РАЗВИТИЕ РАКОВОЙ ОПУХОЛИ ПРИ ХРОНИЧЕСКОЙ ЯЗВЕ </w:t>
      </w:r>
    </w:p>
    <w:p w:rsidR="00DD229C" w:rsidRPr="007A486B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A486B">
        <w:rPr>
          <w:rFonts w:ascii="Times New Roman" w:hAnsi="Times New Roman"/>
          <w:sz w:val="26"/>
          <w:szCs w:val="26"/>
        </w:rPr>
        <w:t>ПРОИСХОДИТ В</w:t>
      </w:r>
    </w:p>
    <w:p w:rsidR="00DD229C" w:rsidRDefault="00DD229C" w:rsidP="000F3CAE">
      <w:pPr>
        <w:pStyle w:val="af"/>
        <w:widowControl w:val="0"/>
        <w:numPr>
          <w:ilvl w:val="0"/>
          <w:numId w:val="104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оболочке краев язвы</w:t>
      </w:r>
    </w:p>
    <w:p w:rsidR="00DD229C" w:rsidRDefault="00DD229C" w:rsidP="000F3CAE">
      <w:pPr>
        <w:pStyle w:val="af"/>
        <w:widowControl w:val="0"/>
        <w:numPr>
          <w:ilvl w:val="0"/>
          <w:numId w:val="104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 язвы</w:t>
      </w:r>
    </w:p>
    <w:p w:rsidR="00DD229C" w:rsidRDefault="00DD229C" w:rsidP="000F3CAE">
      <w:pPr>
        <w:pStyle w:val="af"/>
        <w:widowControl w:val="0"/>
        <w:numPr>
          <w:ilvl w:val="0"/>
          <w:numId w:val="104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зоне фибриноидного некроза</w:t>
      </w:r>
    </w:p>
    <w:p w:rsidR="00DD229C" w:rsidRDefault="00DD229C" w:rsidP="000F3CAE">
      <w:pPr>
        <w:pStyle w:val="af"/>
        <w:widowControl w:val="0"/>
        <w:numPr>
          <w:ilvl w:val="0"/>
          <w:numId w:val="104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рубцовой ткани дна язвы</w:t>
      </w:r>
    </w:p>
    <w:p w:rsidR="00DD229C" w:rsidRDefault="00DD229C" w:rsidP="000F3CAE">
      <w:pPr>
        <w:pStyle w:val="af"/>
        <w:widowControl w:val="0"/>
        <w:numPr>
          <w:ilvl w:val="0"/>
          <w:numId w:val="104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зоне воспаления дна язвы</w:t>
      </w:r>
    </w:p>
    <w:p w:rsidR="00DD229C" w:rsidRPr="007A486B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7A486B">
        <w:rPr>
          <w:rFonts w:ascii="Times New Roman" w:hAnsi="Times New Roman"/>
          <w:sz w:val="26"/>
          <w:szCs w:val="26"/>
        </w:rPr>
        <w:t>.</w:t>
      </w:r>
      <w:r w:rsidRPr="00E85A1F">
        <w:rPr>
          <w:rFonts w:ascii="Times New Roman" w:hAnsi="Times New Roman"/>
          <w:sz w:val="26"/>
          <w:szCs w:val="26"/>
        </w:rPr>
        <w:t xml:space="preserve">   </w:t>
      </w:r>
      <w:r w:rsidRPr="00E85A1F">
        <w:rPr>
          <w:rFonts w:ascii="Times New Roman" w:hAnsi="Times New Roman"/>
          <w:caps/>
          <w:sz w:val="26"/>
          <w:szCs w:val="26"/>
        </w:rPr>
        <w:t xml:space="preserve">Диагностическое морфологическое изменение при </w:t>
      </w:r>
    </w:p>
    <w:p w:rsidR="00DD229C" w:rsidRPr="00E85A1F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E85A1F">
        <w:rPr>
          <w:rFonts w:ascii="Times New Roman" w:hAnsi="Times New Roman"/>
          <w:caps/>
          <w:sz w:val="26"/>
          <w:szCs w:val="26"/>
        </w:rPr>
        <w:t>поверхностном аппендиците</w:t>
      </w:r>
    </w:p>
    <w:p w:rsidR="00DD229C" w:rsidRPr="007A486B" w:rsidRDefault="00DD229C" w:rsidP="000F3CAE">
      <w:pPr>
        <w:widowControl w:val="0"/>
        <w:numPr>
          <w:ilvl w:val="0"/>
          <w:numId w:val="105"/>
        </w:numPr>
        <w:suppressAutoHyphens/>
        <w:spacing w:after="0" w:line="200" w:lineRule="atLeast"/>
        <w:ind w:left="1947"/>
        <w:rPr>
          <w:rFonts w:ascii="Times New Roman" w:hAnsi="Times New Roman"/>
          <w:color w:val="000000"/>
          <w:sz w:val="28"/>
          <w:szCs w:val="28"/>
        </w:rPr>
      </w:pPr>
      <w:r w:rsidRPr="007A486B">
        <w:rPr>
          <w:rFonts w:ascii="Times New Roman" w:hAnsi="Times New Roman"/>
          <w:color w:val="000000"/>
          <w:sz w:val="28"/>
          <w:szCs w:val="28"/>
        </w:rPr>
        <w:t>облитерация просвета аппендикса</w:t>
      </w:r>
    </w:p>
    <w:p w:rsidR="00DD229C" w:rsidRPr="007A486B" w:rsidRDefault="00DD229C" w:rsidP="000F3CAE">
      <w:pPr>
        <w:widowControl w:val="0"/>
        <w:numPr>
          <w:ilvl w:val="0"/>
          <w:numId w:val="105"/>
        </w:numPr>
        <w:suppressAutoHyphens/>
        <w:spacing w:after="0" w:line="200" w:lineRule="atLeast"/>
        <w:ind w:left="1947"/>
        <w:rPr>
          <w:rFonts w:ascii="Times New Roman" w:hAnsi="Times New Roman"/>
          <w:color w:val="000000"/>
          <w:sz w:val="28"/>
          <w:szCs w:val="28"/>
        </w:rPr>
      </w:pPr>
      <w:r w:rsidRPr="007A486B">
        <w:rPr>
          <w:rFonts w:ascii="Times New Roman" w:hAnsi="Times New Roman"/>
          <w:color w:val="000000"/>
          <w:sz w:val="28"/>
          <w:szCs w:val="28"/>
        </w:rPr>
        <w:t xml:space="preserve">перфорация стенки                                                                                     </w:t>
      </w:r>
    </w:p>
    <w:p w:rsidR="00DD229C" w:rsidRPr="007A486B" w:rsidRDefault="00DD229C" w:rsidP="000F3CAE">
      <w:pPr>
        <w:widowControl w:val="0"/>
        <w:numPr>
          <w:ilvl w:val="0"/>
          <w:numId w:val="105"/>
        </w:numPr>
        <w:suppressAutoHyphens/>
        <w:spacing w:after="0" w:line="200" w:lineRule="atLeast"/>
        <w:ind w:left="1947"/>
        <w:rPr>
          <w:rFonts w:ascii="Times New Roman" w:hAnsi="Times New Roman"/>
          <w:color w:val="000000"/>
          <w:sz w:val="28"/>
          <w:szCs w:val="28"/>
        </w:rPr>
      </w:pPr>
      <w:r w:rsidRPr="007A486B">
        <w:rPr>
          <w:rFonts w:ascii="Times New Roman" w:hAnsi="Times New Roman"/>
          <w:color w:val="000000"/>
          <w:sz w:val="28"/>
          <w:szCs w:val="28"/>
        </w:rPr>
        <w:t xml:space="preserve">расстройства кровообращения </w:t>
      </w:r>
    </w:p>
    <w:p w:rsidR="00DD229C" w:rsidRPr="007A486B" w:rsidRDefault="00DD229C" w:rsidP="000F3CAE">
      <w:pPr>
        <w:widowControl w:val="0"/>
        <w:numPr>
          <w:ilvl w:val="0"/>
          <w:numId w:val="105"/>
        </w:numPr>
        <w:suppressAutoHyphens/>
        <w:spacing w:after="0" w:line="200" w:lineRule="atLeast"/>
        <w:ind w:left="1947"/>
        <w:rPr>
          <w:rFonts w:ascii="Times New Roman" w:hAnsi="Times New Roman"/>
          <w:color w:val="000000"/>
          <w:sz w:val="28"/>
          <w:szCs w:val="28"/>
        </w:rPr>
      </w:pPr>
      <w:r w:rsidRPr="007A486B">
        <w:rPr>
          <w:rFonts w:ascii="Times New Roman" w:hAnsi="Times New Roman"/>
          <w:color w:val="000000"/>
          <w:sz w:val="28"/>
          <w:szCs w:val="28"/>
        </w:rPr>
        <w:t>эрозии</w:t>
      </w:r>
    </w:p>
    <w:p w:rsidR="00DD229C" w:rsidRDefault="00DD229C" w:rsidP="000F3CAE">
      <w:pPr>
        <w:widowControl w:val="0"/>
        <w:numPr>
          <w:ilvl w:val="0"/>
          <w:numId w:val="105"/>
        </w:numPr>
        <w:suppressAutoHyphens/>
        <w:spacing w:after="0" w:line="200" w:lineRule="atLeast"/>
        <w:ind w:left="1947"/>
        <w:rPr>
          <w:rFonts w:ascii="Times New Roman" w:hAnsi="Times New Roman"/>
          <w:color w:val="000000"/>
          <w:sz w:val="28"/>
          <w:szCs w:val="28"/>
        </w:rPr>
      </w:pPr>
      <w:r w:rsidRPr="007A486B">
        <w:rPr>
          <w:rFonts w:ascii="Times New Roman" w:hAnsi="Times New Roman"/>
          <w:color w:val="000000"/>
          <w:sz w:val="28"/>
          <w:szCs w:val="28"/>
        </w:rPr>
        <w:t>наличие первичного аффекта</w:t>
      </w:r>
      <w:r>
        <w:rPr>
          <w:rFonts w:ascii="Times New Roman" w:hAnsi="Times New Roman"/>
          <w:color w:val="000000"/>
          <w:sz w:val="28"/>
          <w:szCs w:val="28"/>
        </w:rPr>
        <w:t xml:space="preserve"> в слизистой оболочке 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9C4ADB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</w:t>
      </w:r>
      <w:r w:rsidRPr="009C4ADB">
        <w:rPr>
          <w:rFonts w:ascii="Times New Roman" w:hAnsi="Times New Roman"/>
          <w:color w:val="000000"/>
          <w:sz w:val="26"/>
          <w:szCs w:val="26"/>
        </w:rPr>
        <w:t xml:space="preserve">.   ПЕРВИЧНЫЙ АФФЕКТ ПРИ ПОВЕРХНОСТНОМ АППЕНДИЦИТЕ – ЭТО </w:t>
      </w:r>
    </w:p>
    <w:p w:rsidR="00DD229C" w:rsidRDefault="00DD229C" w:rsidP="000F3CAE">
      <w:pPr>
        <w:pStyle w:val="af"/>
        <w:widowControl w:val="0"/>
        <w:numPr>
          <w:ilvl w:val="0"/>
          <w:numId w:val="1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зона расстройств кровообращения</w:t>
      </w:r>
    </w:p>
    <w:p w:rsidR="00DD229C" w:rsidRDefault="00DD229C" w:rsidP="000F3CAE">
      <w:pPr>
        <w:pStyle w:val="af"/>
        <w:widowControl w:val="0"/>
        <w:numPr>
          <w:ilvl w:val="0"/>
          <w:numId w:val="1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эрозии слизистой оболочки</w:t>
      </w:r>
    </w:p>
    <w:p w:rsidR="00DD229C" w:rsidRDefault="00DD229C" w:rsidP="000F3CAE">
      <w:pPr>
        <w:pStyle w:val="af"/>
        <w:widowControl w:val="0"/>
        <w:numPr>
          <w:ilvl w:val="0"/>
          <w:numId w:val="1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зона перфорации стенки отростка</w:t>
      </w:r>
    </w:p>
    <w:p w:rsidR="00DD229C" w:rsidRDefault="00DD229C" w:rsidP="000F3CAE">
      <w:pPr>
        <w:pStyle w:val="af"/>
        <w:widowControl w:val="0"/>
        <w:numPr>
          <w:ilvl w:val="0"/>
          <w:numId w:val="1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фокус гнойного воспаления в слизистой оболочке</w:t>
      </w:r>
    </w:p>
    <w:p w:rsidR="00DD229C" w:rsidRDefault="00DD229C" w:rsidP="000F3CAE">
      <w:pPr>
        <w:pStyle w:val="af"/>
        <w:widowControl w:val="0"/>
        <w:numPr>
          <w:ilvl w:val="0"/>
          <w:numId w:val="1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разлитое гнойное воспаление стенки отростка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C4ADB">
        <w:rPr>
          <w:rFonts w:ascii="Times New Roman" w:hAnsi="Times New Roman"/>
          <w:sz w:val="26"/>
          <w:szCs w:val="26"/>
        </w:rPr>
        <w:t>.   ДИАГНОСТИ</w:t>
      </w:r>
      <w:r>
        <w:rPr>
          <w:rFonts w:ascii="Times New Roman" w:hAnsi="Times New Roman"/>
          <w:sz w:val="26"/>
          <w:szCs w:val="26"/>
        </w:rPr>
        <w:t>ЧНЫМ</w:t>
      </w:r>
      <w:r w:rsidRPr="009C4ADB">
        <w:rPr>
          <w:rFonts w:ascii="Times New Roman" w:hAnsi="Times New Roman"/>
          <w:sz w:val="26"/>
          <w:szCs w:val="26"/>
        </w:rPr>
        <w:t xml:space="preserve"> ПРИ</w:t>
      </w:r>
      <w:r w:rsidRPr="009C4ADB">
        <w:rPr>
          <w:rFonts w:ascii="Times New Roman" w:hAnsi="Times New Roman"/>
          <w:caps/>
          <w:sz w:val="26"/>
          <w:szCs w:val="26"/>
        </w:rPr>
        <w:t xml:space="preserve"> флегмонознОМ аппендИЦИТЕ </w:t>
      </w:r>
    </w:p>
    <w:p w:rsidR="00DD229C" w:rsidRPr="009C4ADB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9C4ADB">
        <w:rPr>
          <w:rFonts w:ascii="Times New Roman" w:hAnsi="Times New Roman"/>
          <w:caps/>
          <w:sz w:val="26"/>
          <w:szCs w:val="26"/>
        </w:rPr>
        <w:t>ЯВЛЯЕТСЯ</w:t>
      </w:r>
    </w:p>
    <w:p w:rsidR="00DD229C" w:rsidRPr="00E85A1F" w:rsidRDefault="00DD229C" w:rsidP="000F3CAE">
      <w:pPr>
        <w:widowControl w:val="0"/>
        <w:numPr>
          <w:ilvl w:val="0"/>
          <w:numId w:val="10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85A1F">
        <w:rPr>
          <w:rFonts w:ascii="Times New Roman" w:hAnsi="Times New Roman"/>
          <w:color w:val="000000"/>
          <w:sz w:val="28"/>
          <w:szCs w:val="28"/>
        </w:rPr>
        <w:t>увеличение аппендикса в размерах</w:t>
      </w:r>
    </w:p>
    <w:p w:rsidR="00DD229C" w:rsidRPr="00E85A1F" w:rsidRDefault="00DD229C" w:rsidP="000F3CAE">
      <w:pPr>
        <w:widowControl w:val="0"/>
        <w:numPr>
          <w:ilvl w:val="0"/>
          <w:numId w:val="10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85A1F">
        <w:rPr>
          <w:rFonts w:ascii="Times New Roman" w:hAnsi="Times New Roman"/>
          <w:color w:val="000000"/>
          <w:sz w:val="28"/>
          <w:szCs w:val="28"/>
        </w:rPr>
        <w:t>воспаление серозной оболочки аппендикса</w:t>
      </w:r>
    </w:p>
    <w:p w:rsidR="00DD229C" w:rsidRPr="00E85A1F" w:rsidRDefault="00DD229C" w:rsidP="000F3CAE">
      <w:pPr>
        <w:widowControl w:val="0"/>
        <w:numPr>
          <w:ilvl w:val="0"/>
          <w:numId w:val="10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85A1F">
        <w:rPr>
          <w:rFonts w:ascii="Times New Roman" w:hAnsi="Times New Roman"/>
          <w:color w:val="000000"/>
          <w:sz w:val="28"/>
          <w:szCs w:val="28"/>
        </w:rPr>
        <w:t xml:space="preserve">склероз стенки отростка                                                                                                 </w:t>
      </w:r>
    </w:p>
    <w:p w:rsidR="00DD229C" w:rsidRPr="00E85A1F" w:rsidRDefault="00DD229C" w:rsidP="000F3CAE">
      <w:pPr>
        <w:widowControl w:val="0"/>
        <w:numPr>
          <w:ilvl w:val="0"/>
          <w:numId w:val="10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85A1F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разлитое гнойное воспаление стенки аппендикса </w:t>
      </w:r>
    </w:p>
    <w:p w:rsidR="00DD229C" w:rsidRDefault="00DD229C" w:rsidP="000F3CAE">
      <w:pPr>
        <w:pStyle w:val="af"/>
        <w:widowControl w:val="0"/>
        <w:numPr>
          <w:ilvl w:val="0"/>
          <w:numId w:val="10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эрозии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9C4ADB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</w:t>
      </w:r>
      <w:r w:rsidRPr="009C4ADB">
        <w:rPr>
          <w:rFonts w:ascii="Times New Roman" w:hAnsi="Times New Roman"/>
          <w:color w:val="000000"/>
          <w:sz w:val="26"/>
          <w:szCs w:val="26"/>
        </w:rPr>
        <w:t>.   НАИБОЛЕЕ ТЯЖЕЛАЯ ФОРМА АППЕНДИЦИТА</w:t>
      </w:r>
    </w:p>
    <w:p w:rsidR="00DD229C" w:rsidRDefault="00DD229C" w:rsidP="000F3CAE">
      <w:pPr>
        <w:pStyle w:val="af"/>
        <w:widowControl w:val="0"/>
        <w:numPr>
          <w:ilvl w:val="0"/>
          <w:numId w:val="10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простой</w:t>
      </w:r>
    </w:p>
    <w:p w:rsidR="00DD229C" w:rsidRDefault="00DD229C" w:rsidP="000F3CAE">
      <w:pPr>
        <w:pStyle w:val="af"/>
        <w:widowControl w:val="0"/>
        <w:numPr>
          <w:ilvl w:val="0"/>
          <w:numId w:val="10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поверхностный</w:t>
      </w:r>
    </w:p>
    <w:p w:rsidR="00DD229C" w:rsidRDefault="00DD229C" w:rsidP="000F3CAE">
      <w:pPr>
        <w:pStyle w:val="af"/>
        <w:widowControl w:val="0"/>
        <w:numPr>
          <w:ilvl w:val="0"/>
          <w:numId w:val="10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гангренозный</w:t>
      </w:r>
    </w:p>
    <w:p w:rsidR="00DD229C" w:rsidRDefault="00DD229C" w:rsidP="000F3CAE">
      <w:pPr>
        <w:pStyle w:val="af"/>
        <w:widowControl w:val="0"/>
        <w:numPr>
          <w:ilvl w:val="0"/>
          <w:numId w:val="10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мукоцеле</w:t>
      </w:r>
    </w:p>
    <w:p w:rsidR="00DD229C" w:rsidRDefault="00DD229C" w:rsidP="000F3CAE">
      <w:pPr>
        <w:pStyle w:val="af"/>
        <w:widowControl w:val="0"/>
        <w:numPr>
          <w:ilvl w:val="0"/>
          <w:numId w:val="10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хронический аппендицит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p w:rsidR="00DD229C" w:rsidRPr="009C4ADB" w:rsidRDefault="00DD229C" w:rsidP="00DD229C">
      <w:pPr>
        <w:widowControl w:val="0"/>
        <w:tabs>
          <w:tab w:val="left" w:pos="567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9C4ADB">
        <w:rPr>
          <w:rFonts w:ascii="Times New Roman" w:hAnsi="Times New Roman"/>
          <w:sz w:val="26"/>
          <w:szCs w:val="26"/>
        </w:rPr>
        <w:t xml:space="preserve">.   </w:t>
      </w:r>
      <w:r w:rsidRPr="009C4ADB">
        <w:rPr>
          <w:rFonts w:ascii="Times New Roman" w:hAnsi="Times New Roman"/>
          <w:caps/>
          <w:sz w:val="26"/>
          <w:szCs w:val="26"/>
        </w:rPr>
        <w:t>К хроническому аппендициту отно</w:t>
      </w:r>
      <w:r>
        <w:rPr>
          <w:rFonts w:ascii="Times New Roman" w:hAnsi="Times New Roman"/>
          <w:caps/>
          <w:sz w:val="26"/>
          <w:szCs w:val="26"/>
        </w:rPr>
        <w:t>сИ</w:t>
      </w:r>
      <w:r w:rsidRPr="009C4ADB">
        <w:rPr>
          <w:rFonts w:ascii="Times New Roman" w:hAnsi="Times New Roman"/>
          <w:caps/>
          <w:sz w:val="26"/>
          <w:szCs w:val="26"/>
        </w:rPr>
        <w:t>тся</w:t>
      </w:r>
    </w:p>
    <w:p w:rsidR="00DD229C" w:rsidRPr="009C4ADB" w:rsidRDefault="00DD229C" w:rsidP="000F3CAE">
      <w:pPr>
        <w:widowControl w:val="0"/>
        <w:numPr>
          <w:ilvl w:val="0"/>
          <w:numId w:val="10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9C4ADB">
        <w:rPr>
          <w:rFonts w:ascii="Times New Roman" w:hAnsi="Times New Roman"/>
          <w:color w:val="000000"/>
          <w:sz w:val="28"/>
          <w:szCs w:val="28"/>
        </w:rPr>
        <w:t xml:space="preserve">флегмонозный аппендицит          </w:t>
      </w:r>
    </w:p>
    <w:p w:rsidR="00DD229C" w:rsidRPr="009C4ADB" w:rsidRDefault="00DD229C" w:rsidP="000F3CAE">
      <w:pPr>
        <w:widowControl w:val="0"/>
        <w:numPr>
          <w:ilvl w:val="0"/>
          <w:numId w:val="10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9C4ADB">
        <w:rPr>
          <w:rFonts w:ascii="Times New Roman" w:hAnsi="Times New Roman"/>
          <w:color w:val="000000"/>
          <w:sz w:val="28"/>
          <w:szCs w:val="28"/>
        </w:rPr>
        <w:t xml:space="preserve">мукоцеле                                                   </w:t>
      </w:r>
    </w:p>
    <w:p w:rsidR="00DD229C" w:rsidRPr="009C4ADB" w:rsidRDefault="00DD229C" w:rsidP="000F3CAE">
      <w:pPr>
        <w:widowControl w:val="0"/>
        <w:numPr>
          <w:ilvl w:val="0"/>
          <w:numId w:val="10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9C4ADB">
        <w:rPr>
          <w:rFonts w:ascii="Times New Roman" w:hAnsi="Times New Roman"/>
          <w:color w:val="000000"/>
          <w:sz w:val="28"/>
          <w:szCs w:val="28"/>
        </w:rPr>
        <w:t>поверхностный аппендицит</w:t>
      </w:r>
    </w:p>
    <w:p w:rsidR="00DD229C" w:rsidRPr="009C4ADB" w:rsidRDefault="00DD229C" w:rsidP="000F3CAE">
      <w:pPr>
        <w:widowControl w:val="0"/>
        <w:numPr>
          <w:ilvl w:val="0"/>
          <w:numId w:val="10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9C4ADB">
        <w:rPr>
          <w:rFonts w:ascii="Times New Roman" w:hAnsi="Times New Roman"/>
          <w:color w:val="000000"/>
          <w:sz w:val="28"/>
          <w:szCs w:val="28"/>
        </w:rPr>
        <w:t>гангренозный аппендицит</w:t>
      </w:r>
    </w:p>
    <w:p w:rsidR="00DD229C" w:rsidRDefault="00DD229C" w:rsidP="000F3CAE">
      <w:pPr>
        <w:widowControl w:val="0"/>
        <w:numPr>
          <w:ilvl w:val="0"/>
          <w:numId w:val="10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9C4ADB">
        <w:rPr>
          <w:rFonts w:ascii="Times New Roman" w:hAnsi="Times New Roman"/>
          <w:color w:val="000000"/>
          <w:sz w:val="28"/>
          <w:szCs w:val="28"/>
        </w:rPr>
        <w:t>апос</w:t>
      </w:r>
      <w:r>
        <w:rPr>
          <w:rFonts w:ascii="Times New Roman" w:hAnsi="Times New Roman"/>
          <w:color w:val="000000"/>
          <w:sz w:val="28"/>
          <w:szCs w:val="28"/>
        </w:rPr>
        <w:t>тема</w:t>
      </w:r>
      <w:r w:rsidRPr="009C4ADB">
        <w:rPr>
          <w:rFonts w:ascii="Times New Roman" w:hAnsi="Times New Roman"/>
          <w:color w:val="000000"/>
          <w:sz w:val="28"/>
          <w:szCs w:val="28"/>
        </w:rPr>
        <w:t>тозный аппендицит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i/>
          <w:color w:val="000000"/>
          <w:sz w:val="20"/>
          <w:szCs w:val="20"/>
        </w:rPr>
      </w:pPr>
    </w:p>
    <w:p w:rsidR="00DD229C" w:rsidRPr="008E4EFC" w:rsidRDefault="00DD229C" w:rsidP="00DD229C">
      <w:pPr>
        <w:widowControl w:val="0"/>
        <w:suppressAutoHyphens/>
        <w:spacing w:after="0" w:line="20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i/>
          <w:color w:val="000000"/>
          <w:sz w:val="28"/>
          <w:szCs w:val="28"/>
        </w:rPr>
        <w:t>Выберите несколько правильных ответов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6B5300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 w:rsidRPr="006B5300">
        <w:rPr>
          <w:rFonts w:ascii="Times New Roman" w:hAnsi="Times New Roman"/>
          <w:color w:val="000000"/>
          <w:sz w:val="26"/>
          <w:szCs w:val="26"/>
        </w:rPr>
        <w:t xml:space="preserve">17.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B5300">
        <w:rPr>
          <w:rFonts w:ascii="Times New Roman" w:hAnsi="Times New Roman"/>
          <w:color w:val="000000"/>
          <w:sz w:val="26"/>
          <w:szCs w:val="26"/>
        </w:rPr>
        <w:t>ЭТИОЛОГИЧЕСКИЕ ФАКТОРЫ ОСТРОГО ГАСТРИТА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инфекция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аутоиммунные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раздражающая пища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генетические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алкоголь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0"/>
          <w:szCs w:val="20"/>
        </w:rPr>
      </w:pPr>
    </w:p>
    <w:p w:rsidR="00DD229C" w:rsidRPr="006B5300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 w:rsidRPr="006B5300">
        <w:rPr>
          <w:rFonts w:ascii="Times New Roman" w:hAnsi="Times New Roman"/>
          <w:color w:val="000000"/>
          <w:sz w:val="26"/>
          <w:szCs w:val="26"/>
        </w:rPr>
        <w:t xml:space="preserve">18.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B5300">
        <w:rPr>
          <w:rFonts w:ascii="Times New Roman" w:hAnsi="Times New Roman"/>
          <w:color w:val="000000"/>
          <w:sz w:val="26"/>
          <w:szCs w:val="26"/>
        </w:rPr>
        <w:t>ИЗМЕНЕНИЯ СЛИЗИСТОЙ ОБОЛОЧКИ ПРИ КАТАРАЛЬНОМ ГАСТРИТЕ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десквамация покровного эпителия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слизистая дистрофия эпителиальных клеток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умеренная воспалительн</w:t>
      </w:r>
      <w:r w:rsidR="00531F91">
        <w:rPr>
          <w:rFonts w:ascii="Times New Roman" w:hAnsi="Times New Roman"/>
          <w:color w:val="000000"/>
          <w:sz w:val="28"/>
          <w:szCs w:val="28"/>
        </w:rPr>
        <w:t xml:space="preserve">ая инфильтрация 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нарушения кровообращения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разрастание соединительной ткани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0"/>
          <w:szCs w:val="20"/>
        </w:rPr>
      </w:pPr>
    </w:p>
    <w:p w:rsidR="00DD229C" w:rsidRPr="006B5300" w:rsidRDefault="00DD229C" w:rsidP="00DD229C">
      <w:pPr>
        <w:widowControl w:val="0"/>
        <w:tabs>
          <w:tab w:val="left" w:pos="851"/>
        </w:tabs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 w:rsidRPr="006B5300">
        <w:rPr>
          <w:rFonts w:ascii="Times New Roman" w:hAnsi="Times New Roman"/>
          <w:color w:val="000000"/>
          <w:sz w:val="26"/>
          <w:szCs w:val="26"/>
        </w:rPr>
        <w:t xml:space="preserve">19.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B5300">
        <w:rPr>
          <w:rFonts w:ascii="Times New Roman" w:hAnsi="Times New Roman"/>
          <w:color w:val="000000"/>
          <w:sz w:val="26"/>
          <w:szCs w:val="26"/>
        </w:rPr>
        <w:t>С УЧЕТОМ ЭТИОЛОГИИ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5300">
        <w:rPr>
          <w:rFonts w:ascii="Times New Roman" w:hAnsi="Times New Roman"/>
          <w:color w:val="000000"/>
          <w:sz w:val="26"/>
          <w:szCs w:val="26"/>
        </w:rPr>
        <w:t xml:space="preserve">ПАТОГЕНЕЗА ВЫДЕЛЯЮТ 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острый гастрит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хронический гастрит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531F91">
        <w:rPr>
          <w:rFonts w:ascii="Times New Roman" w:hAnsi="Times New Roman"/>
          <w:color w:val="000000"/>
          <w:sz w:val="28"/>
          <w:szCs w:val="28"/>
        </w:rPr>
        <w:t xml:space="preserve">хронический </w:t>
      </w:r>
      <w:r>
        <w:rPr>
          <w:rFonts w:ascii="Times New Roman" w:hAnsi="Times New Roman"/>
          <w:color w:val="000000"/>
          <w:sz w:val="28"/>
          <w:szCs w:val="28"/>
        </w:rPr>
        <w:t>гастрит А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531F91">
        <w:rPr>
          <w:rFonts w:ascii="Times New Roman" w:hAnsi="Times New Roman"/>
          <w:color w:val="000000"/>
          <w:sz w:val="28"/>
          <w:szCs w:val="28"/>
        </w:rPr>
        <w:t xml:space="preserve">хронический </w:t>
      </w:r>
      <w:r>
        <w:rPr>
          <w:rFonts w:ascii="Times New Roman" w:hAnsi="Times New Roman"/>
          <w:color w:val="000000"/>
          <w:sz w:val="28"/>
          <w:szCs w:val="28"/>
        </w:rPr>
        <w:t>гастрит В</w:t>
      </w:r>
    </w:p>
    <w:p w:rsidR="00DD229C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531F91">
        <w:rPr>
          <w:rFonts w:ascii="Times New Roman" w:hAnsi="Times New Roman"/>
          <w:color w:val="000000"/>
          <w:sz w:val="28"/>
          <w:szCs w:val="28"/>
        </w:rPr>
        <w:t xml:space="preserve">хронический </w:t>
      </w:r>
      <w:r>
        <w:rPr>
          <w:rFonts w:ascii="Times New Roman" w:hAnsi="Times New Roman"/>
          <w:color w:val="000000"/>
          <w:sz w:val="28"/>
          <w:szCs w:val="28"/>
        </w:rPr>
        <w:t>гастрит С</w:t>
      </w:r>
    </w:p>
    <w:p w:rsidR="00DD229C" w:rsidRPr="005E7283" w:rsidRDefault="00DD229C" w:rsidP="00DD229C">
      <w:pPr>
        <w:widowControl w:val="0"/>
        <w:suppressAutoHyphens/>
        <w:spacing w:after="0" w:line="200" w:lineRule="atLeast"/>
        <w:ind w:left="1700"/>
        <w:rPr>
          <w:rFonts w:ascii="Times New Roman" w:hAnsi="Times New Roman"/>
          <w:color w:val="000000"/>
          <w:sz w:val="14"/>
          <w:szCs w:val="14"/>
        </w:rPr>
      </w:pPr>
    </w:p>
    <w:p w:rsidR="00DD229C" w:rsidRPr="006B5300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20.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5300">
        <w:rPr>
          <w:rFonts w:ascii="Times New Roman" w:hAnsi="Times New Roman"/>
          <w:caps/>
          <w:sz w:val="26"/>
          <w:szCs w:val="26"/>
        </w:rPr>
        <w:t>морфологические формы хронического гастрита</w:t>
      </w:r>
    </w:p>
    <w:p w:rsidR="00DD229C" w:rsidRPr="00E371A4" w:rsidRDefault="00DD229C" w:rsidP="000F3CAE">
      <w:pPr>
        <w:widowControl w:val="0"/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71A4">
        <w:rPr>
          <w:rFonts w:ascii="Times New Roman" w:hAnsi="Times New Roman"/>
          <w:sz w:val="28"/>
          <w:szCs w:val="28"/>
        </w:rPr>
        <w:t>хронический поверхностный</w:t>
      </w:r>
    </w:p>
    <w:p w:rsidR="00DD229C" w:rsidRPr="00E371A4" w:rsidRDefault="00DD229C" w:rsidP="000F3CAE">
      <w:pPr>
        <w:widowControl w:val="0"/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71A4">
        <w:rPr>
          <w:rFonts w:ascii="Times New Roman" w:hAnsi="Times New Roman"/>
          <w:sz w:val="28"/>
          <w:szCs w:val="28"/>
        </w:rPr>
        <w:t xml:space="preserve">хронический атрофический                                                                                                                   </w:t>
      </w:r>
    </w:p>
    <w:p w:rsidR="00DD229C" w:rsidRPr="00E371A4" w:rsidRDefault="00DD229C" w:rsidP="000F3CAE">
      <w:pPr>
        <w:widowControl w:val="0"/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71A4">
        <w:rPr>
          <w:rFonts w:ascii="Times New Roman" w:hAnsi="Times New Roman"/>
          <w:sz w:val="28"/>
          <w:szCs w:val="28"/>
        </w:rPr>
        <w:t>фибринозный</w:t>
      </w:r>
    </w:p>
    <w:p w:rsidR="00DD229C" w:rsidRPr="00E371A4" w:rsidRDefault="00DD229C" w:rsidP="000F3CAE">
      <w:pPr>
        <w:widowControl w:val="0"/>
        <w:numPr>
          <w:ilvl w:val="0"/>
          <w:numId w:val="2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71A4">
        <w:rPr>
          <w:rFonts w:ascii="Times New Roman" w:hAnsi="Times New Roman"/>
          <w:sz w:val="28"/>
          <w:szCs w:val="28"/>
        </w:rPr>
        <w:t>катаральный</w:t>
      </w:r>
    </w:p>
    <w:p w:rsidR="00DD229C" w:rsidRPr="00303D93" w:rsidRDefault="00DD229C" w:rsidP="000F3CAE">
      <w:pPr>
        <w:widowControl w:val="0"/>
        <w:numPr>
          <w:ilvl w:val="0"/>
          <w:numId w:val="286"/>
        </w:numPr>
        <w:spacing w:after="160" w:line="240" w:lineRule="auto"/>
        <w:ind w:left="199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</w:t>
      </w:r>
      <w:r w:rsidRPr="00E371A4">
        <w:rPr>
          <w:rFonts w:ascii="Times New Roman" w:hAnsi="Times New Roman"/>
          <w:sz w:val="28"/>
          <w:szCs w:val="28"/>
        </w:rPr>
        <w:t xml:space="preserve">      </w:t>
      </w:r>
      <w:r w:rsidRPr="00303D9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D229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>21.</w:t>
      </w:r>
      <w:r>
        <w:rPr>
          <w:rFonts w:ascii="Times New Roman" w:hAnsi="Times New Roman"/>
          <w:sz w:val="26"/>
          <w:szCs w:val="26"/>
        </w:rPr>
        <w:t xml:space="preserve">   МОРФОЛОГИЧЕСКИЕ ИЗМЕН</w:t>
      </w:r>
      <w:r w:rsidRPr="006B5300">
        <w:rPr>
          <w:rFonts w:ascii="Times New Roman" w:hAnsi="Times New Roman"/>
          <w:sz w:val="26"/>
          <w:szCs w:val="26"/>
        </w:rPr>
        <w:t xml:space="preserve">ЕНИЯ СЛИЗИСТОЙ ОБОЛОЧКИ ПРИ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6B5300">
        <w:rPr>
          <w:rFonts w:ascii="Times New Roman" w:hAnsi="Times New Roman"/>
          <w:sz w:val="26"/>
          <w:szCs w:val="26"/>
        </w:rPr>
        <w:t>ХРОНИЧЕСКОМ ПОВЕРХНОСТНОМ ГАСТРИТЕ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дистрофия покровно-ямочного эпителия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воспалительная инфильтрация в поверхностных отделах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склероз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разрастание фиброзной ткани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атрофия желез</w:t>
      </w:r>
    </w:p>
    <w:p w:rsidR="00DD229C" w:rsidRPr="005E7283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22. </w:t>
      </w:r>
      <w:r>
        <w:rPr>
          <w:rFonts w:ascii="Times New Roman" w:hAnsi="Times New Roman"/>
          <w:sz w:val="26"/>
          <w:szCs w:val="26"/>
        </w:rPr>
        <w:t xml:space="preserve">  МОРФОЛОГИЧЕСКИЕ ИЗМЕН</w:t>
      </w:r>
      <w:r w:rsidRPr="006B5300">
        <w:rPr>
          <w:rFonts w:ascii="Times New Roman" w:hAnsi="Times New Roman"/>
          <w:sz w:val="26"/>
          <w:szCs w:val="26"/>
        </w:rPr>
        <w:t xml:space="preserve">ЕНИЯ СЛИЗИСТОЙ ОБОЛОЧКИ ПРИ </w:t>
      </w:r>
    </w:p>
    <w:p w:rsidR="00DD229C" w:rsidRPr="006B5300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B5300">
        <w:rPr>
          <w:rFonts w:ascii="Times New Roman" w:hAnsi="Times New Roman"/>
          <w:sz w:val="26"/>
          <w:szCs w:val="26"/>
        </w:rPr>
        <w:t>ХРОНИЧЕСКОМ АТРОФИЧЕСКОМ ГАСТРИТЕ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воспалительная инфильтрация слизистой оболочки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атрофия желез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изъязвление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перфорация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фиброз слизистой оболочки</w:t>
      </w:r>
    </w:p>
    <w:p w:rsidR="00DD229C" w:rsidRPr="005E7283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23.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sz w:val="26"/>
          <w:szCs w:val="26"/>
        </w:rPr>
        <w:t>УЧИТЫВАЯ СТЕПЕНЬ ВЫРАЖЕННОСТИ ВОСПАЛИТЕЛЬНОГО ПРО</w:t>
      </w:r>
      <w:r>
        <w:rPr>
          <w:rFonts w:ascii="Times New Roman" w:hAnsi="Times New Roman"/>
          <w:sz w:val="26"/>
          <w:szCs w:val="26"/>
        </w:rPr>
        <w:t>-</w:t>
      </w: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B5300">
        <w:rPr>
          <w:rFonts w:ascii="Times New Roman" w:hAnsi="Times New Roman"/>
          <w:sz w:val="26"/>
          <w:szCs w:val="26"/>
        </w:rPr>
        <w:t>ЦЕССА ВЫДЕЛЯЮТ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активный гастрит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неактивный гастрит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гастрит 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гастрит В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гастрит С</w:t>
      </w:r>
    </w:p>
    <w:p w:rsidR="00DD229C" w:rsidRPr="005E7283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>24.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B5300">
        <w:rPr>
          <w:rFonts w:ascii="Times New Roman" w:hAnsi="Times New Roman"/>
          <w:sz w:val="26"/>
          <w:szCs w:val="26"/>
        </w:rPr>
        <w:t>МОРФОЛОГИЧЕСКИЕ КРИТЕРИИ АКТИВНОСТИ ХРОНИЧЕСКОГО ГА</w:t>
      </w:r>
      <w:r>
        <w:rPr>
          <w:rFonts w:ascii="Times New Roman" w:hAnsi="Times New Roman"/>
          <w:sz w:val="26"/>
          <w:szCs w:val="26"/>
        </w:rPr>
        <w:t>-</w:t>
      </w: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B5300">
        <w:rPr>
          <w:rFonts w:ascii="Times New Roman" w:hAnsi="Times New Roman"/>
          <w:sz w:val="26"/>
          <w:szCs w:val="26"/>
        </w:rPr>
        <w:t>СТРИТА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изменения покровно-ямочного эпителия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атрофия желез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разрастание фиброзной ткани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эрозии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появление нейтрофильных лейкоцитов</w:t>
      </w:r>
    </w:p>
    <w:p w:rsidR="00DD229C" w:rsidRPr="005E7283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Pr="006B5300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25.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sz w:val="26"/>
          <w:szCs w:val="26"/>
        </w:rPr>
        <w:t xml:space="preserve">ДЛЯ ХРОНИЧЕСКОГО ГАСТРИТА ТИПА </w:t>
      </w:r>
      <w:r w:rsidRPr="00553D79">
        <w:rPr>
          <w:rFonts w:ascii="Times New Roman" w:hAnsi="Times New Roman"/>
          <w:sz w:val="30"/>
          <w:szCs w:val="30"/>
        </w:rPr>
        <w:t>А</w:t>
      </w:r>
      <w:r w:rsidRPr="006B5300">
        <w:rPr>
          <w:rFonts w:ascii="Times New Roman" w:hAnsi="Times New Roman"/>
          <w:sz w:val="26"/>
          <w:szCs w:val="26"/>
        </w:rPr>
        <w:t xml:space="preserve"> ХАРАКТЕРНО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поражение тела желудка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гиперсекреция </w:t>
      </w:r>
      <w:r>
        <w:rPr>
          <w:rFonts w:ascii="Times New Roman" w:hAnsi="Times New Roman"/>
          <w:sz w:val="28"/>
          <w:szCs w:val="28"/>
          <w:lang w:val="en-US"/>
        </w:rPr>
        <w:t>HCl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часто картина хронического атрофического гастрита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фон для развития рака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встречается редко</w:t>
      </w:r>
    </w:p>
    <w:p w:rsidR="00DD229C" w:rsidRPr="005E7283" w:rsidRDefault="00DD229C" w:rsidP="00DD229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26.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sz w:val="26"/>
          <w:szCs w:val="26"/>
        </w:rPr>
        <w:t xml:space="preserve">ДЛЯ ХРОНИЧЕСКОГО ГАСТРИТА ТИПА </w:t>
      </w:r>
      <w:r w:rsidRPr="00553D79">
        <w:rPr>
          <w:rFonts w:ascii="Times New Roman" w:hAnsi="Times New Roman"/>
          <w:sz w:val="30"/>
          <w:szCs w:val="30"/>
        </w:rPr>
        <w:t>В</w:t>
      </w:r>
      <w:r w:rsidRPr="006B5300">
        <w:rPr>
          <w:rFonts w:ascii="Times New Roman" w:hAnsi="Times New Roman"/>
          <w:sz w:val="26"/>
          <w:szCs w:val="26"/>
        </w:rPr>
        <w:t xml:space="preserve"> ХАРАКТЕРНО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поражение антального отдела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часто картина хронического поверхностного гастрита</w:t>
      </w:r>
    </w:p>
    <w:p w:rsidR="00DD229C" w:rsidRPr="00303D93" w:rsidRDefault="00DD229C" w:rsidP="00DD229C">
      <w:pPr>
        <w:widowControl w:val="0"/>
        <w:suppressAutoHyphens/>
        <w:spacing w:after="0" w:line="2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3) часто причина </w:t>
      </w:r>
      <w:r w:rsidRPr="008D5643">
        <w:rPr>
          <w:rFonts w:ascii="Times New Roman" w:hAnsi="Times New Roman"/>
          <w:color w:val="000000"/>
          <w:sz w:val="28"/>
          <w:szCs w:val="28"/>
          <w:lang w:val="en-US"/>
        </w:rPr>
        <w:t>helicobacter</w:t>
      </w:r>
      <w:r w:rsidRPr="00303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643">
        <w:rPr>
          <w:rFonts w:ascii="Times New Roman" w:hAnsi="Times New Roman"/>
          <w:color w:val="000000"/>
          <w:sz w:val="28"/>
          <w:szCs w:val="28"/>
          <w:lang w:val="en-US"/>
        </w:rPr>
        <w:t>pylori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имеет значение иммунный фактор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встречается редко</w:t>
      </w:r>
    </w:p>
    <w:p w:rsidR="00DD229C" w:rsidRPr="009A65B5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27.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sz w:val="26"/>
          <w:szCs w:val="26"/>
        </w:rPr>
        <w:t xml:space="preserve">ПРЕДРАКОВЫЕ ИЗМЕНЕНИЯ ЭПИТЕЛИ ПРИ ХРОНИЧЕСКОМ </w:t>
      </w:r>
    </w:p>
    <w:p w:rsidR="00DD229C" w:rsidRPr="006B5300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B5300">
        <w:rPr>
          <w:rFonts w:ascii="Times New Roman" w:hAnsi="Times New Roman"/>
          <w:sz w:val="26"/>
          <w:szCs w:val="26"/>
        </w:rPr>
        <w:t>ГАСТРИТЕ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гиперплазия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дистрофия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метаплазия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дисплазия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гиперфункция слизи</w:t>
      </w:r>
    </w:p>
    <w:p w:rsidR="00DD229C" w:rsidRPr="00587F9E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Pr="006B5300" w:rsidRDefault="00DD229C" w:rsidP="00DD229C">
      <w:pPr>
        <w:widowControl w:val="0"/>
        <w:tabs>
          <w:tab w:val="left" w:pos="709"/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28.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sz w:val="26"/>
          <w:szCs w:val="26"/>
        </w:rPr>
        <w:t>СТАДИИ ФОРМИ</w:t>
      </w:r>
      <w:r>
        <w:rPr>
          <w:rFonts w:ascii="Times New Roman" w:hAnsi="Times New Roman"/>
          <w:sz w:val="26"/>
          <w:szCs w:val="26"/>
        </w:rPr>
        <w:t>Р</w:t>
      </w:r>
      <w:r w:rsidRPr="006B5300">
        <w:rPr>
          <w:rFonts w:ascii="Times New Roman" w:hAnsi="Times New Roman"/>
          <w:sz w:val="26"/>
          <w:szCs w:val="26"/>
        </w:rPr>
        <w:t xml:space="preserve">ОВАНИЯ ХРОНИЧЕСКОЙ ЯЗВЫ ЖЕЛУДКА 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активный гастрит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эрозия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острая язва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хронический гастрит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хроническая язва</w:t>
      </w:r>
    </w:p>
    <w:p w:rsidR="00DD229C" w:rsidRPr="00587F9E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531F91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29.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caps/>
          <w:sz w:val="26"/>
          <w:szCs w:val="26"/>
        </w:rPr>
        <w:t>МорфологическИе изм</w:t>
      </w:r>
      <w:r>
        <w:rPr>
          <w:rFonts w:ascii="Times New Roman" w:hAnsi="Times New Roman"/>
          <w:caps/>
          <w:sz w:val="26"/>
          <w:szCs w:val="26"/>
        </w:rPr>
        <w:t xml:space="preserve">енениЯ в дне хронической язвы, </w:t>
      </w:r>
    </w:p>
    <w:p w:rsidR="00DD229C" w:rsidRPr="006B5300" w:rsidRDefault="00531F91" w:rsidP="00531F91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="00DD229C">
        <w:rPr>
          <w:rFonts w:ascii="Times New Roman" w:hAnsi="Times New Roman"/>
          <w:caps/>
          <w:sz w:val="26"/>
          <w:szCs w:val="26"/>
        </w:rPr>
        <w:t>РАЗВИВАЮЩИЕСЯ В СТАДИИ обострениЯ</w:t>
      </w:r>
    </w:p>
    <w:p w:rsidR="00DD229C" w:rsidRPr="008F06EA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        1) разрастание соединительной ткани</w:t>
      </w:r>
    </w:p>
    <w:p w:rsidR="00DD229C" w:rsidRPr="008F06EA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        2) появле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8F06EA">
        <w:rPr>
          <w:rFonts w:ascii="Times New Roman" w:hAnsi="Times New Roman"/>
          <w:sz w:val="28"/>
          <w:szCs w:val="28"/>
        </w:rPr>
        <w:t xml:space="preserve">эпителия                                                                                                     </w:t>
      </w:r>
    </w:p>
    <w:p w:rsidR="00DD229C" w:rsidRPr="008F06EA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        </w:t>
      </w:r>
      <w:r w:rsidR="00531F91">
        <w:rPr>
          <w:rFonts w:ascii="Times New Roman" w:hAnsi="Times New Roman"/>
          <w:sz w:val="28"/>
          <w:szCs w:val="28"/>
        </w:rPr>
        <w:t>3) фибриноидный некроз</w:t>
      </w:r>
    </w:p>
    <w:p w:rsidR="00DD229C" w:rsidRPr="008F06EA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        4) склероз стенок кровеносных сосудов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1F91">
        <w:rPr>
          <w:rFonts w:ascii="Times New Roman" w:hAnsi="Times New Roman"/>
          <w:sz w:val="28"/>
          <w:szCs w:val="28"/>
        </w:rPr>
        <w:t>5) фибринозно-гнойный экссудат</w:t>
      </w:r>
    </w:p>
    <w:p w:rsidR="00DD229C" w:rsidRPr="00587F9E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30.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B5300">
        <w:rPr>
          <w:rFonts w:ascii="Times New Roman" w:hAnsi="Times New Roman"/>
          <w:caps/>
          <w:sz w:val="26"/>
          <w:szCs w:val="26"/>
        </w:rPr>
        <w:t xml:space="preserve">К язвенно-деструктивным осложнениям хронической </w:t>
      </w: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6B5300">
        <w:rPr>
          <w:rFonts w:ascii="Times New Roman" w:hAnsi="Times New Roman"/>
          <w:caps/>
          <w:sz w:val="26"/>
          <w:szCs w:val="26"/>
        </w:rPr>
        <w:t>язвы желудка относЯтся</w:t>
      </w:r>
    </w:p>
    <w:p w:rsidR="00DD229C" w:rsidRDefault="00DD229C" w:rsidP="000F3CAE">
      <w:pPr>
        <w:widowControl w:val="0"/>
        <w:numPr>
          <w:ilvl w:val="0"/>
          <w:numId w:val="287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желудочное кровотечение</w:t>
      </w:r>
    </w:p>
    <w:p w:rsidR="00DD229C" w:rsidRDefault="00DD229C" w:rsidP="000F3CAE">
      <w:pPr>
        <w:widowControl w:val="0"/>
        <w:numPr>
          <w:ilvl w:val="0"/>
          <w:numId w:val="287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пенетрация</w:t>
      </w:r>
    </w:p>
    <w:p w:rsidR="00DD229C" w:rsidRDefault="00DD229C" w:rsidP="000F3CAE">
      <w:pPr>
        <w:widowControl w:val="0"/>
        <w:numPr>
          <w:ilvl w:val="0"/>
          <w:numId w:val="287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малигнизация</w:t>
      </w:r>
    </w:p>
    <w:p w:rsidR="00DD229C" w:rsidRDefault="00DD229C" w:rsidP="000F3CAE">
      <w:pPr>
        <w:widowControl w:val="0"/>
        <w:numPr>
          <w:ilvl w:val="0"/>
          <w:numId w:val="287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деформация желудка</w:t>
      </w:r>
    </w:p>
    <w:p w:rsidR="00DD229C" w:rsidRPr="009A65B5" w:rsidRDefault="00DD229C" w:rsidP="000F3CAE">
      <w:pPr>
        <w:widowControl w:val="0"/>
        <w:numPr>
          <w:ilvl w:val="0"/>
          <w:numId w:val="287"/>
        </w:numPr>
        <w:spacing w:after="160" w:line="240" w:lineRule="auto"/>
        <w:ind w:left="2058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перфорация язвы</w:t>
      </w:r>
      <w:r w:rsidRPr="009A65B5">
        <w:rPr>
          <w:rFonts w:ascii="Times New Roman" w:hAnsi="Times New Roman"/>
          <w:sz w:val="28"/>
          <w:szCs w:val="28"/>
        </w:rPr>
        <w:t xml:space="preserve">    </w:t>
      </w: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caps/>
          <w:sz w:val="26"/>
          <w:szCs w:val="26"/>
        </w:rPr>
        <w:t xml:space="preserve">31.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6B5300">
        <w:rPr>
          <w:rFonts w:ascii="Times New Roman" w:hAnsi="Times New Roman"/>
          <w:caps/>
          <w:sz w:val="26"/>
          <w:szCs w:val="26"/>
        </w:rPr>
        <w:t>ПЕРФОРАЦИЯ язвы желудка - это</w:t>
      </w:r>
    </w:p>
    <w:p w:rsidR="00DD229C" w:rsidRPr="008F06EA" w:rsidRDefault="00DD229C" w:rsidP="000F3CAE">
      <w:pPr>
        <w:widowControl w:val="0"/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синоним прободения</w:t>
      </w:r>
    </w:p>
    <w:p w:rsidR="00DD229C" w:rsidRPr="008F06EA" w:rsidRDefault="00DD229C" w:rsidP="000F3CAE">
      <w:pPr>
        <w:widowControl w:val="0"/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сквозное отверстие в дне  язвы</w:t>
      </w:r>
    </w:p>
    <w:p w:rsidR="00DD229C" w:rsidRPr="008F06EA" w:rsidRDefault="00DD229C" w:rsidP="000F3CAE">
      <w:pPr>
        <w:widowControl w:val="0"/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проникнове</w:t>
      </w:r>
      <w:r>
        <w:rPr>
          <w:rFonts w:ascii="Times New Roman" w:hAnsi="Times New Roman"/>
          <w:sz w:val="28"/>
          <w:szCs w:val="28"/>
        </w:rPr>
        <w:t xml:space="preserve">ние некроза </w:t>
      </w:r>
      <w:r w:rsidRPr="008F06EA">
        <w:rPr>
          <w:rFonts w:ascii="Times New Roman" w:hAnsi="Times New Roman"/>
          <w:sz w:val="28"/>
          <w:szCs w:val="28"/>
        </w:rPr>
        <w:t xml:space="preserve">в соседние органы                                               </w:t>
      </w:r>
    </w:p>
    <w:p w:rsidR="00DD229C" w:rsidRPr="008F06EA" w:rsidRDefault="00DD229C" w:rsidP="000F3CAE">
      <w:pPr>
        <w:widowControl w:val="0"/>
        <w:numPr>
          <w:ilvl w:val="0"/>
          <w:numId w:val="2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развитие  флегмоны желудка </w:t>
      </w:r>
    </w:p>
    <w:p w:rsidR="00DD229C" w:rsidRPr="009A65B5" w:rsidRDefault="00DD229C" w:rsidP="000F3CAE">
      <w:pPr>
        <w:widowControl w:val="0"/>
        <w:numPr>
          <w:ilvl w:val="0"/>
          <w:numId w:val="288"/>
        </w:numPr>
        <w:spacing w:line="240" w:lineRule="auto"/>
        <w:ind w:left="1990" w:hanging="357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синоним стеноза желудка</w:t>
      </w:r>
    </w:p>
    <w:p w:rsidR="00DD229C" w:rsidRPr="006B5300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32.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sz w:val="26"/>
          <w:szCs w:val="26"/>
        </w:rPr>
        <w:t xml:space="preserve">ОСЛОЖНЕНИЯ ОСТРОГО АППЕНДИЦИТА </w:t>
      </w:r>
    </w:p>
    <w:p w:rsidR="00DD229C" w:rsidRPr="008F06EA" w:rsidRDefault="00DD229C" w:rsidP="000F3CAE">
      <w:pPr>
        <w:widowControl w:val="0"/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мукоцеле                                                   </w:t>
      </w:r>
    </w:p>
    <w:p w:rsidR="00DD229C" w:rsidRPr="008F06EA" w:rsidRDefault="00DD229C" w:rsidP="000F3CAE">
      <w:pPr>
        <w:widowControl w:val="0"/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облитерация просвета аппендикса         </w:t>
      </w:r>
    </w:p>
    <w:p w:rsidR="00DD229C" w:rsidRPr="008F06EA" w:rsidRDefault="00DD229C" w:rsidP="000F3CAE">
      <w:pPr>
        <w:widowControl w:val="0"/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эмпиема отростка</w:t>
      </w:r>
    </w:p>
    <w:p w:rsidR="00DD229C" w:rsidRPr="008F06EA" w:rsidRDefault="00DD229C" w:rsidP="000F3CAE">
      <w:pPr>
        <w:widowControl w:val="0"/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водянка аппендикулярного отростка</w:t>
      </w:r>
    </w:p>
    <w:p w:rsidR="00DD229C" w:rsidRPr="008F06EA" w:rsidRDefault="00DD229C" w:rsidP="000F3CAE">
      <w:pPr>
        <w:widowControl w:val="0"/>
        <w:numPr>
          <w:ilvl w:val="0"/>
          <w:numId w:val="2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перфорация</w:t>
      </w:r>
      <w:r w:rsidR="00531F91">
        <w:rPr>
          <w:rFonts w:ascii="Times New Roman" w:hAnsi="Times New Roman"/>
          <w:sz w:val="28"/>
          <w:szCs w:val="28"/>
        </w:rPr>
        <w:t xml:space="preserve"> стенки</w:t>
      </w:r>
    </w:p>
    <w:p w:rsidR="00DD229C" w:rsidRPr="005E7283" w:rsidRDefault="00DD229C" w:rsidP="00DD229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33.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B5300">
        <w:rPr>
          <w:rFonts w:ascii="Times New Roman" w:hAnsi="Times New Roman"/>
          <w:caps/>
          <w:sz w:val="26"/>
          <w:szCs w:val="26"/>
        </w:rPr>
        <w:t>Осложнения острого аппендицита</w:t>
      </w:r>
      <w:r w:rsidRPr="006B5300">
        <w:rPr>
          <w:rFonts w:ascii="Times New Roman" w:hAnsi="Times New Roman"/>
          <w:sz w:val="26"/>
          <w:szCs w:val="26"/>
        </w:rPr>
        <w:t xml:space="preserve">  </w:t>
      </w:r>
    </w:p>
    <w:p w:rsidR="00DD229C" w:rsidRPr="008F06EA" w:rsidRDefault="00DD229C" w:rsidP="000F3CAE">
      <w:pPr>
        <w:widowControl w:val="0"/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перфорация стенки аппендикса </w:t>
      </w:r>
    </w:p>
    <w:p w:rsidR="00DD229C" w:rsidRPr="008F06EA" w:rsidRDefault="00DD229C" w:rsidP="000F3CAE">
      <w:pPr>
        <w:widowControl w:val="0"/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эмпиема</w:t>
      </w:r>
    </w:p>
    <w:p w:rsidR="00DD229C" w:rsidRPr="008F06EA" w:rsidRDefault="00DD229C" w:rsidP="000F3CAE">
      <w:pPr>
        <w:widowControl w:val="0"/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периаппендицит                                                                                                                    </w:t>
      </w:r>
    </w:p>
    <w:p w:rsidR="00DD229C" w:rsidRPr="008F06EA" w:rsidRDefault="00DD229C" w:rsidP="000F3CAE">
      <w:pPr>
        <w:widowControl w:val="0"/>
        <w:numPr>
          <w:ilvl w:val="0"/>
          <w:numId w:val="2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lastRenderedPageBreak/>
        <w:t>пилефлебит</w:t>
      </w:r>
    </w:p>
    <w:p w:rsidR="00DD229C" w:rsidRPr="009A65B5" w:rsidRDefault="00DD229C" w:rsidP="000F3CAE">
      <w:pPr>
        <w:widowControl w:val="0"/>
        <w:numPr>
          <w:ilvl w:val="0"/>
          <w:numId w:val="289"/>
        </w:numPr>
        <w:spacing w:line="240" w:lineRule="auto"/>
        <w:ind w:left="1990" w:hanging="357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облитерация просвета</w:t>
      </w:r>
      <w:r w:rsidRPr="009A65B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>34.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B5300">
        <w:rPr>
          <w:rFonts w:ascii="Times New Roman" w:hAnsi="Times New Roman"/>
          <w:sz w:val="26"/>
          <w:szCs w:val="26"/>
        </w:rPr>
        <w:t xml:space="preserve">СИМПТОМАТИЧЕСКИЕ ЯЗВЫ ЖЕЛУДКА РАЗВИВАЮТСЯ ПРИ </w:t>
      </w:r>
    </w:p>
    <w:p w:rsidR="00DD229C" w:rsidRPr="008F06EA" w:rsidRDefault="00DD229C" w:rsidP="000F3CAE">
      <w:pPr>
        <w:widowControl w:val="0"/>
        <w:numPr>
          <w:ilvl w:val="3"/>
          <w:numId w:val="345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8F06EA">
        <w:rPr>
          <w:rFonts w:ascii="Times New Roman" w:hAnsi="Times New Roman"/>
          <w:sz w:val="28"/>
          <w:szCs w:val="28"/>
        </w:rPr>
        <w:t>оке</w:t>
      </w:r>
    </w:p>
    <w:p w:rsidR="00DD229C" w:rsidRPr="008F06EA" w:rsidRDefault="00DD229C" w:rsidP="000F3CAE">
      <w:pPr>
        <w:widowControl w:val="0"/>
        <w:numPr>
          <w:ilvl w:val="3"/>
          <w:numId w:val="345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ДВС-синдроме</w:t>
      </w:r>
    </w:p>
    <w:p w:rsidR="00DD229C" w:rsidRPr="008F06EA" w:rsidRDefault="00DD229C" w:rsidP="000F3CAE">
      <w:pPr>
        <w:widowControl w:val="0"/>
        <w:numPr>
          <w:ilvl w:val="3"/>
          <w:numId w:val="345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8F06EA">
        <w:rPr>
          <w:rFonts w:ascii="Times New Roman" w:hAnsi="Times New Roman"/>
          <w:sz w:val="28"/>
          <w:szCs w:val="28"/>
        </w:rPr>
        <w:t>ндокринологических нарушениях</w:t>
      </w:r>
    </w:p>
    <w:p w:rsidR="00DD229C" w:rsidRPr="008F06EA" w:rsidRDefault="00DD229C" w:rsidP="000F3CAE">
      <w:pPr>
        <w:widowControl w:val="0"/>
        <w:numPr>
          <w:ilvl w:val="3"/>
          <w:numId w:val="345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F06EA">
        <w:rPr>
          <w:rFonts w:ascii="Times New Roman" w:hAnsi="Times New Roman"/>
          <w:sz w:val="28"/>
          <w:szCs w:val="28"/>
        </w:rPr>
        <w:t>лительном медикаментозном лечении</w:t>
      </w:r>
    </w:p>
    <w:p w:rsidR="00DD229C" w:rsidRDefault="00DD229C" w:rsidP="000F3CAE">
      <w:pPr>
        <w:widowControl w:val="0"/>
        <w:numPr>
          <w:ilvl w:val="3"/>
          <w:numId w:val="345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8F06EA">
        <w:rPr>
          <w:rFonts w:ascii="Times New Roman" w:hAnsi="Times New Roman"/>
          <w:sz w:val="28"/>
          <w:szCs w:val="28"/>
        </w:rPr>
        <w:t>звенной болезни желудка</w:t>
      </w:r>
    </w:p>
    <w:p w:rsidR="00DD229C" w:rsidRPr="005E7283" w:rsidRDefault="00DD229C" w:rsidP="00DD229C">
      <w:pPr>
        <w:widowControl w:val="0"/>
        <w:spacing w:after="0" w:line="240" w:lineRule="auto"/>
        <w:ind w:left="2880"/>
        <w:rPr>
          <w:rFonts w:ascii="Times New Roman" w:hAnsi="Times New Roman"/>
          <w:sz w:val="20"/>
          <w:szCs w:val="20"/>
        </w:rPr>
      </w:pP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>35.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B5300">
        <w:rPr>
          <w:rFonts w:ascii="Times New Roman" w:hAnsi="Times New Roman"/>
          <w:sz w:val="26"/>
          <w:szCs w:val="26"/>
        </w:rPr>
        <w:t>ФОРМЫ ОСТРОГО АППЕНДИЦИТА</w:t>
      </w:r>
    </w:p>
    <w:p w:rsidR="00DD229C" w:rsidRPr="008F06EA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1) простой </w:t>
      </w:r>
    </w:p>
    <w:p w:rsidR="00DD229C" w:rsidRPr="008F06EA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 xml:space="preserve">2) поверхностный </w:t>
      </w:r>
    </w:p>
    <w:p w:rsidR="00DD229C" w:rsidRPr="008F06EA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3) деструктивный</w:t>
      </w:r>
    </w:p>
    <w:p w:rsidR="00DD229C" w:rsidRPr="008F06EA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4) водянка червеобразного отростка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5) мукоцеле</w:t>
      </w:r>
    </w:p>
    <w:p w:rsidR="00DD229C" w:rsidRPr="005E7283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6B5300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36.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sz w:val="26"/>
          <w:szCs w:val="26"/>
        </w:rPr>
        <w:t>К ОСТРОМУ АППЕНДИЦИТУ ОТНОСЯТСЯ</w:t>
      </w:r>
    </w:p>
    <w:p w:rsidR="00DD229C" w:rsidRPr="008F06EA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8F06E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6EA">
        <w:rPr>
          <w:rFonts w:ascii="Times New Roman" w:hAnsi="Times New Roman"/>
          <w:sz w:val="28"/>
          <w:szCs w:val="28"/>
        </w:rPr>
        <w:t>флегмонозный аппендицит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06EA">
        <w:rPr>
          <w:rFonts w:ascii="Times New Roman" w:hAnsi="Times New Roman"/>
          <w:sz w:val="28"/>
          <w:szCs w:val="28"/>
        </w:rPr>
        <w:t>) водянка черве</w:t>
      </w:r>
      <w:r>
        <w:rPr>
          <w:rFonts w:ascii="Times New Roman" w:hAnsi="Times New Roman"/>
          <w:sz w:val="28"/>
          <w:szCs w:val="28"/>
        </w:rPr>
        <w:t>образного отростка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мукоцеле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облитерация просвета аппендикса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простой аппендицит</w:t>
      </w:r>
    </w:p>
    <w:p w:rsidR="00DD229C" w:rsidRPr="005E7283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6B530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6B5300">
        <w:rPr>
          <w:rFonts w:ascii="Times New Roman" w:hAnsi="Times New Roman"/>
          <w:sz w:val="26"/>
          <w:szCs w:val="26"/>
        </w:rPr>
        <w:t xml:space="preserve">37.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B5300">
        <w:rPr>
          <w:rFonts w:ascii="Times New Roman" w:hAnsi="Times New Roman"/>
          <w:sz w:val="26"/>
          <w:szCs w:val="26"/>
        </w:rPr>
        <w:t>К ДЕСТРУКТИВНЫМ ФОРМАМ ОСТРОГО АППЕНДИЦИТА ОТНОСЯТСЯ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флегмонозный аппендицит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апостематозный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водянка червеобразного отростка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гангренозный аппендицит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флегмонозно-язвенный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D229C" w:rsidRPr="005E7283" w:rsidRDefault="00DD229C" w:rsidP="00DD229C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C44BBF">
        <w:rPr>
          <w:rFonts w:ascii="Times New Roman" w:hAnsi="Times New Roman"/>
          <w:b/>
          <w:sz w:val="28"/>
          <w:szCs w:val="28"/>
        </w:rPr>
        <w:t>Правильные ответы</w:t>
      </w:r>
    </w:p>
    <w:p w:rsidR="00DD229C" w:rsidRPr="00374756" w:rsidRDefault="00DD229C" w:rsidP="00DD229C">
      <w:pPr>
        <w:widowControl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DD229C" w:rsidRPr="00745B0C" w:rsidTr="00DD229C">
        <w:tc>
          <w:tcPr>
            <w:tcW w:w="2463" w:type="dxa"/>
          </w:tcPr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1-1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2-1)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3-3)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4-1)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5-2)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6-3)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7-2)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8-3</w:t>
            </w:r>
            <w:r w:rsidRPr="0037475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9-3)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10-3)</w:t>
            </w:r>
          </w:p>
        </w:tc>
        <w:tc>
          <w:tcPr>
            <w:tcW w:w="2463" w:type="dxa"/>
          </w:tcPr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11-1)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12-5)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13-4)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14-4)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15-3)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16-2)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17-1)  3)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18-1)  2)  3)  4)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19-3)  4)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20-1)  2)</w:t>
            </w:r>
          </w:p>
        </w:tc>
        <w:tc>
          <w:tcPr>
            <w:tcW w:w="2464" w:type="dxa"/>
          </w:tcPr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 xml:space="preserve">21-1)  2) 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22-1)  2)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23-1)  2)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24-4)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25-1)  3)  4)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26-1)  2)  3)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27-1)  3)  4)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28-2)  3)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29-3)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30-1)  2)  5)</w:t>
            </w:r>
          </w:p>
        </w:tc>
        <w:tc>
          <w:tcPr>
            <w:tcW w:w="2464" w:type="dxa"/>
          </w:tcPr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31-1)  2)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32-3)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33-1)  2)  3)  4)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34-1)  2)  3)  4)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35-1)  2)  3)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36-1)  5)</w:t>
            </w:r>
          </w:p>
          <w:p w:rsidR="00DD229C" w:rsidRPr="00374756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4756">
              <w:rPr>
                <w:rFonts w:ascii="Times New Roman" w:hAnsi="Times New Roman"/>
                <w:sz w:val="25"/>
                <w:szCs w:val="25"/>
              </w:rPr>
              <w:t>37-1)  2)  4)  5)</w:t>
            </w:r>
          </w:p>
        </w:tc>
      </w:tr>
    </w:tbl>
    <w:p w:rsidR="00DD229C" w:rsidRPr="00374756" w:rsidRDefault="00DD229C" w:rsidP="00DD22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29C" w:rsidRDefault="00DD229C" w:rsidP="00DD229C">
      <w:pPr>
        <w:pStyle w:val="af"/>
        <w:widowControl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229C" w:rsidRPr="0025109D" w:rsidRDefault="00DD229C" w:rsidP="00DD229C">
      <w:pPr>
        <w:pStyle w:val="af"/>
        <w:widowControl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229C" w:rsidRPr="00ED0C8F" w:rsidRDefault="00DD229C" w:rsidP="00DD229C">
      <w:pPr>
        <w:widowControl w:val="0"/>
        <w:shd w:val="clear" w:color="auto" w:fill="FFFFFF"/>
        <w:spacing w:before="140" w:after="280" w:line="240" w:lineRule="auto"/>
        <w:ind w:left="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ЗАБОЛЕВАНИЯ </w:t>
      </w:r>
      <w:r w:rsidRPr="00ED0C8F">
        <w:rPr>
          <w:rFonts w:ascii="Times New Roman" w:hAnsi="Times New Roman"/>
          <w:b/>
          <w:sz w:val="28"/>
          <w:szCs w:val="28"/>
        </w:rPr>
        <w:t>ПЕЧЕНИ</w:t>
      </w:r>
    </w:p>
    <w:p w:rsidR="00DD229C" w:rsidRPr="008E4EFC" w:rsidRDefault="00DD229C" w:rsidP="00DD229C">
      <w:pPr>
        <w:widowControl w:val="0"/>
        <w:spacing w:before="120" w:after="16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ответ</w:t>
      </w:r>
    </w:p>
    <w:p w:rsidR="00DD229C" w:rsidRDefault="00DD229C" w:rsidP="00DD229C">
      <w:pPr>
        <w:widowControl w:val="0"/>
        <w:tabs>
          <w:tab w:val="left" w:pos="1701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9E33B7">
        <w:rPr>
          <w:rFonts w:ascii="Times New Roman" w:hAnsi="Times New Roman"/>
          <w:sz w:val="26"/>
          <w:szCs w:val="26"/>
        </w:rPr>
        <w:t xml:space="preserve">.    </w:t>
      </w:r>
      <w:r w:rsidRPr="009E33B7">
        <w:rPr>
          <w:rFonts w:ascii="Times New Roman" w:hAnsi="Times New Roman"/>
          <w:caps/>
          <w:sz w:val="26"/>
          <w:szCs w:val="26"/>
        </w:rPr>
        <w:t xml:space="preserve">Основное морфологическое изменение при токсической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9E33B7" w:rsidRDefault="00DD229C" w:rsidP="00DD229C">
      <w:pPr>
        <w:widowControl w:val="0"/>
        <w:tabs>
          <w:tab w:val="left" w:pos="1701"/>
        </w:tabs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9E33B7">
        <w:rPr>
          <w:rFonts w:ascii="Times New Roman" w:hAnsi="Times New Roman"/>
          <w:caps/>
          <w:sz w:val="26"/>
          <w:szCs w:val="26"/>
        </w:rPr>
        <w:t>дистрофии печени</w:t>
      </w:r>
      <w:r w:rsidRPr="009E33B7">
        <w:rPr>
          <w:rFonts w:ascii="Times New Roman" w:hAnsi="Times New Roman"/>
          <w:sz w:val="26"/>
          <w:szCs w:val="26"/>
        </w:rPr>
        <w:t xml:space="preserve"> </w:t>
      </w:r>
    </w:p>
    <w:p w:rsidR="00DD229C" w:rsidRPr="007B03CD" w:rsidRDefault="00DD229C" w:rsidP="00DD229C">
      <w:pPr>
        <w:widowControl w:val="0"/>
        <w:tabs>
          <w:tab w:val="left" w:pos="1701"/>
          <w:tab w:val="left" w:pos="1843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ED0C8F">
        <w:rPr>
          <w:rFonts w:ascii="Times New Roman" w:hAnsi="Times New Roman"/>
          <w:sz w:val="28"/>
          <w:szCs w:val="28"/>
        </w:rPr>
        <w:t xml:space="preserve">        1) </w:t>
      </w:r>
      <w:r w:rsidRPr="007B03CD">
        <w:rPr>
          <w:rFonts w:ascii="Times New Roman" w:hAnsi="Times New Roman"/>
          <w:color w:val="000000"/>
          <w:sz w:val="28"/>
          <w:szCs w:val="28"/>
        </w:rPr>
        <w:t xml:space="preserve">очаговые некрозы гепатоцитов                     </w:t>
      </w:r>
    </w:p>
    <w:p w:rsidR="00DD229C" w:rsidRPr="007B03CD" w:rsidRDefault="00DD229C" w:rsidP="00DD229C">
      <w:pPr>
        <w:widowControl w:val="0"/>
        <w:tabs>
          <w:tab w:val="left" w:pos="1701"/>
          <w:tab w:val="left" w:pos="1843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7B03CD">
        <w:rPr>
          <w:rFonts w:ascii="Times New Roman" w:hAnsi="Times New Roman"/>
          <w:color w:val="000000"/>
          <w:sz w:val="28"/>
          <w:szCs w:val="28"/>
        </w:rPr>
        <w:t xml:space="preserve">        2) ступенчатые некрозы                                     </w:t>
      </w:r>
    </w:p>
    <w:p w:rsidR="00DD229C" w:rsidRPr="007B03CD" w:rsidRDefault="00DD229C" w:rsidP="00DD229C">
      <w:pPr>
        <w:widowControl w:val="0"/>
        <w:tabs>
          <w:tab w:val="left" w:pos="1701"/>
          <w:tab w:val="left" w:pos="1843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7B03CD">
        <w:rPr>
          <w:rFonts w:ascii="Times New Roman" w:hAnsi="Times New Roman"/>
          <w:color w:val="000000"/>
          <w:sz w:val="28"/>
          <w:szCs w:val="28"/>
        </w:rPr>
        <w:t xml:space="preserve">        3) мостовидные некрозы</w:t>
      </w:r>
    </w:p>
    <w:p w:rsidR="00DD229C" w:rsidRPr="007B03CD" w:rsidRDefault="00DD229C" w:rsidP="00DD229C">
      <w:pPr>
        <w:widowControl w:val="0"/>
        <w:tabs>
          <w:tab w:val="left" w:pos="1701"/>
          <w:tab w:val="left" w:pos="1843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7B03CD">
        <w:rPr>
          <w:rFonts w:ascii="Times New Roman" w:hAnsi="Times New Roman"/>
          <w:color w:val="000000"/>
          <w:sz w:val="28"/>
          <w:szCs w:val="28"/>
        </w:rPr>
        <w:t xml:space="preserve">        4) массивные некрозы</w:t>
      </w:r>
    </w:p>
    <w:p w:rsidR="00DD229C" w:rsidRPr="007B03CD" w:rsidRDefault="00DD229C" w:rsidP="00DD229C">
      <w:pPr>
        <w:widowControl w:val="0"/>
        <w:tabs>
          <w:tab w:val="left" w:pos="1701"/>
          <w:tab w:val="left" w:pos="1843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7B03CD">
        <w:rPr>
          <w:rFonts w:ascii="Times New Roman" w:hAnsi="Times New Roman"/>
          <w:color w:val="000000"/>
          <w:sz w:val="28"/>
          <w:szCs w:val="28"/>
        </w:rPr>
        <w:t xml:space="preserve">        5) воспалительные инфильтраты в строме</w:t>
      </w:r>
    </w:p>
    <w:p w:rsidR="00DD229C" w:rsidRPr="00471540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567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93193">
        <w:rPr>
          <w:rFonts w:ascii="Times New Roman" w:hAnsi="Times New Roman"/>
          <w:sz w:val="26"/>
          <w:szCs w:val="26"/>
        </w:rPr>
        <w:t xml:space="preserve">.    </w:t>
      </w:r>
      <w:r w:rsidRPr="00B93193">
        <w:rPr>
          <w:rFonts w:ascii="Times New Roman" w:hAnsi="Times New Roman"/>
          <w:caps/>
          <w:sz w:val="26"/>
          <w:szCs w:val="26"/>
        </w:rPr>
        <w:t xml:space="preserve">Основное морфологическое изменение в печени при </w:t>
      </w:r>
    </w:p>
    <w:p w:rsidR="00DD229C" w:rsidRPr="00B93193" w:rsidRDefault="00DD229C" w:rsidP="00DD229C">
      <w:pPr>
        <w:widowControl w:val="0"/>
        <w:tabs>
          <w:tab w:val="left" w:pos="567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B93193">
        <w:rPr>
          <w:rFonts w:ascii="Times New Roman" w:hAnsi="Times New Roman"/>
          <w:caps/>
          <w:sz w:val="26"/>
          <w:szCs w:val="26"/>
        </w:rPr>
        <w:t>стеатозе</w:t>
      </w:r>
    </w:p>
    <w:p w:rsidR="00DD229C" w:rsidRPr="009A687F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ED0C8F">
        <w:rPr>
          <w:rFonts w:ascii="Times New Roman" w:hAnsi="Times New Roman"/>
          <w:sz w:val="28"/>
          <w:szCs w:val="28"/>
        </w:rPr>
        <w:t xml:space="preserve">        1) </w:t>
      </w:r>
      <w:r w:rsidRPr="009A687F">
        <w:rPr>
          <w:rFonts w:ascii="Times New Roman" w:hAnsi="Times New Roman"/>
          <w:color w:val="000000"/>
          <w:sz w:val="28"/>
          <w:szCs w:val="28"/>
        </w:rPr>
        <w:t xml:space="preserve">очаги некроза гепатоцитов                      </w:t>
      </w:r>
    </w:p>
    <w:p w:rsidR="00DD229C" w:rsidRPr="009A687F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9A687F">
        <w:rPr>
          <w:rFonts w:ascii="Times New Roman" w:hAnsi="Times New Roman"/>
          <w:color w:val="000000"/>
          <w:sz w:val="28"/>
          <w:szCs w:val="28"/>
        </w:rPr>
        <w:t xml:space="preserve">        2) массивный некроз гепатоцитов               </w:t>
      </w:r>
    </w:p>
    <w:p w:rsidR="00DD229C" w:rsidRPr="009A687F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9A687F">
        <w:rPr>
          <w:rFonts w:ascii="Times New Roman" w:hAnsi="Times New Roman"/>
          <w:color w:val="000000"/>
          <w:sz w:val="28"/>
          <w:szCs w:val="28"/>
        </w:rPr>
        <w:t xml:space="preserve">        3) жировая дистрофия гепатоцитов</w:t>
      </w:r>
    </w:p>
    <w:p w:rsidR="00DD229C" w:rsidRPr="009A687F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9A687F">
        <w:rPr>
          <w:rFonts w:ascii="Times New Roman" w:hAnsi="Times New Roman"/>
          <w:color w:val="000000"/>
          <w:sz w:val="28"/>
          <w:szCs w:val="28"/>
        </w:rPr>
        <w:t xml:space="preserve">        4) расстройства кровообращения</w:t>
      </w:r>
    </w:p>
    <w:p w:rsidR="00DD229C" w:rsidRPr="007E2158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9A687F">
        <w:rPr>
          <w:rFonts w:ascii="Times New Roman" w:hAnsi="Times New Roman"/>
          <w:color w:val="000000"/>
          <w:sz w:val="28"/>
          <w:szCs w:val="28"/>
        </w:rPr>
        <w:t xml:space="preserve">        5) очаговые воспа</w:t>
      </w:r>
      <w:r>
        <w:rPr>
          <w:rFonts w:ascii="Times New Roman" w:hAnsi="Times New Roman"/>
          <w:color w:val="000000"/>
          <w:sz w:val="28"/>
          <w:szCs w:val="28"/>
        </w:rPr>
        <w:t>лительные инфильтраты в строме</w:t>
      </w:r>
    </w:p>
    <w:p w:rsidR="00DD229C" w:rsidRPr="00471540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93193">
        <w:rPr>
          <w:rFonts w:ascii="Times New Roman" w:hAnsi="Times New Roman"/>
          <w:sz w:val="26"/>
          <w:szCs w:val="26"/>
        </w:rPr>
        <w:t xml:space="preserve">.    </w:t>
      </w:r>
      <w:r w:rsidRPr="00B93193">
        <w:rPr>
          <w:rFonts w:ascii="Times New Roman" w:hAnsi="Times New Roman"/>
          <w:caps/>
          <w:sz w:val="26"/>
          <w:szCs w:val="26"/>
        </w:rPr>
        <w:t xml:space="preserve">Обязательное морфологическое изменение печени при </w:t>
      </w:r>
    </w:p>
    <w:p w:rsidR="00DD229C" w:rsidRPr="00B93193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B93193">
        <w:rPr>
          <w:rFonts w:ascii="Times New Roman" w:hAnsi="Times New Roman"/>
          <w:caps/>
          <w:sz w:val="26"/>
          <w:szCs w:val="26"/>
        </w:rPr>
        <w:t>гепатите</w:t>
      </w:r>
    </w:p>
    <w:p w:rsidR="00DD229C" w:rsidRPr="00522EC8" w:rsidRDefault="00DD229C" w:rsidP="000F3CAE">
      <w:pPr>
        <w:widowControl w:val="0"/>
        <w:numPr>
          <w:ilvl w:val="0"/>
          <w:numId w:val="11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522EC8">
        <w:rPr>
          <w:rFonts w:ascii="Times New Roman" w:hAnsi="Times New Roman"/>
          <w:color w:val="000000"/>
          <w:sz w:val="28"/>
          <w:szCs w:val="28"/>
        </w:rPr>
        <w:t xml:space="preserve">дистрофия гепатоцитов                    </w:t>
      </w:r>
    </w:p>
    <w:p w:rsidR="00DD229C" w:rsidRPr="00522EC8" w:rsidRDefault="00DD229C" w:rsidP="000F3CAE">
      <w:pPr>
        <w:widowControl w:val="0"/>
        <w:numPr>
          <w:ilvl w:val="0"/>
          <w:numId w:val="11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522EC8">
        <w:rPr>
          <w:rFonts w:ascii="Times New Roman" w:hAnsi="Times New Roman"/>
          <w:color w:val="000000"/>
          <w:sz w:val="28"/>
          <w:szCs w:val="28"/>
        </w:rPr>
        <w:t xml:space="preserve">некроз гепатоцитов                           </w:t>
      </w:r>
    </w:p>
    <w:p w:rsidR="00DD229C" w:rsidRPr="00522EC8" w:rsidRDefault="00DD229C" w:rsidP="000F3CAE">
      <w:pPr>
        <w:widowControl w:val="0"/>
        <w:numPr>
          <w:ilvl w:val="0"/>
          <w:numId w:val="11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522EC8">
        <w:rPr>
          <w:rFonts w:ascii="Times New Roman" w:hAnsi="Times New Roman"/>
          <w:color w:val="000000"/>
          <w:sz w:val="28"/>
          <w:szCs w:val="28"/>
        </w:rPr>
        <w:t>холестаз</w:t>
      </w:r>
    </w:p>
    <w:p w:rsidR="00DD229C" w:rsidRPr="00522EC8" w:rsidRDefault="00DD229C" w:rsidP="000F3CAE">
      <w:pPr>
        <w:widowControl w:val="0"/>
        <w:numPr>
          <w:ilvl w:val="0"/>
          <w:numId w:val="11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522EC8">
        <w:rPr>
          <w:rFonts w:ascii="Times New Roman" w:hAnsi="Times New Roman"/>
          <w:color w:val="000000"/>
          <w:sz w:val="28"/>
          <w:szCs w:val="28"/>
        </w:rPr>
        <w:t>фиброз</w:t>
      </w:r>
    </w:p>
    <w:p w:rsidR="00DD229C" w:rsidRPr="00522EC8" w:rsidRDefault="00DD229C" w:rsidP="000F3CAE">
      <w:pPr>
        <w:widowControl w:val="0"/>
        <w:numPr>
          <w:ilvl w:val="0"/>
          <w:numId w:val="11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522EC8">
        <w:rPr>
          <w:rFonts w:ascii="Times New Roman" w:hAnsi="Times New Roman"/>
          <w:color w:val="000000"/>
          <w:sz w:val="28"/>
          <w:szCs w:val="28"/>
        </w:rPr>
        <w:t>воспалительные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клеточные</w:t>
      </w:r>
      <w:r w:rsidRPr="00522EC8">
        <w:rPr>
          <w:rFonts w:ascii="Times New Roman" w:hAnsi="Times New Roman"/>
          <w:color w:val="000000"/>
          <w:sz w:val="28"/>
          <w:szCs w:val="28"/>
        </w:rPr>
        <w:t xml:space="preserve"> инфильтраты</w:t>
      </w:r>
    </w:p>
    <w:p w:rsidR="00DD229C" w:rsidRPr="00374756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B93193" w:rsidRDefault="00DD229C" w:rsidP="00DD229C">
      <w:pPr>
        <w:widowControl w:val="0"/>
        <w:tabs>
          <w:tab w:val="left" w:pos="851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 w:rsidRPr="00B93193">
        <w:rPr>
          <w:rFonts w:ascii="Times New Roman" w:hAnsi="Times New Roman"/>
          <w:sz w:val="26"/>
          <w:szCs w:val="26"/>
        </w:rPr>
        <w:t xml:space="preserve">4.   </w:t>
      </w:r>
      <w:r w:rsidRPr="00B93193">
        <w:rPr>
          <w:rFonts w:ascii="Times New Roman" w:hAnsi="Times New Roman"/>
          <w:caps/>
          <w:sz w:val="26"/>
          <w:szCs w:val="26"/>
        </w:rPr>
        <w:t>Тельца Каунсильмана - это</w:t>
      </w:r>
    </w:p>
    <w:p w:rsidR="00DD229C" w:rsidRPr="009E33B7" w:rsidRDefault="00DD229C" w:rsidP="000F3CAE">
      <w:pPr>
        <w:widowControl w:val="0"/>
        <w:numPr>
          <w:ilvl w:val="0"/>
          <w:numId w:val="11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9E33B7">
        <w:rPr>
          <w:rFonts w:ascii="Times New Roman" w:hAnsi="Times New Roman"/>
          <w:color w:val="000000"/>
          <w:sz w:val="28"/>
          <w:szCs w:val="28"/>
        </w:rPr>
        <w:t>гепатоциты в состоянии дистрофии</w:t>
      </w:r>
    </w:p>
    <w:p w:rsidR="00DD229C" w:rsidRPr="009E33B7" w:rsidRDefault="00DD229C" w:rsidP="000F3CAE">
      <w:pPr>
        <w:widowControl w:val="0"/>
        <w:numPr>
          <w:ilvl w:val="0"/>
          <w:numId w:val="11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9E33B7">
        <w:rPr>
          <w:rFonts w:ascii="Times New Roman" w:hAnsi="Times New Roman"/>
          <w:color w:val="000000"/>
          <w:sz w:val="28"/>
          <w:szCs w:val="28"/>
        </w:rPr>
        <w:t xml:space="preserve">гепатоциты в состоянии апоптоза </w:t>
      </w:r>
    </w:p>
    <w:p w:rsidR="00DD229C" w:rsidRPr="009E33B7" w:rsidRDefault="00DD229C" w:rsidP="000F3CAE">
      <w:pPr>
        <w:widowControl w:val="0"/>
        <w:numPr>
          <w:ilvl w:val="0"/>
          <w:numId w:val="11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9E33B7">
        <w:rPr>
          <w:rFonts w:ascii="Times New Roman" w:hAnsi="Times New Roman"/>
          <w:color w:val="000000"/>
          <w:sz w:val="28"/>
          <w:szCs w:val="28"/>
        </w:rPr>
        <w:t>гипертрофированные гепатоциты</w:t>
      </w:r>
    </w:p>
    <w:p w:rsidR="00DD229C" w:rsidRPr="009E33B7" w:rsidRDefault="00DD229C" w:rsidP="000F3CAE">
      <w:pPr>
        <w:widowControl w:val="0"/>
        <w:numPr>
          <w:ilvl w:val="0"/>
          <w:numId w:val="11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9E33B7">
        <w:rPr>
          <w:rFonts w:ascii="Times New Roman" w:hAnsi="Times New Roman"/>
          <w:color w:val="000000"/>
          <w:sz w:val="28"/>
          <w:szCs w:val="28"/>
        </w:rPr>
        <w:t>активированные макрофаги</w:t>
      </w:r>
    </w:p>
    <w:p w:rsidR="00DD229C" w:rsidRPr="0009675F" w:rsidRDefault="00DD229C" w:rsidP="000F3CAE">
      <w:pPr>
        <w:widowControl w:val="0"/>
        <w:numPr>
          <w:ilvl w:val="0"/>
          <w:numId w:val="117"/>
        </w:numPr>
        <w:suppressAutoHyphens/>
        <w:spacing w:after="16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9E33B7">
        <w:rPr>
          <w:rFonts w:ascii="Times New Roman" w:hAnsi="Times New Roman"/>
          <w:color w:val="000000"/>
          <w:sz w:val="28"/>
          <w:szCs w:val="28"/>
        </w:rPr>
        <w:t>очаговые скопления лимфоцитов в виде фолликулов</w:t>
      </w:r>
    </w:p>
    <w:p w:rsidR="00DD229C" w:rsidRPr="00865659" w:rsidRDefault="00DD229C" w:rsidP="00DD229C">
      <w:pPr>
        <w:widowControl w:val="0"/>
        <w:tabs>
          <w:tab w:val="left" w:pos="851"/>
        </w:tabs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 w:rsidRPr="00865659">
        <w:rPr>
          <w:rFonts w:ascii="Times New Roman" w:hAnsi="Times New Roman"/>
          <w:color w:val="000000"/>
          <w:sz w:val="26"/>
          <w:szCs w:val="26"/>
        </w:rPr>
        <w:t>5.   СМЕРТЬ ПРИ ГЕПАТИТЕ ВОЗМОЖНА ТОЛЬКО ПРИ</w:t>
      </w:r>
    </w:p>
    <w:p w:rsidR="00DD229C" w:rsidRDefault="00DD229C" w:rsidP="000F3CAE">
      <w:pPr>
        <w:pStyle w:val="af"/>
        <w:widowControl w:val="0"/>
        <w:numPr>
          <w:ilvl w:val="0"/>
          <w:numId w:val="1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безжелтушной форме</w:t>
      </w:r>
    </w:p>
    <w:p w:rsidR="00DD229C" w:rsidRDefault="00DD229C" w:rsidP="000F3CAE">
      <w:pPr>
        <w:pStyle w:val="af"/>
        <w:widowControl w:val="0"/>
        <w:numPr>
          <w:ilvl w:val="0"/>
          <w:numId w:val="1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желтушной форме</w:t>
      </w:r>
    </w:p>
    <w:p w:rsidR="00DD229C" w:rsidRDefault="00DD229C" w:rsidP="000F3CAE">
      <w:pPr>
        <w:pStyle w:val="af"/>
        <w:widowControl w:val="0"/>
        <w:numPr>
          <w:ilvl w:val="0"/>
          <w:numId w:val="1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фульминантной форме</w:t>
      </w:r>
    </w:p>
    <w:p w:rsidR="00DD229C" w:rsidRDefault="00DD229C" w:rsidP="000F3CAE">
      <w:pPr>
        <w:pStyle w:val="af"/>
        <w:widowControl w:val="0"/>
        <w:numPr>
          <w:ilvl w:val="0"/>
          <w:numId w:val="1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холестеатической форме</w:t>
      </w:r>
    </w:p>
    <w:p w:rsidR="00DD229C" w:rsidRDefault="00DD229C" w:rsidP="000F3CAE">
      <w:pPr>
        <w:pStyle w:val="af"/>
        <w:widowControl w:val="0"/>
        <w:numPr>
          <w:ilvl w:val="0"/>
          <w:numId w:val="11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хроническом гепатите</w:t>
      </w:r>
    </w:p>
    <w:p w:rsidR="00DD229C" w:rsidRPr="00374756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D229C" w:rsidRPr="00865659" w:rsidRDefault="00DD229C" w:rsidP="00DD229C">
      <w:pPr>
        <w:widowControl w:val="0"/>
        <w:suppressAutoHyphens/>
        <w:spacing w:after="0" w:line="240" w:lineRule="auto"/>
        <w:ind w:left="397"/>
        <w:rPr>
          <w:rFonts w:ascii="Times New Roman" w:hAnsi="Times New Roman"/>
          <w:color w:val="000000"/>
          <w:sz w:val="26"/>
          <w:szCs w:val="26"/>
        </w:rPr>
      </w:pPr>
      <w:r w:rsidRPr="00865659">
        <w:rPr>
          <w:rFonts w:ascii="Times New Roman" w:hAnsi="Times New Roman"/>
          <w:color w:val="000000"/>
          <w:sz w:val="26"/>
          <w:szCs w:val="26"/>
        </w:rPr>
        <w:t>6.   ПРИЧИНА СМЕРТИ ПРИ ФУЛЬМИНАНТНОЙ ФОРМЕ ГЕПАТИТА</w:t>
      </w:r>
    </w:p>
    <w:p w:rsidR="00DD229C" w:rsidRDefault="00DD229C" w:rsidP="000F3CAE">
      <w:pPr>
        <w:pStyle w:val="af"/>
        <w:widowControl w:val="0"/>
        <w:numPr>
          <w:ilvl w:val="0"/>
          <w:numId w:val="12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сердечная недостаточность</w:t>
      </w:r>
    </w:p>
    <w:p w:rsidR="00DD229C" w:rsidRDefault="00DD229C" w:rsidP="000F3CAE">
      <w:pPr>
        <w:pStyle w:val="af"/>
        <w:widowControl w:val="0"/>
        <w:numPr>
          <w:ilvl w:val="0"/>
          <w:numId w:val="12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печеночная недостаточность</w:t>
      </w:r>
    </w:p>
    <w:p w:rsidR="00DD229C" w:rsidRDefault="00DD229C" w:rsidP="000F3CAE">
      <w:pPr>
        <w:pStyle w:val="af"/>
        <w:widowControl w:val="0"/>
        <w:numPr>
          <w:ilvl w:val="0"/>
          <w:numId w:val="12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инфекционные осложнения</w:t>
      </w:r>
    </w:p>
    <w:p w:rsidR="00DD229C" w:rsidRDefault="00DD229C" w:rsidP="000F3CAE">
      <w:pPr>
        <w:pStyle w:val="af"/>
        <w:widowControl w:val="0"/>
        <w:numPr>
          <w:ilvl w:val="0"/>
          <w:numId w:val="12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проявления портальной гипертензии</w:t>
      </w:r>
    </w:p>
    <w:p w:rsidR="00DD229C" w:rsidRDefault="00DD229C" w:rsidP="000F3CAE">
      <w:pPr>
        <w:pStyle w:val="af"/>
        <w:widowControl w:val="0"/>
        <w:numPr>
          <w:ilvl w:val="0"/>
          <w:numId w:val="12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асцит – перитонит </w:t>
      </w:r>
    </w:p>
    <w:p w:rsidR="00DD229C" w:rsidRPr="00374756" w:rsidRDefault="00DD229C" w:rsidP="00DD229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D229C" w:rsidRPr="00865659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5659">
        <w:rPr>
          <w:rFonts w:ascii="Times New Roman" w:hAnsi="Times New Roman"/>
          <w:sz w:val="26"/>
          <w:szCs w:val="26"/>
        </w:rPr>
        <w:t xml:space="preserve">.   </w:t>
      </w:r>
      <w:r w:rsidRPr="00865659">
        <w:rPr>
          <w:rFonts w:ascii="Times New Roman" w:hAnsi="Times New Roman"/>
          <w:caps/>
          <w:sz w:val="26"/>
          <w:szCs w:val="26"/>
        </w:rPr>
        <w:t>Исходом алкогольного стеатоза печени может быть</w:t>
      </w:r>
    </w:p>
    <w:p w:rsidR="00DD229C" w:rsidRPr="00865659" w:rsidRDefault="00DD229C" w:rsidP="000F3CAE">
      <w:pPr>
        <w:widowControl w:val="0"/>
        <w:numPr>
          <w:ilvl w:val="0"/>
          <w:numId w:val="12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865659">
        <w:rPr>
          <w:rFonts w:ascii="Times New Roman" w:hAnsi="Times New Roman"/>
          <w:color w:val="000000"/>
          <w:sz w:val="28"/>
          <w:szCs w:val="28"/>
        </w:rPr>
        <w:t xml:space="preserve">массивный прогрессирующий некроз печени             </w:t>
      </w:r>
    </w:p>
    <w:p w:rsidR="00DD229C" w:rsidRPr="00865659" w:rsidRDefault="00DD229C" w:rsidP="000F3CAE">
      <w:pPr>
        <w:widowControl w:val="0"/>
        <w:numPr>
          <w:ilvl w:val="0"/>
          <w:numId w:val="12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865659">
        <w:rPr>
          <w:rFonts w:ascii="Times New Roman" w:hAnsi="Times New Roman"/>
          <w:color w:val="000000"/>
          <w:sz w:val="28"/>
          <w:szCs w:val="28"/>
        </w:rPr>
        <w:t xml:space="preserve">портальный цирроз печени             </w:t>
      </w:r>
    </w:p>
    <w:p w:rsidR="00DD229C" w:rsidRPr="00865659" w:rsidRDefault="00DD229C" w:rsidP="000F3CAE">
      <w:pPr>
        <w:widowControl w:val="0"/>
        <w:numPr>
          <w:ilvl w:val="0"/>
          <w:numId w:val="12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865659">
        <w:rPr>
          <w:rFonts w:ascii="Times New Roman" w:hAnsi="Times New Roman"/>
          <w:color w:val="000000"/>
          <w:sz w:val="28"/>
          <w:szCs w:val="28"/>
        </w:rPr>
        <w:t>вирусный гепатит</w:t>
      </w:r>
    </w:p>
    <w:p w:rsidR="00DD229C" w:rsidRPr="00865659" w:rsidRDefault="00DD229C" w:rsidP="000F3CAE">
      <w:pPr>
        <w:widowControl w:val="0"/>
        <w:numPr>
          <w:ilvl w:val="0"/>
          <w:numId w:val="12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865659">
        <w:rPr>
          <w:rFonts w:ascii="Times New Roman" w:hAnsi="Times New Roman"/>
          <w:color w:val="000000"/>
          <w:sz w:val="28"/>
          <w:szCs w:val="28"/>
        </w:rPr>
        <w:t>аутоиммунный гепатит</w:t>
      </w:r>
    </w:p>
    <w:p w:rsidR="00DD229C" w:rsidRPr="00ED0C8F" w:rsidRDefault="00DD229C" w:rsidP="000F3CAE">
      <w:pPr>
        <w:widowControl w:val="0"/>
        <w:numPr>
          <w:ilvl w:val="0"/>
          <w:numId w:val="12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865659">
        <w:rPr>
          <w:rFonts w:ascii="Times New Roman" w:hAnsi="Times New Roman"/>
          <w:color w:val="000000"/>
          <w:sz w:val="28"/>
          <w:szCs w:val="28"/>
        </w:rPr>
        <w:t xml:space="preserve">крупноузловой </w:t>
      </w:r>
      <w:r w:rsidRPr="00ED0C8F">
        <w:rPr>
          <w:rFonts w:ascii="Times New Roman" w:hAnsi="Times New Roman"/>
          <w:sz w:val="28"/>
          <w:szCs w:val="28"/>
        </w:rPr>
        <w:t>цирроз печени</w:t>
      </w:r>
    </w:p>
    <w:p w:rsidR="00DD229C" w:rsidRPr="00374756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965AD8" w:rsidRDefault="00DD229C" w:rsidP="00DD229C">
      <w:pPr>
        <w:widowControl w:val="0"/>
        <w:tabs>
          <w:tab w:val="left" w:pos="851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965AD8">
        <w:rPr>
          <w:rFonts w:ascii="Times New Roman" w:hAnsi="Times New Roman"/>
          <w:sz w:val="26"/>
          <w:szCs w:val="26"/>
        </w:rPr>
        <w:t xml:space="preserve">.   </w:t>
      </w:r>
      <w:r w:rsidRPr="00965AD8">
        <w:rPr>
          <w:rFonts w:ascii="Times New Roman" w:hAnsi="Times New Roman"/>
          <w:caps/>
          <w:sz w:val="26"/>
          <w:szCs w:val="26"/>
        </w:rPr>
        <w:t>Тельца Маллори - это</w:t>
      </w:r>
    </w:p>
    <w:p w:rsidR="00DD229C" w:rsidRPr="00865659" w:rsidRDefault="00DD229C" w:rsidP="000F3CAE">
      <w:pPr>
        <w:widowControl w:val="0"/>
        <w:numPr>
          <w:ilvl w:val="0"/>
          <w:numId w:val="122"/>
        </w:numPr>
        <w:tabs>
          <w:tab w:val="clear" w:pos="0"/>
          <w:tab w:val="num" w:pos="283"/>
        </w:tabs>
        <w:suppressAutoHyphens/>
        <w:spacing w:after="0" w:line="240" w:lineRule="auto"/>
        <w:ind w:left="2060"/>
        <w:rPr>
          <w:rFonts w:ascii="Times New Roman" w:hAnsi="Times New Roman"/>
          <w:color w:val="000000"/>
          <w:sz w:val="28"/>
          <w:szCs w:val="28"/>
        </w:rPr>
      </w:pPr>
      <w:r w:rsidRPr="00865659">
        <w:rPr>
          <w:rFonts w:ascii="Times New Roman" w:hAnsi="Times New Roman"/>
          <w:color w:val="000000"/>
          <w:sz w:val="28"/>
          <w:szCs w:val="28"/>
        </w:rPr>
        <w:t xml:space="preserve">некротизированные гепатоциты      </w:t>
      </w:r>
    </w:p>
    <w:p w:rsidR="00DD229C" w:rsidRPr="00865659" w:rsidRDefault="00DD229C" w:rsidP="000F3CAE">
      <w:pPr>
        <w:widowControl w:val="0"/>
        <w:numPr>
          <w:ilvl w:val="0"/>
          <w:numId w:val="122"/>
        </w:numPr>
        <w:tabs>
          <w:tab w:val="clear" w:pos="0"/>
          <w:tab w:val="num" w:pos="283"/>
        </w:tabs>
        <w:suppressAutoHyphens/>
        <w:spacing w:after="0" w:line="240" w:lineRule="auto"/>
        <w:ind w:left="2060"/>
        <w:rPr>
          <w:rFonts w:ascii="Times New Roman" w:hAnsi="Times New Roman"/>
          <w:color w:val="000000"/>
          <w:sz w:val="28"/>
          <w:szCs w:val="28"/>
        </w:rPr>
      </w:pPr>
      <w:r w:rsidRPr="00865659">
        <w:rPr>
          <w:rFonts w:ascii="Times New Roman" w:hAnsi="Times New Roman"/>
          <w:color w:val="000000"/>
          <w:sz w:val="28"/>
          <w:szCs w:val="28"/>
        </w:rPr>
        <w:t xml:space="preserve">гепатоциты в состоянии апоптоза </w:t>
      </w:r>
    </w:p>
    <w:p w:rsidR="00DD229C" w:rsidRPr="00865659" w:rsidRDefault="00DD229C" w:rsidP="000F3CAE">
      <w:pPr>
        <w:widowControl w:val="0"/>
        <w:numPr>
          <w:ilvl w:val="0"/>
          <w:numId w:val="122"/>
        </w:numPr>
        <w:tabs>
          <w:tab w:val="clear" w:pos="0"/>
          <w:tab w:val="num" w:pos="283"/>
        </w:tabs>
        <w:suppressAutoHyphens/>
        <w:spacing w:after="0" w:line="240" w:lineRule="auto"/>
        <w:ind w:left="20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жировые включения</w:t>
      </w:r>
      <w:r w:rsidRPr="00865659">
        <w:rPr>
          <w:rFonts w:ascii="Times New Roman" w:hAnsi="Times New Roman"/>
          <w:color w:val="000000"/>
          <w:sz w:val="28"/>
          <w:szCs w:val="28"/>
        </w:rPr>
        <w:t xml:space="preserve"> в цитоплазме гепатоцитов    </w:t>
      </w:r>
    </w:p>
    <w:p w:rsidR="00DD229C" w:rsidRPr="00865659" w:rsidRDefault="00DD229C" w:rsidP="000F3CAE">
      <w:pPr>
        <w:widowControl w:val="0"/>
        <w:numPr>
          <w:ilvl w:val="0"/>
          <w:numId w:val="122"/>
        </w:numPr>
        <w:tabs>
          <w:tab w:val="clear" w:pos="0"/>
          <w:tab w:val="num" w:pos="283"/>
        </w:tabs>
        <w:suppressAutoHyphens/>
        <w:spacing w:after="0" w:line="240" w:lineRule="auto"/>
        <w:ind w:left="20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белковые </w:t>
      </w:r>
      <w:r w:rsidRPr="00865659">
        <w:rPr>
          <w:rFonts w:ascii="Times New Roman" w:hAnsi="Times New Roman"/>
          <w:color w:val="000000"/>
          <w:sz w:val="28"/>
          <w:szCs w:val="28"/>
        </w:rPr>
        <w:t>включения в цитоплазме гепатоцитов</w:t>
      </w:r>
    </w:p>
    <w:p w:rsidR="00DD229C" w:rsidRPr="00865659" w:rsidRDefault="00DD229C" w:rsidP="000F3CAE">
      <w:pPr>
        <w:widowControl w:val="0"/>
        <w:numPr>
          <w:ilvl w:val="0"/>
          <w:numId w:val="122"/>
        </w:numPr>
        <w:tabs>
          <w:tab w:val="clear" w:pos="0"/>
          <w:tab w:val="num" w:pos="283"/>
        </w:tabs>
        <w:suppressAutoHyphens/>
        <w:spacing w:after="0" w:line="240" w:lineRule="auto"/>
        <w:ind w:left="2060"/>
        <w:rPr>
          <w:rFonts w:ascii="Times New Roman" w:hAnsi="Times New Roman"/>
          <w:color w:val="000000"/>
          <w:sz w:val="28"/>
          <w:szCs w:val="28"/>
        </w:rPr>
      </w:pPr>
      <w:r w:rsidRPr="00865659">
        <w:rPr>
          <w:rFonts w:ascii="Times New Roman" w:hAnsi="Times New Roman"/>
          <w:color w:val="000000"/>
          <w:sz w:val="28"/>
          <w:szCs w:val="28"/>
        </w:rPr>
        <w:t xml:space="preserve">очаговые скопления лимфоцитов в строме печени      </w:t>
      </w:r>
    </w:p>
    <w:p w:rsidR="00DD229C" w:rsidRPr="00374756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D229C" w:rsidRPr="00965AD8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965AD8">
        <w:rPr>
          <w:rFonts w:ascii="Times New Roman" w:hAnsi="Times New Roman"/>
          <w:sz w:val="26"/>
          <w:szCs w:val="26"/>
        </w:rPr>
        <w:t xml:space="preserve">.   </w:t>
      </w:r>
      <w:r w:rsidRPr="00965AD8">
        <w:rPr>
          <w:rFonts w:ascii="Times New Roman" w:hAnsi="Times New Roman"/>
          <w:caps/>
          <w:sz w:val="26"/>
          <w:szCs w:val="26"/>
        </w:rPr>
        <w:t>ЧАЩЕ алкогольный цирроз печени бывает</w:t>
      </w:r>
    </w:p>
    <w:p w:rsidR="00DD229C" w:rsidRPr="006A2153" w:rsidRDefault="00DD229C" w:rsidP="000F3CAE">
      <w:pPr>
        <w:widowControl w:val="0"/>
        <w:numPr>
          <w:ilvl w:val="0"/>
          <w:numId w:val="123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портальным</w:t>
      </w:r>
    </w:p>
    <w:p w:rsidR="00DD229C" w:rsidRPr="006A2153" w:rsidRDefault="00DD229C" w:rsidP="000F3CAE">
      <w:pPr>
        <w:widowControl w:val="0"/>
        <w:numPr>
          <w:ilvl w:val="0"/>
          <w:numId w:val="123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крупноузловым </w:t>
      </w:r>
    </w:p>
    <w:p w:rsidR="00DD229C" w:rsidRPr="006A2153" w:rsidRDefault="00DD229C" w:rsidP="000F3CAE">
      <w:pPr>
        <w:widowControl w:val="0"/>
        <w:numPr>
          <w:ilvl w:val="0"/>
          <w:numId w:val="123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первичным билиарным</w:t>
      </w:r>
    </w:p>
    <w:p w:rsidR="00DD229C" w:rsidRPr="006A2153" w:rsidRDefault="00DD229C" w:rsidP="000F3CAE">
      <w:pPr>
        <w:widowControl w:val="0"/>
        <w:numPr>
          <w:ilvl w:val="0"/>
          <w:numId w:val="123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вторичным билиарным</w:t>
      </w:r>
    </w:p>
    <w:p w:rsidR="00DD229C" w:rsidRPr="006A2153" w:rsidRDefault="00DD229C" w:rsidP="000F3CAE">
      <w:pPr>
        <w:widowControl w:val="0"/>
        <w:numPr>
          <w:ilvl w:val="0"/>
          <w:numId w:val="123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криптогенным</w:t>
      </w:r>
    </w:p>
    <w:p w:rsidR="00DD229C" w:rsidRPr="00374756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09675F">
        <w:rPr>
          <w:rFonts w:ascii="Times New Roman" w:hAnsi="Times New Roman"/>
          <w:sz w:val="26"/>
          <w:szCs w:val="26"/>
        </w:rPr>
        <w:t xml:space="preserve">10.   </w:t>
      </w:r>
      <w:r w:rsidRPr="0009675F">
        <w:rPr>
          <w:rFonts w:ascii="Times New Roman" w:hAnsi="Times New Roman"/>
          <w:caps/>
          <w:sz w:val="26"/>
          <w:szCs w:val="26"/>
        </w:rPr>
        <w:t xml:space="preserve">частая причина смерти при портальном циррозе    </w:t>
      </w:r>
    </w:p>
    <w:p w:rsidR="00DD229C" w:rsidRPr="0009675F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09675F">
        <w:rPr>
          <w:rFonts w:ascii="Times New Roman" w:hAnsi="Times New Roman"/>
          <w:caps/>
          <w:sz w:val="26"/>
          <w:szCs w:val="26"/>
        </w:rPr>
        <w:t>печени</w:t>
      </w:r>
      <w:r w:rsidRPr="0009675F">
        <w:rPr>
          <w:rFonts w:ascii="Times New Roman" w:hAnsi="Times New Roman"/>
          <w:sz w:val="26"/>
          <w:szCs w:val="26"/>
        </w:rPr>
        <w:t xml:space="preserve">          </w:t>
      </w:r>
    </w:p>
    <w:p w:rsidR="00DD229C" w:rsidRPr="006A2153" w:rsidRDefault="00DD229C" w:rsidP="000F3CAE">
      <w:pPr>
        <w:widowControl w:val="0"/>
        <w:numPr>
          <w:ilvl w:val="0"/>
          <w:numId w:val="12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инфекционные осложнения</w:t>
      </w:r>
    </w:p>
    <w:p w:rsidR="00DD229C" w:rsidRPr="006A2153" w:rsidRDefault="00DD229C" w:rsidP="000F3CAE">
      <w:pPr>
        <w:widowControl w:val="0"/>
        <w:numPr>
          <w:ilvl w:val="0"/>
          <w:numId w:val="12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</w:t>
      </w:r>
      <w:r w:rsidRPr="006A2153">
        <w:rPr>
          <w:rFonts w:ascii="Times New Roman" w:hAnsi="Times New Roman"/>
          <w:sz w:val="28"/>
          <w:szCs w:val="28"/>
        </w:rPr>
        <w:t xml:space="preserve">печеночная недостаточность </w:t>
      </w:r>
    </w:p>
    <w:p w:rsidR="00DD229C" w:rsidRPr="006A2153" w:rsidRDefault="00DD229C" w:rsidP="000F3CAE">
      <w:pPr>
        <w:widowControl w:val="0"/>
        <w:numPr>
          <w:ilvl w:val="0"/>
          <w:numId w:val="12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печеночная недостаточность</w:t>
      </w:r>
    </w:p>
    <w:p w:rsidR="00DD229C" w:rsidRPr="006A2153" w:rsidRDefault="00DD229C" w:rsidP="000F3CAE">
      <w:pPr>
        <w:widowControl w:val="0"/>
        <w:numPr>
          <w:ilvl w:val="0"/>
          <w:numId w:val="12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спленомегалия</w:t>
      </w:r>
    </w:p>
    <w:p w:rsidR="00DD229C" w:rsidRPr="00121067" w:rsidRDefault="00DD229C" w:rsidP="000F3CAE">
      <w:pPr>
        <w:widowControl w:val="0"/>
        <w:numPr>
          <w:ilvl w:val="0"/>
          <w:numId w:val="124"/>
        </w:numPr>
        <w:suppressAutoHyphens/>
        <w:spacing w:line="240" w:lineRule="auto"/>
        <w:ind w:left="2058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кровотечение из расширенных вен пищевода и желудка</w:t>
      </w:r>
    </w:p>
    <w:p w:rsidR="00DD229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09675F">
        <w:rPr>
          <w:rFonts w:ascii="Times New Roman" w:hAnsi="Times New Roman"/>
          <w:sz w:val="26"/>
          <w:szCs w:val="26"/>
        </w:rPr>
        <w:t xml:space="preserve">11.   </w:t>
      </w:r>
      <w:r w:rsidRPr="0009675F">
        <w:rPr>
          <w:rFonts w:ascii="Times New Roman" w:hAnsi="Times New Roman"/>
          <w:caps/>
          <w:sz w:val="26"/>
          <w:szCs w:val="26"/>
        </w:rPr>
        <w:t xml:space="preserve">частая причина смерти при постнекротическом  </w:t>
      </w:r>
    </w:p>
    <w:p w:rsidR="00DD229C" w:rsidRPr="0009675F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09675F">
        <w:rPr>
          <w:rFonts w:ascii="Times New Roman" w:hAnsi="Times New Roman"/>
          <w:caps/>
          <w:sz w:val="26"/>
          <w:szCs w:val="26"/>
        </w:rPr>
        <w:t>циррозе печени</w:t>
      </w:r>
      <w:r w:rsidRPr="0009675F">
        <w:rPr>
          <w:rFonts w:ascii="Times New Roman" w:hAnsi="Times New Roman"/>
          <w:sz w:val="26"/>
          <w:szCs w:val="26"/>
        </w:rPr>
        <w:t xml:space="preserve">         </w:t>
      </w:r>
    </w:p>
    <w:p w:rsidR="00DD229C" w:rsidRPr="006A2153" w:rsidRDefault="00DD229C" w:rsidP="000F3CAE">
      <w:pPr>
        <w:widowControl w:val="0"/>
        <w:numPr>
          <w:ilvl w:val="0"/>
          <w:numId w:val="125"/>
        </w:numPr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спленомегалия                                      </w:t>
      </w:r>
    </w:p>
    <w:p w:rsidR="00DD229C" w:rsidRPr="006A2153" w:rsidRDefault="00DD229C" w:rsidP="000F3CAE">
      <w:pPr>
        <w:widowControl w:val="0"/>
        <w:numPr>
          <w:ilvl w:val="0"/>
          <w:numId w:val="125"/>
        </w:numPr>
        <w:suppressAutoHyphens/>
        <w:spacing w:after="0" w:line="240" w:lineRule="auto"/>
        <w:ind w:left="1701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асцит-перитонит                                   </w:t>
      </w:r>
    </w:p>
    <w:p w:rsidR="00DD229C" w:rsidRPr="006A2153" w:rsidRDefault="00DD229C" w:rsidP="000F3CAE">
      <w:pPr>
        <w:widowControl w:val="0"/>
        <w:numPr>
          <w:ilvl w:val="0"/>
          <w:numId w:val="125"/>
        </w:numPr>
        <w:suppressAutoHyphens/>
        <w:spacing w:after="0" w:line="240" w:lineRule="auto"/>
        <w:ind w:left="1701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хроническая печеночная недостаточность</w:t>
      </w:r>
    </w:p>
    <w:p w:rsidR="00DD229C" w:rsidRPr="006A2153" w:rsidRDefault="00DD229C" w:rsidP="000F3CAE">
      <w:pPr>
        <w:keepNext/>
        <w:widowControl w:val="0"/>
        <w:numPr>
          <w:ilvl w:val="0"/>
          <w:numId w:val="125"/>
        </w:numPr>
        <w:suppressAutoHyphens/>
        <w:spacing w:after="0" w:line="240" w:lineRule="auto"/>
        <w:ind w:left="1701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тромбоз воротной вены с развитием некроза кишечника</w:t>
      </w:r>
    </w:p>
    <w:p w:rsidR="00DD229C" w:rsidRPr="006A2153" w:rsidRDefault="00DD229C" w:rsidP="000F3CAE">
      <w:pPr>
        <w:keepNext/>
        <w:widowControl w:val="0"/>
        <w:numPr>
          <w:ilvl w:val="0"/>
          <w:numId w:val="125"/>
        </w:numPr>
        <w:suppressAutoHyphens/>
        <w:spacing w:after="0" w:line="240" w:lineRule="auto"/>
        <w:ind w:left="1701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кровотечение из варикозных вен желудка</w:t>
      </w:r>
    </w:p>
    <w:p w:rsidR="00DD229C" w:rsidRPr="00471540" w:rsidRDefault="00DD229C" w:rsidP="00DD229C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DD229C" w:rsidRPr="008E4EFC" w:rsidRDefault="00DD229C" w:rsidP="00DD229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E4EFC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Выберите несколько правильных ответов</w:t>
      </w:r>
    </w:p>
    <w:p w:rsidR="00DD229C" w:rsidRPr="00471540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sz w:val="16"/>
          <w:szCs w:val="16"/>
        </w:rPr>
      </w:pPr>
    </w:p>
    <w:p w:rsidR="00DD229C" w:rsidRPr="0009675F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09675F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   </w:t>
      </w:r>
      <w:r w:rsidRPr="0009675F">
        <w:rPr>
          <w:rFonts w:ascii="Times New Roman" w:hAnsi="Times New Roman"/>
          <w:caps/>
          <w:sz w:val="26"/>
          <w:szCs w:val="26"/>
        </w:rPr>
        <w:t>ПричинЫ массивного прогрессирующего некроза печени</w:t>
      </w:r>
      <w:r w:rsidRPr="0009675F">
        <w:rPr>
          <w:rFonts w:ascii="Times New Roman" w:hAnsi="Times New Roman"/>
          <w:sz w:val="26"/>
          <w:szCs w:val="26"/>
        </w:rPr>
        <w:t xml:space="preserve"> </w:t>
      </w:r>
    </w:p>
    <w:p w:rsidR="00DD229C" w:rsidRPr="006A2153" w:rsidRDefault="00DD229C" w:rsidP="000F3CAE">
      <w:pPr>
        <w:pStyle w:val="af"/>
        <w:widowControl w:val="0"/>
        <w:numPr>
          <w:ilvl w:val="0"/>
          <w:numId w:val="118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тяжелые инфекции                                  </w:t>
      </w:r>
    </w:p>
    <w:p w:rsidR="00DD229C" w:rsidRPr="006A2153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2)  тяжелые интоксикации                            </w:t>
      </w:r>
    </w:p>
    <w:p w:rsidR="00DD229C" w:rsidRPr="006A2153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3)  может быть при вирусном гепатите В    </w:t>
      </w:r>
    </w:p>
    <w:p w:rsidR="00DD229C" w:rsidRPr="006A2153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4)  может быть при позднем гестозе</w:t>
      </w:r>
      <w:r>
        <w:rPr>
          <w:rFonts w:ascii="Times New Roman" w:hAnsi="Times New Roman"/>
          <w:sz w:val="28"/>
          <w:szCs w:val="28"/>
        </w:rPr>
        <w:t xml:space="preserve"> беременности</w:t>
      </w:r>
    </w:p>
    <w:p w:rsidR="00DD229C" w:rsidRPr="006A2153" w:rsidRDefault="00DD229C" w:rsidP="000F3CAE">
      <w:pPr>
        <w:pStyle w:val="af"/>
        <w:widowControl w:val="0"/>
        <w:numPr>
          <w:ilvl w:val="0"/>
          <w:numId w:val="71"/>
        </w:numPr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алкоголь</w:t>
      </w:r>
    </w:p>
    <w:p w:rsidR="00DD229C" w:rsidRPr="00471540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09675F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09675F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.   </w:t>
      </w:r>
      <w:r w:rsidRPr="0009675F">
        <w:rPr>
          <w:rFonts w:ascii="Times New Roman" w:hAnsi="Times New Roman"/>
          <w:caps/>
          <w:sz w:val="26"/>
          <w:szCs w:val="26"/>
        </w:rPr>
        <w:t>Исходы массивного прогрессирующего некроза печени</w:t>
      </w:r>
      <w:r w:rsidRPr="0009675F">
        <w:rPr>
          <w:rFonts w:ascii="Times New Roman" w:hAnsi="Times New Roman"/>
          <w:sz w:val="26"/>
          <w:szCs w:val="26"/>
        </w:rPr>
        <w:t xml:space="preserve"> </w:t>
      </w:r>
    </w:p>
    <w:p w:rsidR="00DD229C" w:rsidRPr="006A2153" w:rsidRDefault="00DD229C" w:rsidP="00DD229C">
      <w:pPr>
        <w:widowControl w:val="0"/>
        <w:tabs>
          <w:tab w:val="left" w:pos="184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lastRenderedPageBreak/>
        <w:t xml:space="preserve">       1) </w:t>
      </w:r>
      <w:r w:rsidR="000476B4">
        <w:rPr>
          <w:rFonts w:ascii="Times New Roman" w:hAnsi="Times New Roman"/>
          <w:sz w:val="28"/>
          <w:szCs w:val="28"/>
        </w:rPr>
        <w:t xml:space="preserve"> </w:t>
      </w:r>
      <w:r w:rsidRPr="006A2153">
        <w:rPr>
          <w:rFonts w:ascii="Times New Roman" w:hAnsi="Times New Roman"/>
          <w:sz w:val="28"/>
          <w:szCs w:val="28"/>
        </w:rPr>
        <w:t xml:space="preserve">выздоровление  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2) </w:t>
      </w:r>
      <w:r w:rsidR="000476B4">
        <w:rPr>
          <w:rFonts w:ascii="Times New Roman" w:hAnsi="Times New Roman"/>
          <w:sz w:val="28"/>
          <w:szCs w:val="28"/>
        </w:rPr>
        <w:t xml:space="preserve"> </w:t>
      </w:r>
      <w:r w:rsidRPr="006A2153">
        <w:rPr>
          <w:rFonts w:ascii="Times New Roman" w:hAnsi="Times New Roman"/>
          <w:sz w:val="28"/>
          <w:szCs w:val="28"/>
        </w:rPr>
        <w:t xml:space="preserve">постнекротический цирроз печени 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3) </w:t>
      </w:r>
      <w:r w:rsidR="000476B4">
        <w:rPr>
          <w:rFonts w:ascii="Times New Roman" w:hAnsi="Times New Roman"/>
          <w:sz w:val="28"/>
          <w:szCs w:val="28"/>
        </w:rPr>
        <w:t xml:space="preserve"> </w:t>
      </w:r>
      <w:r w:rsidRPr="006A2153">
        <w:rPr>
          <w:rFonts w:ascii="Times New Roman" w:hAnsi="Times New Roman"/>
          <w:sz w:val="28"/>
          <w:szCs w:val="28"/>
        </w:rPr>
        <w:t xml:space="preserve">смерть  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4)</w:t>
      </w:r>
      <w:r w:rsidR="000476B4">
        <w:rPr>
          <w:rFonts w:ascii="Times New Roman" w:hAnsi="Times New Roman"/>
          <w:sz w:val="28"/>
          <w:szCs w:val="28"/>
        </w:rPr>
        <w:t xml:space="preserve"> </w:t>
      </w:r>
      <w:r w:rsidRPr="006A2153">
        <w:rPr>
          <w:rFonts w:ascii="Times New Roman" w:hAnsi="Times New Roman"/>
          <w:sz w:val="28"/>
          <w:szCs w:val="28"/>
        </w:rPr>
        <w:t xml:space="preserve"> </w:t>
      </w:r>
      <w:r w:rsidR="000476B4">
        <w:rPr>
          <w:rFonts w:ascii="Times New Roman" w:hAnsi="Times New Roman"/>
          <w:sz w:val="28"/>
          <w:szCs w:val="28"/>
        </w:rPr>
        <w:t xml:space="preserve">переход в </w:t>
      </w:r>
      <w:r w:rsidRPr="006A2153">
        <w:rPr>
          <w:rFonts w:ascii="Times New Roman" w:hAnsi="Times New Roman"/>
          <w:sz w:val="28"/>
          <w:szCs w:val="28"/>
        </w:rPr>
        <w:t>хронический гепатит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5) </w:t>
      </w:r>
      <w:r w:rsidR="000476B4">
        <w:rPr>
          <w:rFonts w:ascii="Times New Roman" w:hAnsi="Times New Roman"/>
          <w:sz w:val="28"/>
          <w:szCs w:val="28"/>
        </w:rPr>
        <w:t xml:space="preserve"> переход в </w:t>
      </w:r>
      <w:r w:rsidRPr="006A2153">
        <w:rPr>
          <w:rFonts w:ascii="Times New Roman" w:hAnsi="Times New Roman"/>
          <w:sz w:val="28"/>
          <w:szCs w:val="28"/>
        </w:rPr>
        <w:t xml:space="preserve">острый гепатит                                                  </w:t>
      </w:r>
    </w:p>
    <w:p w:rsidR="00DD229C" w:rsidRPr="00471540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709"/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09675F">
        <w:rPr>
          <w:rFonts w:ascii="Times New Roman" w:hAnsi="Times New Roman"/>
          <w:sz w:val="26"/>
          <w:szCs w:val="26"/>
        </w:rPr>
        <w:t xml:space="preserve">14.    </w:t>
      </w:r>
      <w:r w:rsidRPr="0009675F">
        <w:rPr>
          <w:rFonts w:ascii="Times New Roman" w:hAnsi="Times New Roman"/>
          <w:caps/>
          <w:sz w:val="26"/>
          <w:szCs w:val="26"/>
        </w:rPr>
        <w:t xml:space="preserve">причины смерти при массивном прогрессирующем </w:t>
      </w:r>
    </w:p>
    <w:p w:rsidR="00DD229C" w:rsidRPr="0009675F" w:rsidRDefault="00DD229C" w:rsidP="00DD229C">
      <w:pPr>
        <w:widowControl w:val="0"/>
        <w:tabs>
          <w:tab w:val="left" w:pos="709"/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09675F">
        <w:rPr>
          <w:rFonts w:ascii="Times New Roman" w:hAnsi="Times New Roman"/>
          <w:caps/>
          <w:sz w:val="26"/>
          <w:szCs w:val="26"/>
        </w:rPr>
        <w:t xml:space="preserve">некрозе печени 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1) острая печеночная недостаточность                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2) острая сердечная недостаточность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хроническая сердечная недостаточность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4) шок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5) острая печеночно-почечная недостаточность</w:t>
      </w:r>
    </w:p>
    <w:p w:rsidR="00DD229C" w:rsidRPr="00471540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09675F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09675F">
        <w:rPr>
          <w:rFonts w:ascii="Times New Roman" w:hAnsi="Times New Roman"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aps/>
          <w:sz w:val="26"/>
          <w:szCs w:val="26"/>
        </w:rPr>
        <w:t xml:space="preserve"> стеатоз</w:t>
      </w:r>
      <w:r w:rsidRPr="0009675F">
        <w:rPr>
          <w:rFonts w:ascii="Times New Roman" w:hAnsi="Times New Roman"/>
          <w:caps/>
          <w:sz w:val="26"/>
          <w:szCs w:val="26"/>
        </w:rPr>
        <w:t xml:space="preserve"> печени</w:t>
      </w:r>
      <w:r>
        <w:rPr>
          <w:rFonts w:ascii="Times New Roman" w:hAnsi="Times New Roman"/>
          <w:caps/>
          <w:sz w:val="26"/>
          <w:szCs w:val="26"/>
        </w:rPr>
        <w:t xml:space="preserve"> НАБЛЮДАЕТСЯ ПРИ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2153">
        <w:rPr>
          <w:rFonts w:ascii="Times New Roman" w:hAnsi="Times New Roman"/>
          <w:sz w:val="28"/>
          <w:szCs w:val="28"/>
        </w:rPr>
        <w:t xml:space="preserve">      1) са</w:t>
      </w:r>
      <w:r>
        <w:rPr>
          <w:rFonts w:ascii="Times New Roman" w:hAnsi="Times New Roman"/>
          <w:sz w:val="28"/>
          <w:szCs w:val="28"/>
        </w:rPr>
        <w:t>харном</w:t>
      </w:r>
      <w:r w:rsidRPr="006A2153">
        <w:rPr>
          <w:rFonts w:ascii="Times New Roman" w:hAnsi="Times New Roman"/>
          <w:sz w:val="28"/>
          <w:szCs w:val="28"/>
        </w:rPr>
        <w:t xml:space="preserve"> диабет</w:t>
      </w:r>
      <w:r>
        <w:rPr>
          <w:rFonts w:ascii="Times New Roman" w:hAnsi="Times New Roman"/>
          <w:sz w:val="28"/>
          <w:szCs w:val="28"/>
        </w:rPr>
        <w:t>е</w:t>
      </w:r>
      <w:r w:rsidRPr="006A2153">
        <w:rPr>
          <w:rFonts w:ascii="Times New Roman" w:hAnsi="Times New Roman"/>
          <w:sz w:val="28"/>
          <w:szCs w:val="28"/>
        </w:rPr>
        <w:t xml:space="preserve">             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алкогольной</w:t>
      </w:r>
      <w:r w:rsidRPr="006A2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интоксикации    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3) ги</w:t>
      </w:r>
      <w:r>
        <w:rPr>
          <w:rFonts w:ascii="Times New Roman" w:hAnsi="Times New Roman"/>
          <w:sz w:val="28"/>
          <w:szCs w:val="28"/>
        </w:rPr>
        <w:t>поксии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общем </w:t>
      </w:r>
      <w:r w:rsidRPr="006A2153">
        <w:rPr>
          <w:rFonts w:ascii="Times New Roman" w:hAnsi="Times New Roman"/>
          <w:sz w:val="28"/>
          <w:szCs w:val="28"/>
        </w:rPr>
        <w:t>ожире</w:t>
      </w:r>
      <w:r>
        <w:rPr>
          <w:rFonts w:ascii="Times New Roman" w:hAnsi="Times New Roman"/>
          <w:sz w:val="28"/>
          <w:szCs w:val="28"/>
        </w:rPr>
        <w:t>нии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вирусном гепатите В</w:t>
      </w:r>
    </w:p>
    <w:p w:rsidR="00DD229C" w:rsidRPr="00471540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09675F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09675F">
        <w:rPr>
          <w:rFonts w:ascii="Times New Roman" w:hAnsi="Times New Roman"/>
          <w:sz w:val="26"/>
          <w:szCs w:val="26"/>
        </w:rPr>
        <w:t xml:space="preserve">16.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9675F">
        <w:rPr>
          <w:rFonts w:ascii="Times New Roman" w:hAnsi="Times New Roman"/>
          <w:caps/>
          <w:sz w:val="26"/>
          <w:szCs w:val="26"/>
        </w:rPr>
        <w:t>Назовите частые причины  первичного гепатита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1) алкоголь                                  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2) лекарственные препараты     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гипоксия</w:t>
      </w:r>
    </w:p>
    <w:p w:rsidR="00DD229C" w:rsidRPr="006A2153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4) гепатотропные вирусы</w:t>
      </w:r>
    </w:p>
    <w:p w:rsidR="00DD229C" w:rsidRPr="00F57827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сердечная недостаточность </w:t>
      </w:r>
    </w:p>
    <w:p w:rsidR="00DD229C" w:rsidRPr="00F57827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09675F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09675F">
        <w:rPr>
          <w:rFonts w:ascii="Times New Roman" w:hAnsi="Times New Roman"/>
          <w:sz w:val="26"/>
          <w:szCs w:val="26"/>
        </w:rPr>
        <w:t xml:space="preserve">17.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675F">
        <w:rPr>
          <w:rFonts w:ascii="Times New Roman" w:hAnsi="Times New Roman"/>
          <w:caps/>
          <w:sz w:val="26"/>
          <w:szCs w:val="26"/>
        </w:rPr>
        <w:t>Клинико-морфологические формы вирусного гепатита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1) безжелтушная 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2) желтушная 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3) мелкоузловая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4) некротическая</w:t>
      </w:r>
    </w:p>
    <w:p w:rsidR="00DD229C" w:rsidRPr="006A2153" w:rsidRDefault="00DD229C" w:rsidP="00DD229C">
      <w:pPr>
        <w:widowControl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        5) смешанная</w:t>
      </w:r>
    </w:p>
    <w:p w:rsidR="00DD229C" w:rsidRPr="007E2158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3D27C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3D27C0">
        <w:rPr>
          <w:rFonts w:ascii="Times New Roman" w:hAnsi="Times New Roman"/>
          <w:sz w:val="26"/>
          <w:szCs w:val="26"/>
        </w:rPr>
        <w:t xml:space="preserve">18.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D27C0">
        <w:rPr>
          <w:rFonts w:ascii="Times New Roman" w:hAnsi="Times New Roman"/>
          <w:caps/>
          <w:sz w:val="26"/>
          <w:szCs w:val="26"/>
        </w:rPr>
        <w:t>при безжелтушной форме вирусного гепатита имеются</w:t>
      </w:r>
      <w:r w:rsidRPr="003D27C0"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DD229C" w:rsidRPr="006A2153" w:rsidRDefault="00DD229C" w:rsidP="00DD229C">
      <w:pPr>
        <w:widowControl w:val="0"/>
        <w:tabs>
          <w:tab w:val="num" w:pos="720"/>
        </w:tabs>
        <w:spacing w:after="0" w:line="240" w:lineRule="auto"/>
        <w:ind w:left="1995" w:hanging="36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1) гидропическая дистрофия гепатоцитов    </w:t>
      </w:r>
    </w:p>
    <w:p w:rsidR="00DD229C" w:rsidRPr="006A2153" w:rsidRDefault="00DD229C" w:rsidP="00DD229C">
      <w:pPr>
        <w:widowControl w:val="0"/>
        <w:tabs>
          <w:tab w:val="num" w:pos="720"/>
        </w:tabs>
        <w:spacing w:after="0" w:line="240" w:lineRule="auto"/>
        <w:ind w:left="1995" w:hanging="36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2) очаговые не</w:t>
      </w:r>
      <w:r>
        <w:rPr>
          <w:rFonts w:ascii="Times New Roman" w:hAnsi="Times New Roman"/>
          <w:sz w:val="28"/>
          <w:szCs w:val="28"/>
        </w:rPr>
        <w:t>к</w:t>
      </w:r>
      <w:r w:rsidRPr="006A215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6A2153">
        <w:rPr>
          <w:rFonts w:ascii="Times New Roman" w:hAnsi="Times New Roman"/>
          <w:sz w:val="28"/>
          <w:szCs w:val="28"/>
        </w:rPr>
        <w:t xml:space="preserve">зы гепатоцитов  </w:t>
      </w:r>
    </w:p>
    <w:p w:rsidR="00DD229C" w:rsidRPr="006A2153" w:rsidRDefault="00DD229C" w:rsidP="00DD229C">
      <w:pPr>
        <w:widowControl w:val="0"/>
        <w:tabs>
          <w:tab w:val="num" w:pos="720"/>
        </w:tabs>
        <w:spacing w:after="0" w:line="240" w:lineRule="auto"/>
        <w:ind w:left="1995" w:hanging="36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3) массивный некроз гепатоцитов            </w:t>
      </w:r>
    </w:p>
    <w:p w:rsidR="00DD229C" w:rsidRPr="006A2153" w:rsidRDefault="00DD229C" w:rsidP="00DD229C">
      <w:pPr>
        <w:widowControl w:val="0"/>
        <w:tabs>
          <w:tab w:val="num" w:pos="720"/>
        </w:tabs>
        <w:spacing w:after="0" w:line="240" w:lineRule="auto"/>
        <w:ind w:left="1995" w:hanging="36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4) воспалительные инфильтр</w:t>
      </w:r>
      <w:r>
        <w:rPr>
          <w:rFonts w:ascii="Times New Roman" w:hAnsi="Times New Roman"/>
          <w:sz w:val="28"/>
          <w:szCs w:val="28"/>
        </w:rPr>
        <w:t>аты в строме</w:t>
      </w:r>
    </w:p>
    <w:p w:rsidR="00DD229C" w:rsidRDefault="00DD229C" w:rsidP="00DD229C">
      <w:pPr>
        <w:widowControl w:val="0"/>
        <w:tabs>
          <w:tab w:val="num" w:pos="720"/>
        </w:tabs>
        <w:spacing w:after="0" w:line="240" w:lineRule="auto"/>
        <w:ind w:left="1995" w:hanging="36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фиброз</w:t>
      </w:r>
      <w:r w:rsidRPr="006A215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D229C" w:rsidRPr="007E2158" w:rsidRDefault="00DD229C" w:rsidP="00DD229C">
      <w:pPr>
        <w:widowControl w:val="0"/>
        <w:tabs>
          <w:tab w:val="num" w:pos="720"/>
        </w:tabs>
        <w:spacing w:after="0" w:line="240" w:lineRule="auto"/>
        <w:ind w:left="1995" w:hanging="360"/>
        <w:rPr>
          <w:rFonts w:ascii="Times New Roman" w:hAnsi="Times New Roman"/>
          <w:sz w:val="16"/>
          <w:szCs w:val="16"/>
        </w:rPr>
      </w:pPr>
    </w:p>
    <w:p w:rsidR="00DD229C" w:rsidRPr="003D27C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3D27C0">
        <w:rPr>
          <w:rFonts w:ascii="Times New Roman" w:hAnsi="Times New Roman"/>
          <w:sz w:val="26"/>
          <w:szCs w:val="26"/>
        </w:rPr>
        <w:t xml:space="preserve">19.   </w:t>
      </w:r>
      <w:r w:rsidRPr="003D27C0">
        <w:rPr>
          <w:rFonts w:ascii="Times New Roman" w:hAnsi="Times New Roman"/>
          <w:caps/>
          <w:sz w:val="26"/>
          <w:szCs w:val="26"/>
        </w:rPr>
        <w:t xml:space="preserve">морфологическИЕ изменениЯ печени при желтушной </w:t>
      </w:r>
    </w:p>
    <w:p w:rsidR="00DD229C" w:rsidRPr="003D27C0" w:rsidRDefault="00DD229C" w:rsidP="00DD229C">
      <w:pPr>
        <w:widowControl w:val="0"/>
        <w:tabs>
          <w:tab w:val="left" w:pos="851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 w:rsidRPr="003D27C0">
        <w:rPr>
          <w:rFonts w:ascii="Times New Roman" w:hAnsi="Times New Roman"/>
          <w:caps/>
          <w:sz w:val="26"/>
          <w:szCs w:val="26"/>
        </w:rPr>
        <w:t xml:space="preserve">      форме вирусного гепатита </w:t>
      </w:r>
    </w:p>
    <w:p w:rsidR="00DD229C" w:rsidRPr="006A2153" w:rsidRDefault="00DD229C" w:rsidP="00DD229C">
      <w:pPr>
        <w:widowControl w:val="0"/>
        <w:tabs>
          <w:tab w:val="left" w:pos="720"/>
        </w:tabs>
        <w:spacing w:after="0" w:line="240" w:lineRule="auto"/>
        <w:ind w:left="2061" w:hanging="36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1) гидропическая дистрофия гепатоцитов                    </w:t>
      </w:r>
    </w:p>
    <w:p w:rsidR="00DD229C" w:rsidRPr="006A2153" w:rsidRDefault="00DD229C" w:rsidP="00DD229C">
      <w:pPr>
        <w:widowControl w:val="0"/>
        <w:tabs>
          <w:tab w:val="left" w:pos="720"/>
        </w:tabs>
        <w:spacing w:after="0" w:line="240" w:lineRule="auto"/>
        <w:ind w:left="2061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массивный некроз гепатоцитов</w:t>
      </w:r>
      <w:r w:rsidRPr="006A2153">
        <w:rPr>
          <w:rFonts w:ascii="Times New Roman" w:hAnsi="Times New Roman"/>
          <w:sz w:val="28"/>
          <w:szCs w:val="28"/>
        </w:rPr>
        <w:t xml:space="preserve">   </w:t>
      </w:r>
    </w:p>
    <w:p w:rsidR="00DD229C" w:rsidRPr="006A2153" w:rsidRDefault="00DD229C" w:rsidP="00DD229C">
      <w:pPr>
        <w:widowControl w:val="0"/>
        <w:tabs>
          <w:tab w:val="left" w:pos="720"/>
        </w:tabs>
        <w:spacing w:after="0" w:line="240" w:lineRule="auto"/>
        <w:ind w:left="2061" w:hanging="36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3) очаги некроза гепатоцитов</w:t>
      </w:r>
    </w:p>
    <w:p w:rsidR="00DD229C" w:rsidRPr="006A2153" w:rsidRDefault="00DD229C" w:rsidP="00DD229C">
      <w:pPr>
        <w:widowControl w:val="0"/>
        <w:tabs>
          <w:tab w:val="left" w:pos="720"/>
        </w:tabs>
        <w:spacing w:after="0" w:line="240" w:lineRule="auto"/>
        <w:ind w:left="2061" w:hanging="36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4) воспалительные клеточные инфильтраты </w:t>
      </w:r>
      <w:r>
        <w:rPr>
          <w:rFonts w:ascii="Times New Roman" w:hAnsi="Times New Roman"/>
          <w:sz w:val="28"/>
          <w:szCs w:val="28"/>
        </w:rPr>
        <w:t>в строме</w:t>
      </w:r>
    </w:p>
    <w:p w:rsidR="00DD229C" w:rsidRPr="006A2153" w:rsidRDefault="00DD229C" w:rsidP="00DD229C">
      <w:pPr>
        <w:widowControl w:val="0"/>
        <w:tabs>
          <w:tab w:val="left" w:pos="720"/>
        </w:tabs>
        <w:spacing w:after="160" w:line="240" w:lineRule="auto"/>
        <w:ind w:left="2058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lastRenderedPageBreak/>
        <w:t>5) разрастание соединительной ткани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2153">
        <w:rPr>
          <w:rFonts w:ascii="Times New Roman" w:hAnsi="Times New Roman"/>
          <w:sz w:val="28"/>
          <w:szCs w:val="28"/>
        </w:rPr>
        <w:t xml:space="preserve"> </w:t>
      </w:r>
    </w:p>
    <w:p w:rsidR="00DD229C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20.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aps/>
          <w:sz w:val="26"/>
          <w:szCs w:val="26"/>
        </w:rPr>
        <w:t>морфологическИе изменениЯ</w:t>
      </w:r>
      <w:r w:rsidRPr="00EB786D">
        <w:rPr>
          <w:rFonts w:ascii="Times New Roman" w:hAnsi="Times New Roman"/>
          <w:caps/>
          <w:sz w:val="26"/>
          <w:szCs w:val="26"/>
        </w:rPr>
        <w:t xml:space="preserve"> печени при фульминантной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EB786D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EB786D">
        <w:rPr>
          <w:rFonts w:ascii="Times New Roman" w:hAnsi="Times New Roman"/>
          <w:caps/>
          <w:sz w:val="26"/>
          <w:szCs w:val="26"/>
        </w:rPr>
        <w:t>форме вирусного гепатита</w:t>
      </w:r>
    </w:p>
    <w:p w:rsidR="00DD229C" w:rsidRPr="006A2153" w:rsidRDefault="00DD229C" w:rsidP="000F3CAE">
      <w:pPr>
        <w:widowControl w:val="0"/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дистрофия гепатоцитов                                                           </w:t>
      </w:r>
    </w:p>
    <w:p w:rsidR="00DD229C" w:rsidRPr="006A2153" w:rsidRDefault="00DD229C" w:rsidP="000F3CAE">
      <w:pPr>
        <w:widowControl w:val="0"/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массивный некроз гепатоцитов</w:t>
      </w:r>
    </w:p>
    <w:p w:rsidR="00DD229C" w:rsidRPr="006A2153" w:rsidRDefault="00DD229C" w:rsidP="000F3CAE">
      <w:pPr>
        <w:widowControl w:val="0"/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слабо выраженные воспалительные инфильтраты               </w:t>
      </w:r>
    </w:p>
    <w:p w:rsidR="00DD229C" w:rsidRPr="006A2153" w:rsidRDefault="00DD229C" w:rsidP="000F3CAE">
      <w:pPr>
        <w:widowControl w:val="0"/>
        <w:numPr>
          <w:ilvl w:val="0"/>
          <w:numId w:val="2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фиброз стромы</w:t>
      </w:r>
    </w:p>
    <w:p w:rsidR="00DD229C" w:rsidRPr="00DB14F9" w:rsidRDefault="00DD229C" w:rsidP="000F3CAE">
      <w:pPr>
        <w:widowControl w:val="0"/>
        <w:numPr>
          <w:ilvl w:val="0"/>
          <w:numId w:val="294"/>
        </w:numPr>
        <w:spacing w:after="160" w:line="240" w:lineRule="auto"/>
        <w:ind w:left="1990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расстройства кровообращения</w:t>
      </w:r>
      <w:r w:rsidRPr="00DB14F9">
        <w:rPr>
          <w:rFonts w:ascii="Times New Roman" w:hAnsi="Times New Roman"/>
          <w:sz w:val="28"/>
          <w:szCs w:val="28"/>
        </w:rPr>
        <w:t xml:space="preserve">      </w:t>
      </w: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786D">
        <w:rPr>
          <w:rFonts w:ascii="Times New Roman" w:hAnsi="Times New Roman"/>
          <w:sz w:val="26"/>
          <w:szCs w:val="26"/>
        </w:rPr>
        <w:t xml:space="preserve">ВОЗМОЖНЫЕ </w:t>
      </w:r>
      <w:r w:rsidRPr="00EB786D">
        <w:rPr>
          <w:rFonts w:ascii="Times New Roman" w:hAnsi="Times New Roman"/>
          <w:caps/>
          <w:sz w:val="26"/>
          <w:szCs w:val="26"/>
        </w:rPr>
        <w:t>ИсходЫ острого вирусного гепатита</w:t>
      </w:r>
    </w:p>
    <w:p w:rsidR="00DD229C" w:rsidRPr="006A2153" w:rsidRDefault="00DD229C" w:rsidP="000F3CAE">
      <w:pPr>
        <w:widowControl w:val="0"/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выздоровление</w:t>
      </w:r>
    </w:p>
    <w:p w:rsidR="00DD229C" w:rsidRPr="006A2153" w:rsidRDefault="00DD229C" w:rsidP="000F3CAE">
      <w:pPr>
        <w:widowControl w:val="0"/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переход в хронический гепатит</w:t>
      </w:r>
    </w:p>
    <w:p w:rsidR="00DD229C" w:rsidRPr="006A2153" w:rsidRDefault="00DD229C" w:rsidP="000F3CAE">
      <w:pPr>
        <w:widowControl w:val="0"/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переход в постнекротический цирроз печени</w:t>
      </w:r>
    </w:p>
    <w:p w:rsidR="00DD229C" w:rsidRPr="006A2153" w:rsidRDefault="00DD229C" w:rsidP="000F3CAE">
      <w:pPr>
        <w:widowControl w:val="0"/>
        <w:numPr>
          <w:ilvl w:val="0"/>
          <w:numId w:val="2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смертельный исход</w:t>
      </w:r>
    </w:p>
    <w:p w:rsidR="00DD229C" w:rsidRPr="00DB14F9" w:rsidRDefault="00DD229C" w:rsidP="000F3CAE">
      <w:pPr>
        <w:widowControl w:val="0"/>
        <w:numPr>
          <w:ilvl w:val="0"/>
          <w:numId w:val="295"/>
        </w:numPr>
        <w:spacing w:after="160" w:line="240" w:lineRule="auto"/>
        <w:ind w:left="199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рака печени</w:t>
      </w:r>
      <w:r w:rsidRPr="00DB14F9">
        <w:rPr>
          <w:rFonts w:ascii="Times New Roman" w:hAnsi="Times New Roman"/>
          <w:sz w:val="28"/>
          <w:szCs w:val="28"/>
        </w:rPr>
        <w:t xml:space="preserve">                      </w:t>
      </w:r>
    </w:p>
    <w:p w:rsidR="00DD229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22.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786D">
        <w:rPr>
          <w:rFonts w:ascii="Times New Roman" w:hAnsi="Times New Roman"/>
          <w:sz w:val="26"/>
          <w:szCs w:val="26"/>
        </w:rPr>
        <w:t>РАЗВИТИЕ ХРОНИЧЕСКОГ</w:t>
      </w:r>
      <w:r>
        <w:rPr>
          <w:rFonts w:ascii="Times New Roman" w:hAnsi="Times New Roman"/>
          <w:sz w:val="26"/>
          <w:szCs w:val="26"/>
        </w:rPr>
        <w:t>О</w:t>
      </w:r>
      <w:r w:rsidRPr="00EB786D">
        <w:rPr>
          <w:rFonts w:ascii="Times New Roman" w:hAnsi="Times New Roman"/>
          <w:sz w:val="26"/>
          <w:szCs w:val="26"/>
        </w:rPr>
        <w:t xml:space="preserve"> ВАРИАНТА ВИРУСНОГО ГЕПАТИТА ИЛИ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B786D">
        <w:rPr>
          <w:rFonts w:ascii="Times New Roman" w:hAnsi="Times New Roman"/>
          <w:sz w:val="26"/>
          <w:szCs w:val="26"/>
        </w:rPr>
        <w:t>ВИ</w:t>
      </w:r>
      <w:r>
        <w:rPr>
          <w:rFonts w:ascii="Times New Roman" w:hAnsi="Times New Roman"/>
          <w:sz w:val="26"/>
          <w:szCs w:val="26"/>
        </w:rPr>
        <w:t>РУСОНОСИТЕЛЬ</w:t>
      </w:r>
      <w:r w:rsidRPr="00EB786D">
        <w:rPr>
          <w:rFonts w:ascii="Times New Roman" w:hAnsi="Times New Roman"/>
          <w:sz w:val="26"/>
          <w:szCs w:val="26"/>
        </w:rPr>
        <w:t xml:space="preserve">СТВА ЗАВИСИТ ОТ </w:t>
      </w:r>
    </w:p>
    <w:p w:rsidR="00DD229C" w:rsidRPr="006A2153" w:rsidRDefault="00DD229C" w:rsidP="00DD229C">
      <w:pPr>
        <w:widowControl w:val="0"/>
        <w:tabs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1) возраста больного</w:t>
      </w:r>
    </w:p>
    <w:p w:rsidR="00DD229C" w:rsidRPr="006A2153" w:rsidRDefault="00DD229C" w:rsidP="00DD229C">
      <w:pPr>
        <w:widowControl w:val="0"/>
        <w:tabs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2) типа гепатотропного вируса</w:t>
      </w:r>
    </w:p>
    <w:p w:rsidR="00DD229C" w:rsidRPr="006A2153" w:rsidRDefault="00DD229C" w:rsidP="00DD229C">
      <w:pPr>
        <w:widowControl w:val="0"/>
        <w:tabs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153">
        <w:rPr>
          <w:rFonts w:ascii="Times New Roman" w:hAnsi="Times New Roman"/>
          <w:sz w:val="28"/>
          <w:szCs w:val="28"/>
        </w:rPr>
        <w:t>сопутствующих фоновых заболева</w:t>
      </w:r>
      <w:r>
        <w:rPr>
          <w:rFonts w:ascii="Times New Roman" w:hAnsi="Times New Roman"/>
          <w:sz w:val="28"/>
          <w:szCs w:val="28"/>
        </w:rPr>
        <w:t>ний</w:t>
      </w:r>
    </w:p>
    <w:p w:rsidR="00DD229C" w:rsidRPr="006A2153" w:rsidRDefault="00DD229C" w:rsidP="00DD229C">
      <w:pPr>
        <w:widowControl w:val="0"/>
        <w:tabs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особенностей иммунной системы человека</w:t>
      </w:r>
    </w:p>
    <w:p w:rsidR="00DD229C" w:rsidRDefault="00DD229C" w:rsidP="00DD229C">
      <w:pPr>
        <w:widowControl w:val="0"/>
        <w:tabs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5) пути и способа заражения</w:t>
      </w: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Pr="00EB786D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23.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786D">
        <w:rPr>
          <w:rFonts w:ascii="Times New Roman" w:hAnsi="Times New Roman"/>
          <w:caps/>
          <w:sz w:val="26"/>
          <w:szCs w:val="26"/>
        </w:rPr>
        <w:t>к алкогольным поражениям печени относятся</w:t>
      </w:r>
    </w:p>
    <w:p w:rsidR="00DD229C" w:rsidRPr="006A2153" w:rsidRDefault="00DD229C" w:rsidP="000F3CAE">
      <w:pPr>
        <w:widowControl w:val="0"/>
        <w:numPr>
          <w:ilvl w:val="0"/>
          <w:numId w:val="2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стеатоз печени                                                   </w:t>
      </w:r>
    </w:p>
    <w:p w:rsidR="00DD229C" w:rsidRPr="006A2153" w:rsidRDefault="00DD229C" w:rsidP="000F3CAE">
      <w:pPr>
        <w:widowControl w:val="0"/>
        <w:numPr>
          <w:ilvl w:val="0"/>
          <w:numId w:val="2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гепатит                                                 </w:t>
      </w:r>
    </w:p>
    <w:p w:rsidR="00DD229C" w:rsidRPr="006A2153" w:rsidRDefault="00DD229C" w:rsidP="000F3CAE">
      <w:pPr>
        <w:widowControl w:val="0"/>
        <w:numPr>
          <w:ilvl w:val="0"/>
          <w:numId w:val="2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цирроз</w:t>
      </w:r>
    </w:p>
    <w:p w:rsidR="00DD229C" w:rsidRPr="00DB14F9" w:rsidRDefault="00DD229C" w:rsidP="000F3CAE">
      <w:pPr>
        <w:widowControl w:val="0"/>
        <w:numPr>
          <w:ilvl w:val="0"/>
          <w:numId w:val="296"/>
        </w:numPr>
        <w:spacing w:after="160" w:line="240" w:lineRule="auto"/>
        <w:ind w:left="1990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массивный прогрессирующий некроз печени</w:t>
      </w:r>
      <w:r w:rsidRPr="00DB14F9">
        <w:rPr>
          <w:rFonts w:ascii="Times New Roman" w:hAnsi="Times New Roman"/>
          <w:sz w:val="28"/>
          <w:szCs w:val="28"/>
        </w:rPr>
        <w:t xml:space="preserve">       </w:t>
      </w: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24. </w:t>
      </w:r>
      <w:r>
        <w:rPr>
          <w:rFonts w:ascii="Times New Roman" w:hAnsi="Times New Roman"/>
          <w:sz w:val="26"/>
          <w:szCs w:val="26"/>
        </w:rPr>
        <w:t xml:space="preserve">  </w:t>
      </w:r>
      <w:r w:rsidR="000476B4">
        <w:rPr>
          <w:rFonts w:ascii="Times New Roman" w:hAnsi="Times New Roman"/>
          <w:caps/>
          <w:sz w:val="26"/>
          <w:szCs w:val="26"/>
        </w:rPr>
        <w:t xml:space="preserve">ПРИ алкогольноМ гепатитЕ ИМЕЕТСЯ </w:t>
      </w:r>
    </w:p>
    <w:p w:rsidR="00DD229C" w:rsidRPr="006A2153" w:rsidRDefault="000476B4" w:rsidP="000F3CAE">
      <w:pPr>
        <w:widowControl w:val="0"/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гидропическая дистрофия</w:t>
      </w:r>
      <w:r w:rsidR="00DD229C" w:rsidRPr="006A2153">
        <w:rPr>
          <w:rFonts w:ascii="Times New Roman" w:hAnsi="Times New Roman"/>
          <w:sz w:val="28"/>
          <w:szCs w:val="28"/>
        </w:rPr>
        <w:t xml:space="preserve"> гепатоцитов   </w:t>
      </w:r>
    </w:p>
    <w:p w:rsidR="00DD229C" w:rsidRPr="006A2153" w:rsidRDefault="000476B4" w:rsidP="000F3CAE">
      <w:pPr>
        <w:widowControl w:val="0"/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жировая дистрофия</w:t>
      </w:r>
      <w:r w:rsidR="00DD229C" w:rsidRPr="006A2153">
        <w:rPr>
          <w:rFonts w:ascii="Times New Roman" w:hAnsi="Times New Roman"/>
          <w:sz w:val="28"/>
          <w:szCs w:val="28"/>
        </w:rPr>
        <w:t xml:space="preserve"> гепатоцитов</w:t>
      </w:r>
    </w:p>
    <w:p w:rsidR="00DD229C" w:rsidRPr="006A2153" w:rsidRDefault="000476B4" w:rsidP="000F3CAE">
      <w:pPr>
        <w:widowControl w:val="0"/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массивный некроз</w:t>
      </w:r>
      <w:r w:rsidR="00DD229C" w:rsidRPr="006A2153">
        <w:rPr>
          <w:rFonts w:ascii="Times New Roman" w:hAnsi="Times New Roman"/>
          <w:sz w:val="28"/>
          <w:szCs w:val="28"/>
        </w:rPr>
        <w:t xml:space="preserve"> гепатоцитов</w:t>
      </w:r>
    </w:p>
    <w:p w:rsidR="00DD229C" w:rsidRPr="006A2153" w:rsidRDefault="000476B4" w:rsidP="000F3CAE">
      <w:pPr>
        <w:widowControl w:val="0"/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тельца</w:t>
      </w:r>
      <w:r w:rsidR="00DD229C" w:rsidRPr="006A2153">
        <w:rPr>
          <w:rFonts w:ascii="Times New Roman" w:hAnsi="Times New Roman"/>
          <w:sz w:val="28"/>
          <w:szCs w:val="28"/>
        </w:rPr>
        <w:t xml:space="preserve"> Маллори</w:t>
      </w:r>
    </w:p>
    <w:p w:rsidR="00DD229C" w:rsidRDefault="000476B4" w:rsidP="000F3CAE">
      <w:pPr>
        <w:widowControl w:val="0"/>
        <w:numPr>
          <w:ilvl w:val="0"/>
          <w:numId w:val="2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воспалительные инфильтраты</w:t>
      </w:r>
      <w:r w:rsidR="00DD229C" w:rsidRPr="006A2153">
        <w:rPr>
          <w:rFonts w:ascii="Times New Roman" w:hAnsi="Times New Roman"/>
          <w:sz w:val="28"/>
          <w:szCs w:val="28"/>
        </w:rPr>
        <w:t xml:space="preserve"> в строме</w:t>
      </w:r>
    </w:p>
    <w:p w:rsidR="00DD229C" w:rsidRPr="00EB786D" w:rsidRDefault="00DD229C" w:rsidP="00DD229C">
      <w:pPr>
        <w:widowControl w:val="0"/>
        <w:spacing w:after="0" w:line="240" w:lineRule="auto"/>
        <w:ind w:left="1995"/>
        <w:rPr>
          <w:rFonts w:ascii="Times New Roman" w:hAnsi="Times New Roman"/>
          <w:sz w:val="16"/>
          <w:szCs w:val="16"/>
        </w:rPr>
      </w:pP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 </w:t>
      </w:r>
      <w:r w:rsidRPr="00EB786D">
        <w:rPr>
          <w:rFonts w:ascii="Times New Roman" w:hAnsi="Times New Roman"/>
          <w:sz w:val="26"/>
          <w:szCs w:val="26"/>
        </w:rPr>
        <w:t xml:space="preserve"> </w:t>
      </w:r>
      <w:r w:rsidRPr="00EB786D">
        <w:rPr>
          <w:rFonts w:ascii="Times New Roman" w:hAnsi="Times New Roman"/>
          <w:caps/>
          <w:sz w:val="26"/>
          <w:szCs w:val="26"/>
        </w:rPr>
        <w:t>морфологические формы циррозов печени</w:t>
      </w:r>
    </w:p>
    <w:p w:rsidR="00DD229C" w:rsidRPr="006A2153" w:rsidRDefault="00DD229C" w:rsidP="000F3CAE">
      <w:pPr>
        <w:widowControl w:val="0"/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мелкоузловой цирроз    </w:t>
      </w:r>
    </w:p>
    <w:p w:rsidR="00DD229C" w:rsidRPr="006A2153" w:rsidRDefault="00DD229C" w:rsidP="000F3CAE">
      <w:pPr>
        <w:widowControl w:val="0"/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крупноузловой цирроз   </w:t>
      </w:r>
    </w:p>
    <w:p w:rsidR="00DD229C" w:rsidRPr="006A2153" w:rsidRDefault="00DD229C" w:rsidP="000F3CAE">
      <w:pPr>
        <w:widowControl w:val="0"/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билиарный цирроз</w:t>
      </w:r>
    </w:p>
    <w:p w:rsidR="00DD229C" w:rsidRPr="006A2153" w:rsidRDefault="00DD229C" w:rsidP="000F3CAE">
      <w:pPr>
        <w:widowControl w:val="0"/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постнекротический</w:t>
      </w:r>
    </w:p>
    <w:p w:rsidR="00DD229C" w:rsidRDefault="00DD229C" w:rsidP="000F3CAE">
      <w:pPr>
        <w:widowControl w:val="0"/>
        <w:numPr>
          <w:ilvl w:val="0"/>
          <w:numId w:val="2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портальный цирроз</w:t>
      </w:r>
    </w:p>
    <w:p w:rsidR="00DD229C" w:rsidRPr="00EB786D" w:rsidRDefault="00DD229C" w:rsidP="00DD229C">
      <w:pPr>
        <w:widowControl w:val="0"/>
        <w:spacing w:after="0" w:line="240" w:lineRule="auto"/>
        <w:ind w:left="1995"/>
        <w:rPr>
          <w:rFonts w:ascii="Times New Roman" w:hAnsi="Times New Roman"/>
          <w:sz w:val="16"/>
          <w:szCs w:val="16"/>
        </w:rPr>
      </w:pP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26.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786D">
        <w:rPr>
          <w:rFonts w:ascii="Times New Roman" w:hAnsi="Times New Roman"/>
          <w:sz w:val="26"/>
          <w:szCs w:val="26"/>
        </w:rPr>
        <w:t xml:space="preserve">МОРФОГЕНЕТИЧЕСКИЕ </w:t>
      </w:r>
      <w:r w:rsidRPr="00EB786D">
        <w:rPr>
          <w:rFonts w:ascii="Times New Roman" w:hAnsi="Times New Roman"/>
          <w:caps/>
          <w:sz w:val="26"/>
          <w:szCs w:val="26"/>
        </w:rPr>
        <w:t>Варианты цирроза печени</w:t>
      </w:r>
    </w:p>
    <w:p w:rsidR="00DD229C" w:rsidRPr="006A2153" w:rsidRDefault="00DD229C" w:rsidP="000F3CAE">
      <w:pPr>
        <w:widowControl w:val="0"/>
        <w:numPr>
          <w:ilvl w:val="0"/>
          <w:numId w:val="12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алкогольный      </w:t>
      </w:r>
    </w:p>
    <w:p w:rsidR="00DD229C" w:rsidRPr="006A2153" w:rsidRDefault="00DD229C" w:rsidP="000F3CAE">
      <w:pPr>
        <w:widowControl w:val="0"/>
        <w:numPr>
          <w:ilvl w:val="0"/>
          <w:numId w:val="12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портальный   </w:t>
      </w:r>
    </w:p>
    <w:p w:rsidR="00DD229C" w:rsidRPr="006A2153" w:rsidRDefault="00DD229C" w:rsidP="000F3CAE">
      <w:pPr>
        <w:widowControl w:val="0"/>
        <w:numPr>
          <w:ilvl w:val="0"/>
          <w:numId w:val="12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lastRenderedPageBreak/>
        <w:t xml:space="preserve">постнекротический </w:t>
      </w:r>
    </w:p>
    <w:p w:rsidR="00DD229C" w:rsidRPr="006A2153" w:rsidRDefault="00DD229C" w:rsidP="000F3CAE">
      <w:pPr>
        <w:widowControl w:val="0"/>
        <w:numPr>
          <w:ilvl w:val="0"/>
          <w:numId w:val="12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декомпенсированный </w:t>
      </w:r>
    </w:p>
    <w:p w:rsidR="00DD229C" w:rsidRDefault="00DD229C" w:rsidP="000F3CAE">
      <w:pPr>
        <w:widowControl w:val="0"/>
        <w:numPr>
          <w:ilvl w:val="0"/>
          <w:numId w:val="12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мультилобулярный </w:t>
      </w:r>
    </w:p>
    <w:p w:rsidR="00DD229C" w:rsidRPr="00F57827" w:rsidRDefault="00DD229C" w:rsidP="00DD229C">
      <w:pPr>
        <w:widowControl w:val="0"/>
        <w:suppressAutoHyphens/>
        <w:spacing w:after="0" w:line="240" w:lineRule="auto"/>
        <w:ind w:left="2061"/>
        <w:rPr>
          <w:rFonts w:ascii="Times New Roman" w:hAnsi="Times New Roman"/>
          <w:sz w:val="18"/>
          <w:szCs w:val="18"/>
        </w:rPr>
      </w:pPr>
    </w:p>
    <w:p w:rsidR="00DD229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786D">
        <w:rPr>
          <w:rFonts w:ascii="Times New Roman" w:hAnsi="Times New Roman"/>
          <w:caps/>
          <w:sz w:val="26"/>
          <w:szCs w:val="26"/>
        </w:rPr>
        <w:t xml:space="preserve">Обязательные морфологические изменения печени при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EB786D">
        <w:rPr>
          <w:rFonts w:ascii="Times New Roman" w:hAnsi="Times New Roman"/>
          <w:caps/>
          <w:sz w:val="26"/>
          <w:szCs w:val="26"/>
        </w:rPr>
        <w:t>циррозе</w:t>
      </w:r>
    </w:p>
    <w:p w:rsidR="00DD229C" w:rsidRPr="006A2153" w:rsidRDefault="00DD229C" w:rsidP="000F3CAE">
      <w:pPr>
        <w:widowControl w:val="0"/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альтерация гепатоцитов</w:t>
      </w:r>
    </w:p>
    <w:p w:rsidR="00DD229C" w:rsidRPr="006A2153" w:rsidRDefault="00DD229C" w:rsidP="000F3CAE">
      <w:pPr>
        <w:widowControl w:val="0"/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извращенная регенерация</w:t>
      </w:r>
    </w:p>
    <w:p w:rsidR="00DD229C" w:rsidRPr="006A2153" w:rsidRDefault="00DD229C" w:rsidP="000F3CAE">
      <w:pPr>
        <w:widowControl w:val="0"/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диффузный склероз</w:t>
      </w:r>
    </w:p>
    <w:p w:rsidR="00DD229C" w:rsidRPr="006A2153" w:rsidRDefault="00DD229C" w:rsidP="000F3CAE">
      <w:pPr>
        <w:widowControl w:val="0"/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перестройка структуры печени</w:t>
      </w:r>
    </w:p>
    <w:p w:rsidR="00DD229C" w:rsidRDefault="00DD229C" w:rsidP="000F3CAE">
      <w:pPr>
        <w:widowControl w:val="0"/>
        <w:numPr>
          <w:ilvl w:val="0"/>
          <w:numId w:val="2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воспалительная инфильтрация</w:t>
      </w:r>
    </w:p>
    <w:p w:rsidR="00DD229C" w:rsidRPr="00F57827" w:rsidRDefault="00DD229C" w:rsidP="00DD229C">
      <w:pPr>
        <w:widowControl w:val="0"/>
        <w:spacing w:after="0" w:line="240" w:lineRule="auto"/>
        <w:ind w:left="1995"/>
        <w:rPr>
          <w:rFonts w:ascii="Times New Roman" w:hAnsi="Times New Roman"/>
          <w:sz w:val="18"/>
          <w:szCs w:val="18"/>
        </w:rPr>
      </w:pP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28.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786D">
        <w:rPr>
          <w:rFonts w:ascii="Times New Roman" w:hAnsi="Times New Roman"/>
          <w:caps/>
          <w:sz w:val="26"/>
          <w:szCs w:val="26"/>
        </w:rPr>
        <w:t xml:space="preserve">характерные черты постнекротического цирроза печени         </w:t>
      </w:r>
    </w:p>
    <w:p w:rsidR="00DD229C" w:rsidRPr="006A2153" w:rsidRDefault="00DD229C" w:rsidP="000F3CAE">
      <w:pPr>
        <w:widowControl w:val="0"/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печень крупнобугристая</w:t>
      </w:r>
    </w:p>
    <w:p w:rsidR="00DD229C" w:rsidRPr="006A2153" w:rsidRDefault="00DD229C" w:rsidP="000F3CAE">
      <w:pPr>
        <w:widowControl w:val="0"/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ложные дольки мелкие</w:t>
      </w:r>
    </w:p>
    <w:p w:rsidR="00DD229C" w:rsidRPr="006A2153" w:rsidRDefault="00DD229C" w:rsidP="000F3CAE">
      <w:pPr>
        <w:widowControl w:val="0"/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соединительнотканные септы узкие</w:t>
      </w:r>
    </w:p>
    <w:p w:rsidR="00DD229C" w:rsidRPr="006A2153" w:rsidRDefault="00DD229C" w:rsidP="000F3CAE">
      <w:pPr>
        <w:widowControl w:val="0"/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сближение триад</w:t>
      </w:r>
    </w:p>
    <w:p w:rsidR="00DD229C" w:rsidRDefault="00DD229C" w:rsidP="000F3CAE">
      <w:pPr>
        <w:widowControl w:val="0"/>
        <w:numPr>
          <w:ilvl w:val="0"/>
          <w:numId w:val="3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при декомпенсации чаще печеночная недостаточность</w:t>
      </w:r>
    </w:p>
    <w:p w:rsidR="00DD229C" w:rsidRPr="00F57827" w:rsidRDefault="00DD229C" w:rsidP="00DD229C">
      <w:pPr>
        <w:widowControl w:val="0"/>
        <w:spacing w:after="0" w:line="240" w:lineRule="auto"/>
        <w:ind w:left="1995"/>
        <w:rPr>
          <w:rFonts w:ascii="Times New Roman" w:hAnsi="Times New Roman"/>
          <w:sz w:val="18"/>
          <w:szCs w:val="18"/>
        </w:rPr>
      </w:pPr>
    </w:p>
    <w:p w:rsidR="00DD229C" w:rsidRPr="00EB786D" w:rsidRDefault="00DD229C" w:rsidP="00DD229C">
      <w:pPr>
        <w:widowControl w:val="0"/>
        <w:tabs>
          <w:tab w:val="left" w:pos="851"/>
        </w:tabs>
        <w:suppressAutoHyphens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29.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86D">
        <w:rPr>
          <w:rFonts w:ascii="Times New Roman" w:hAnsi="Times New Roman"/>
          <w:caps/>
          <w:sz w:val="26"/>
          <w:szCs w:val="26"/>
        </w:rPr>
        <w:t>характерные черты портального цирроза печени</w:t>
      </w:r>
      <w:r w:rsidRPr="00EB786D">
        <w:rPr>
          <w:rFonts w:ascii="Times New Roman" w:hAnsi="Times New Roman"/>
          <w:sz w:val="26"/>
          <w:szCs w:val="26"/>
        </w:rPr>
        <w:t xml:space="preserve">   </w:t>
      </w:r>
    </w:p>
    <w:p w:rsidR="00DD229C" w:rsidRPr="006A2153" w:rsidRDefault="00DD229C" w:rsidP="000F3CAE">
      <w:pPr>
        <w:widowControl w:val="0"/>
        <w:numPr>
          <w:ilvl w:val="0"/>
          <w:numId w:val="12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печень мелкобугристая </w:t>
      </w:r>
    </w:p>
    <w:p w:rsidR="00DD229C" w:rsidRPr="006A2153" w:rsidRDefault="00DD229C" w:rsidP="000F3CAE">
      <w:pPr>
        <w:widowControl w:val="0"/>
        <w:numPr>
          <w:ilvl w:val="0"/>
          <w:numId w:val="12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ложные дольки крупные</w:t>
      </w:r>
    </w:p>
    <w:p w:rsidR="00DD229C" w:rsidRPr="006A2153" w:rsidRDefault="00DD229C" w:rsidP="000F3CAE">
      <w:pPr>
        <w:widowControl w:val="0"/>
        <w:numPr>
          <w:ilvl w:val="0"/>
          <w:numId w:val="12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соединительнотканные септы широкие</w:t>
      </w:r>
    </w:p>
    <w:p w:rsidR="00DD229C" w:rsidRPr="006A2153" w:rsidRDefault="00DD229C" w:rsidP="000F3CAE">
      <w:pPr>
        <w:widowControl w:val="0"/>
        <w:numPr>
          <w:ilvl w:val="0"/>
          <w:numId w:val="12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резкое нарушение ангиоархитектоники органа</w:t>
      </w:r>
    </w:p>
    <w:p w:rsidR="00DD229C" w:rsidRDefault="00DD229C" w:rsidP="000F3CAE">
      <w:pPr>
        <w:widowControl w:val="0"/>
        <w:numPr>
          <w:ilvl w:val="0"/>
          <w:numId w:val="12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при декомпенсации чаще портальная гипертензия</w:t>
      </w:r>
    </w:p>
    <w:p w:rsidR="00DD229C" w:rsidRPr="005C6207" w:rsidRDefault="00DD229C" w:rsidP="00DD229C">
      <w:pPr>
        <w:widowControl w:val="0"/>
        <w:suppressAutoHyphens/>
        <w:spacing w:after="0" w:line="240" w:lineRule="auto"/>
        <w:ind w:left="2061"/>
        <w:rPr>
          <w:rFonts w:ascii="Times New Roman" w:hAnsi="Times New Roman"/>
          <w:sz w:val="20"/>
          <w:szCs w:val="20"/>
        </w:rPr>
      </w:pPr>
    </w:p>
    <w:p w:rsidR="00DD229C" w:rsidRPr="00EB786D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30.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786D">
        <w:rPr>
          <w:rFonts w:ascii="Times New Roman" w:hAnsi="Times New Roman"/>
          <w:caps/>
          <w:sz w:val="26"/>
          <w:szCs w:val="26"/>
        </w:rPr>
        <w:t xml:space="preserve">Проявления портальной гипертензии </w:t>
      </w:r>
    </w:p>
    <w:p w:rsidR="00DD229C" w:rsidRPr="006A2153" w:rsidRDefault="00DD229C" w:rsidP="000F3CAE">
      <w:pPr>
        <w:widowControl w:val="0"/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расширение портокавальных анастомозов</w:t>
      </w:r>
    </w:p>
    <w:p w:rsidR="00DD229C" w:rsidRPr="006A2153" w:rsidRDefault="00DD229C" w:rsidP="000F3CAE">
      <w:pPr>
        <w:widowControl w:val="0"/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желтуха</w:t>
      </w:r>
    </w:p>
    <w:p w:rsidR="00DD229C" w:rsidRPr="006A2153" w:rsidRDefault="00DD229C" w:rsidP="000F3CAE">
      <w:pPr>
        <w:widowControl w:val="0"/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склероз воротной вены</w:t>
      </w:r>
    </w:p>
    <w:p w:rsidR="00DD229C" w:rsidRPr="006A2153" w:rsidRDefault="00DD229C" w:rsidP="000F3CAE">
      <w:pPr>
        <w:widowControl w:val="0"/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печеночный гломерулосклероз</w:t>
      </w:r>
    </w:p>
    <w:p w:rsidR="00DD229C" w:rsidRDefault="00DD229C" w:rsidP="000F3CAE">
      <w:pPr>
        <w:widowControl w:val="0"/>
        <w:numPr>
          <w:ilvl w:val="0"/>
          <w:numId w:val="3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асцит</w:t>
      </w:r>
    </w:p>
    <w:p w:rsidR="00DD229C" w:rsidRPr="005C6207" w:rsidRDefault="00DD229C" w:rsidP="00DD229C">
      <w:pPr>
        <w:widowControl w:val="0"/>
        <w:spacing w:after="0" w:line="240" w:lineRule="auto"/>
        <w:ind w:left="1995"/>
        <w:rPr>
          <w:rFonts w:ascii="Times New Roman" w:hAnsi="Times New Roman"/>
          <w:sz w:val="20"/>
          <w:szCs w:val="20"/>
        </w:rPr>
      </w:pP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 xml:space="preserve">31.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786D">
        <w:rPr>
          <w:rFonts w:ascii="Times New Roman" w:hAnsi="Times New Roman"/>
          <w:caps/>
          <w:sz w:val="26"/>
          <w:szCs w:val="26"/>
        </w:rPr>
        <w:t>деком</w:t>
      </w:r>
      <w:r>
        <w:rPr>
          <w:rFonts w:ascii="Times New Roman" w:hAnsi="Times New Roman"/>
          <w:caps/>
          <w:sz w:val="26"/>
          <w:szCs w:val="26"/>
        </w:rPr>
        <w:t>пенсированнЫЙ цирроз печени ДИАГНОСТИРУЮТ ПО</w:t>
      </w:r>
      <w:r w:rsidRPr="00EB786D">
        <w:rPr>
          <w:rFonts w:ascii="Times New Roman" w:hAnsi="Times New Roman"/>
          <w:sz w:val="26"/>
          <w:szCs w:val="26"/>
        </w:rPr>
        <w:t xml:space="preserve">        </w:t>
      </w:r>
    </w:p>
    <w:p w:rsidR="00DD229C" w:rsidRPr="006A2153" w:rsidRDefault="00DD229C" w:rsidP="000F3CAE">
      <w:pPr>
        <w:widowControl w:val="0"/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проявлениям острой почечной недостаточности</w:t>
      </w:r>
      <w:r w:rsidRPr="006A215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D229C" w:rsidRPr="006A2153" w:rsidRDefault="00DD229C" w:rsidP="000F3CAE">
      <w:pPr>
        <w:widowControl w:val="0"/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проявлениям хронической почечной недостаточности</w:t>
      </w:r>
      <w:r w:rsidRPr="006A2153">
        <w:rPr>
          <w:rFonts w:ascii="Times New Roman" w:hAnsi="Times New Roman"/>
          <w:sz w:val="28"/>
          <w:szCs w:val="28"/>
        </w:rPr>
        <w:t xml:space="preserve">                     </w:t>
      </w:r>
    </w:p>
    <w:p w:rsidR="00DD229C" w:rsidRPr="006A2153" w:rsidRDefault="00DD229C" w:rsidP="000F3CAE">
      <w:pPr>
        <w:widowControl w:val="0"/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гиперплазии</w:t>
      </w:r>
      <w:r w:rsidRPr="006A2153">
        <w:rPr>
          <w:rFonts w:ascii="Times New Roman" w:hAnsi="Times New Roman"/>
          <w:sz w:val="28"/>
          <w:szCs w:val="28"/>
        </w:rPr>
        <w:t xml:space="preserve"> околопортальных лимфоузлов</w:t>
      </w:r>
    </w:p>
    <w:p w:rsidR="00DD229C" w:rsidRPr="006A2153" w:rsidRDefault="00DD229C" w:rsidP="000F3CAE">
      <w:pPr>
        <w:widowControl w:val="0"/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проявления</w:t>
      </w:r>
      <w:r>
        <w:rPr>
          <w:rFonts w:ascii="Times New Roman" w:hAnsi="Times New Roman"/>
          <w:sz w:val="28"/>
          <w:szCs w:val="28"/>
        </w:rPr>
        <w:t>м</w:t>
      </w:r>
      <w:r w:rsidRPr="006A2153">
        <w:rPr>
          <w:rFonts w:ascii="Times New Roman" w:hAnsi="Times New Roman"/>
          <w:sz w:val="28"/>
          <w:szCs w:val="28"/>
        </w:rPr>
        <w:t xml:space="preserve"> портальной гипертензии</w:t>
      </w:r>
    </w:p>
    <w:p w:rsidR="00DD229C" w:rsidRDefault="00DD229C" w:rsidP="000F3CAE">
      <w:pPr>
        <w:widowControl w:val="0"/>
        <w:numPr>
          <w:ilvl w:val="0"/>
          <w:numId w:val="3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проявления</w:t>
      </w:r>
      <w:r>
        <w:rPr>
          <w:rFonts w:ascii="Times New Roman" w:hAnsi="Times New Roman"/>
          <w:sz w:val="28"/>
          <w:szCs w:val="28"/>
        </w:rPr>
        <w:t>м</w:t>
      </w:r>
      <w:r w:rsidRPr="006A2153">
        <w:rPr>
          <w:rFonts w:ascii="Times New Roman" w:hAnsi="Times New Roman"/>
          <w:sz w:val="28"/>
          <w:szCs w:val="28"/>
        </w:rPr>
        <w:t xml:space="preserve"> печеночно-клеточной недостаточности</w:t>
      </w:r>
    </w:p>
    <w:p w:rsidR="00DD229C" w:rsidRPr="005C6207" w:rsidRDefault="00DD229C" w:rsidP="00DD229C">
      <w:pPr>
        <w:widowControl w:val="0"/>
        <w:spacing w:after="0" w:line="240" w:lineRule="auto"/>
        <w:ind w:left="1995"/>
        <w:rPr>
          <w:rFonts w:ascii="Times New Roman" w:hAnsi="Times New Roman"/>
          <w:sz w:val="20"/>
          <w:szCs w:val="20"/>
        </w:rPr>
      </w:pPr>
    </w:p>
    <w:p w:rsidR="00DD229C" w:rsidRPr="00EB786D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32. </w:t>
      </w:r>
      <w:r w:rsidRPr="00EB78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86D">
        <w:rPr>
          <w:rFonts w:ascii="Times New Roman" w:hAnsi="Times New Roman"/>
          <w:caps/>
          <w:sz w:val="26"/>
          <w:szCs w:val="26"/>
        </w:rPr>
        <w:t>проявления портальной гипертензии</w:t>
      </w:r>
      <w:r w:rsidRPr="00EB786D">
        <w:rPr>
          <w:rFonts w:ascii="Times New Roman" w:hAnsi="Times New Roman"/>
          <w:sz w:val="26"/>
          <w:szCs w:val="26"/>
        </w:rPr>
        <w:t xml:space="preserve">       </w:t>
      </w:r>
    </w:p>
    <w:p w:rsidR="00DD229C" w:rsidRPr="006A2153" w:rsidRDefault="00DD229C" w:rsidP="000F3CAE">
      <w:pPr>
        <w:widowControl w:val="0"/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желтуха</w:t>
      </w:r>
    </w:p>
    <w:p w:rsidR="00DD229C" w:rsidRPr="006A2153" w:rsidRDefault="00DD229C" w:rsidP="000F3CAE">
      <w:pPr>
        <w:widowControl w:val="0"/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асцит                                                                     </w:t>
      </w:r>
    </w:p>
    <w:p w:rsidR="00DD229C" w:rsidRPr="006A2153" w:rsidRDefault="00DD229C" w:rsidP="000F3CAE">
      <w:pPr>
        <w:widowControl w:val="0"/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кровотечение из вен пищевода и желудка</w:t>
      </w:r>
    </w:p>
    <w:p w:rsidR="00DD229C" w:rsidRPr="006A2153" w:rsidRDefault="00DD229C" w:rsidP="000F3CAE">
      <w:pPr>
        <w:widowControl w:val="0"/>
        <w:numPr>
          <w:ilvl w:val="0"/>
          <w:numId w:val="3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гепаторенальный синдром</w:t>
      </w:r>
    </w:p>
    <w:p w:rsidR="00DD229C" w:rsidRPr="00DB14F9" w:rsidRDefault="00DD229C" w:rsidP="000F3CAE">
      <w:pPr>
        <w:widowControl w:val="0"/>
        <w:numPr>
          <w:ilvl w:val="0"/>
          <w:numId w:val="303"/>
        </w:numPr>
        <w:spacing w:after="180" w:line="240" w:lineRule="auto"/>
        <w:ind w:left="1990" w:hanging="357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склероз и тромбоз воротной вены</w:t>
      </w:r>
    </w:p>
    <w:p w:rsidR="00DD229C" w:rsidRPr="00EB786D" w:rsidRDefault="00DD229C" w:rsidP="00DD229C">
      <w:pPr>
        <w:widowControl w:val="0"/>
        <w:tabs>
          <w:tab w:val="left" w:pos="851"/>
        </w:tabs>
        <w:suppressAutoHyphens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lastRenderedPageBreak/>
        <w:t xml:space="preserve">33.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86D">
        <w:rPr>
          <w:rFonts w:ascii="Times New Roman" w:hAnsi="Times New Roman"/>
          <w:caps/>
          <w:sz w:val="26"/>
          <w:szCs w:val="26"/>
        </w:rPr>
        <w:t>проявления портальной гипертензии</w:t>
      </w:r>
      <w:r w:rsidRPr="00EB786D">
        <w:rPr>
          <w:rFonts w:ascii="Times New Roman" w:hAnsi="Times New Roman"/>
          <w:sz w:val="26"/>
          <w:szCs w:val="26"/>
        </w:rPr>
        <w:t xml:space="preserve">       </w:t>
      </w:r>
    </w:p>
    <w:p w:rsidR="00DD229C" w:rsidRPr="006A2153" w:rsidRDefault="00DD229C" w:rsidP="000F3CAE">
      <w:pPr>
        <w:widowControl w:val="0"/>
        <w:numPr>
          <w:ilvl w:val="0"/>
          <w:numId w:val="12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 xml:space="preserve">асцит                                                                     </w:t>
      </w:r>
    </w:p>
    <w:p w:rsidR="00DD229C" w:rsidRPr="006A2153" w:rsidRDefault="00DD229C" w:rsidP="000F3CAE">
      <w:pPr>
        <w:widowControl w:val="0"/>
        <w:numPr>
          <w:ilvl w:val="0"/>
          <w:numId w:val="12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кровотечение из вен пищевода и желудка</w:t>
      </w:r>
    </w:p>
    <w:p w:rsidR="00DD229C" w:rsidRPr="006A2153" w:rsidRDefault="00DD229C" w:rsidP="000F3CAE">
      <w:pPr>
        <w:widowControl w:val="0"/>
        <w:numPr>
          <w:ilvl w:val="0"/>
          <w:numId w:val="12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гепаторенальный синдром</w:t>
      </w:r>
    </w:p>
    <w:p w:rsidR="00DD229C" w:rsidRPr="006A2153" w:rsidRDefault="00DD229C" w:rsidP="000F3CAE">
      <w:pPr>
        <w:widowControl w:val="0"/>
        <w:numPr>
          <w:ilvl w:val="0"/>
          <w:numId w:val="12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склероз и тромбоз воротной вены</w:t>
      </w:r>
    </w:p>
    <w:p w:rsidR="00DD229C" w:rsidRDefault="00DD229C" w:rsidP="000F3CAE">
      <w:pPr>
        <w:widowControl w:val="0"/>
        <w:numPr>
          <w:ilvl w:val="0"/>
          <w:numId w:val="128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6A2153">
        <w:rPr>
          <w:rFonts w:ascii="Times New Roman" w:hAnsi="Times New Roman"/>
          <w:sz w:val="28"/>
          <w:szCs w:val="28"/>
        </w:rPr>
        <w:t>печеночный гломерулосклероз</w:t>
      </w:r>
    </w:p>
    <w:p w:rsidR="00DD229C" w:rsidRPr="005C6207" w:rsidRDefault="00DD229C" w:rsidP="00DD229C">
      <w:pPr>
        <w:widowControl w:val="0"/>
        <w:suppressAutoHyphens/>
        <w:spacing w:after="0" w:line="240" w:lineRule="auto"/>
        <w:ind w:left="2061"/>
        <w:rPr>
          <w:rFonts w:ascii="Times New Roman" w:hAnsi="Times New Roman"/>
          <w:sz w:val="18"/>
          <w:szCs w:val="18"/>
        </w:rPr>
      </w:pPr>
    </w:p>
    <w:p w:rsidR="00DD229C" w:rsidRPr="00EB786D" w:rsidRDefault="00DD229C" w:rsidP="00DD229C">
      <w:pPr>
        <w:widowControl w:val="0"/>
        <w:suppressAutoHyphens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>34.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B786D">
        <w:rPr>
          <w:rFonts w:ascii="Times New Roman" w:hAnsi="Times New Roman"/>
          <w:sz w:val="26"/>
          <w:szCs w:val="26"/>
        </w:rPr>
        <w:t>ПРИ ДЕКОМПЕНСИРОВАННОМ ЦИРРОЗЕ ПЕЧЕНИ РАЗВИВАЮТСЯ</w:t>
      </w:r>
    </w:p>
    <w:p w:rsidR="00DD229C" w:rsidRPr="006A2153" w:rsidRDefault="00DD229C" w:rsidP="00DD229C">
      <w:pPr>
        <w:widowControl w:val="0"/>
        <w:tabs>
          <w:tab w:val="left" w:pos="851"/>
        </w:tabs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</w:t>
      </w:r>
      <w:r w:rsidRPr="006A2153">
        <w:rPr>
          <w:rFonts w:ascii="Times New Roman" w:hAnsi="Times New Roman"/>
          <w:sz w:val="28"/>
          <w:szCs w:val="28"/>
        </w:rPr>
        <w:t>ерестройка архитектоники печени</w:t>
      </w:r>
    </w:p>
    <w:p w:rsidR="00DD229C" w:rsidRPr="006A2153" w:rsidRDefault="00DD229C" w:rsidP="00DD229C">
      <w:pPr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</w:t>
      </w:r>
      <w:r w:rsidRPr="006A2153">
        <w:rPr>
          <w:rFonts w:ascii="Times New Roman" w:hAnsi="Times New Roman"/>
          <w:sz w:val="28"/>
          <w:szCs w:val="28"/>
        </w:rPr>
        <w:t>роявления печеночной недостаточности</w:t>
      </w:r>
    </w:p>
    <w:p w:rsidR="00DD229C" w:rsidRPr="006A2153" w:rsidRDefault="00DD229C" w:rsidP="00DD229C">
      <w:pPr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л</w:t>
      </w:r>
      <w:r w:rsidRPr="006A2153">
        <w:rPr>
          <w:rFonts w:ascii="Times New Roman" w:hAnsi="Times New Roman"/>
          <w:sz w:val="28"/>
          <w:szCs w:val="28"/>
        </w:rPr>
        <w:t>егочно-сердечная недостаточность</w:t>
      </w:r>
    </w:p>
    <w:p w:rsidR="00DD229C" w:rsidRPr="006A2153" w:rsidRDefault="00DD229C" w:rsidP="00DD229C">
      <w:pPr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д</w:t>
      </w:r>
      <w:r w:rsidRPr="006A2153">
        <w:rPr>
          <w:rFonts w:ascii="Times New Roman" w:hAnsi="Times New Roman"/>
          <w:sz w:val="28"/>
          <w:szCs w:val="28"/>
        </w:rPr>
        <w:t>иффузный склероз печени</w:t>
      </w:r>
    </w:p>
    <w:p w:rsidR="00DD229C" w:rsidRDefault="00DD229C" w:rsidP="00DD229C">
      <w:pPr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</w:t>
      </w:r>
      <w:r w:rsidRPr="006A2153">
        <w:rPr>
          <w:rFonts w:ascii="Times New Roman" w:hAnsi="Times New Roman"/>
          <w:sz w:val="28"/>
          <w:szCs w:val="28"/>
        </w:rPr>
        <w:t>роявления портальной гипертензии</w:t>
      </w:r>
    </w:p>
    <w:p w:rsidR="00DD229C" w:rsidRPr="005C6207" w:rsidRDefault="00DD229C" w:rsidP="00DD229C">
      <w:pPr>
        <w:widowControl w:val="0"/>
        <w:suppressAutoHyphens/>
        <w:spacing w:after="0" w:line="240" w:lineRule="auto"/>
        <w:ind w:left="1800"/>
        <w:rPr>
          <w:rFonts w:ascii="Times New Roman" w:hAnsi="Times New Roman"/>
          <w:sz w:val="20"/>
          <w:szCs w:val="20"/>
        </w:rPr>
      </w:pPr>
    </w:p>
    <w:p w:rsidR="00DD229C" w:rsidRPr="00EB786D" w:rsidRDefault="00DD229C" w:rsidP="000F3CAE">
      <w:pPr>
        <w:widowControl w:val="0"/>
        <w:numPr>
          <w:ilvl w:val="0"/>
          <w:numId w:val="354"/>
        </w:numPr>
        <w:tabs>
          <w:tab w:val="left" w:pos="851"/>
        </w:tabs>
        <w:suppressAutoHyphens/>
        <w:spacing w:after="0" w:line="240" w:lineRule="auto"/>
        <w:ind w:left="643"/>
        <w:rPr>
          <w:rFonts w:ascii="Times New Roman" w:hAnsi="Times New Roman"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>ПРИЧИНЫ СМЕРТИ ПРИ ЦИРРОЗЕ ПЕЧЕНИ</w:t>
      </w:r>
    </w:p>
    <w:p w:rsidR="00DD229C" w:rsidRPr="006A2153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A2153">
        <w:rPr>
          <w:rFonts w:ascii="Times New Roman" w:hAnsi="Times New Roman"/>
          <w:sz w:val="28"/>
          <w:szCs w:val="28"/>
        </w:rPr>
        <w:t>елтуха</w:t>
      </w:r>
    </w:p>
    <w:p w:rsidR="00DD229C" w:rsidRPr="006A2153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2153">
        <w:rPr>
          <w:rFonts w:ascii="Times New Roman" w:hAnsi="Times New Roman"/>
          <w:sz w:val="28"/>
          <w:szCs w:val="28"/>
        </w:rPr>
        <w:t>страя сердечная недостаточность</w:t>
      </w:r>
    </w:p>
    <w:p w:rsidR="00DD229C" w:rsidRPr="006A2153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6A2153">
        <w:rPr>
          <w:rFonts w:ascii="Times New Roman" w:hAnsi="Times New Roman"/>
          <w:sz w:val="28"/>
          <w:szCs w:val="28"/>
        </w:rPr>
        <w:t>роническая печеночная недостаточность</w:t>
      </w:r>
    </w:p>
    <w:p w:rsidR="00DD229C" w:rsidRPr="006A2153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2153">
        <w:rPr>
          <w:rFonts w:ascii="Times New Roman" w:hAnsi="Times New Roman"/>
          <w:sz w:val="28"/>
          <w:szCs w:val="28"/>
        </w:rPr>
        <w:t>ровотечение из расширенных вен пищевода и желудка</w:t>
      </w:r>
    </w:p>
    <w:p w:rsidR="00DD229C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2153">
        <w:rPr>
          <w:rFonts w:ascii="Times New Roman" w:hAnsi="Times New Roman"/>
          <w:sz w:val="28"/>
          <w:szCs w:val="28"/>
        </w:rPr>
        <w:t>екроз кишечника при тромбозе воротной вены</w:t>
      </w:r>
    </w:p>
    <w:p w:rsidR="00DD229C" w:rsidRPr="005C6207" w:rsidRDefault="00DD229C" w:rsidP="00DD229C">
      <w:pPr>
        <w:widowControl w:val="0"/>
        <w:suppressAutoHyphens/>
        <w:spacing w:after="0" w:line="240" w:lineRule="auto"/>
        <w:ind w:left="2024"/>
        <w:rPr>
          <w:rFonts w:ascii="Times New Roman" w:hAnsi="Times New Roman"/>
          <w:sz w:val="20"/>
          <w:szCs w:val="20"/>
        </w:rPr>
      </w:pPr>
    </w:p>
    <w:p w:rsidR="00DD229C" w:rsidRPr="00EB786D" w:rsidRDefault="00DD229C" w:rsidP="000F3CAE">
      <w:pPr>
        <w:widowControl w:val="0"/>
        <w:numPr>
          <w:ilvl w:val="0"/>
          <w:numId w:val="354"/>
        </w:numPr>
        <w:tabs>
          <w:tab w:val="left" w:pos="851"/>
        </w:tabs>
        <w:suppressAutoHyphens/>
        <w:spacing w:after="0" w:line="240" w:lineRule="auto"/>
        <w:ind w:left="643"/>
        <w:rPr>
          <w:rFonts w:ascii="Times New Roman" w:hAnsi="Times New Roman"/>
          <w:sz w:val="26"/>
          <w:szCs w:val="26"/>
        </w:rPr>
      </w:pPr>
      <w:r w:rsidRPr="00EB786D">
        <w:rPr>
          <w:rFonts w:ascii="Times New Roman" w:hAnsi="Times New Roman"/>
          <w:sz w:val="26"/>
          <w:szCs w:val="26"/>
        </w:rPr>
        <w:t>ЗВЕНЬЯ ПАТОГЕНЕЗА ПОРТАЛЬНОЙ ГИПЕРТЕНЗИИ</w:t>
      </w:r>
    </w:p>
    <w:p w:rsidR="00DD229C" w:rsidRPr="006A2153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2153">
        <w:rPr>
          <w:rFonts w:ascii="Times New Roman" w:hAnsi="Times New Roman"/>
          <w:sz w:val="28"/>
          <w:szCs w:val="28"/>
        </w:rPr>
        <w:t>чаги некроза  гепатоцитов</w:t>
      </w:r>
    </w:p>
    <w:p w:rsidR="00DD229C" w:rsidRPr="006A2153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2153">
        <w:rPr>
          <w:rFonts w:ascii="Times New Roman" w:hAnsi="Times New Roman"/>
          <w:sz w:val="28"/>
          <w:szCs w:val="28"/>
        </w:rPr>
        <w:t>астой желчи в печени</w:t>
      </w:r>
    </w:p>
    <w:p w:rsidR="00DD229C" w:rsidRPr="006A2153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A2153">
        <w:rPr>
          <w:rFonts w:ascii="Times New Roman" w:hAnsi="Times New Roman"/>
          <w:sz w:val="28"/>
          <w:szCs w:val="28"/>
        </w:rPr>
        <w:t>меньшение сосудистого русла печени из-за склероза</w:t>
      </w:r>
    </w:p>
    <w:p w:rsidR="00DD229C" w:rsidRPr="006A2153" w:rsidRDefault="00DD229C" w:rsidP="000F3CAE">
      <w:pPr>
        <w:widowControl w:val="0"/>
        <w:numPr>
          <w:ilvl w:val="2"/>
          <w:numId w:val="354"/>
        </w:numPr>
        <w:tabs>
          <w:tab w:val="left" w:pos="851"/>
        </w:tabs>
        <w:suppressAutoHyphens/>
        <w:spacing w:after="0" w:line="240" w:lineRule="auto"/>
        <w:ind w:left="19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A2153">
        <w:rPr>
          <w:rFonts w:ascii="Times New Roman" w:hAnsi="Times New Roman"/>
          <w:sz w:val="28"/>
          <w:szCs w:val="28"/>
        </w:rPr>
        <w:t>величение давления кро</w:t>
      </w:r>
      <w:r>
        <w:rPr>
          <w:rFonts w:ascii="Times New Roman" w:hAnsi="Times New Roman"/>
          <w:sz w:val="28"/>
          <w:szCs w:val="28"/>
        </w:rPr>
        <w:t>в</w:t>
      </w:r>
      <w:r w:rsidRPr="006A2153">
        <w:rPr>
          <w:rFonts w:ascii="Times New Roman" w:hAnsi="Times New Roman"/>
          <w:sz w:val="28"/>
          <w:szCs w:val="28"/>
        </w:rPr>
        <w:t>и в системе портальной вены</w:t>
      </w:r>
    </w:p>
    <w:p w:rsidR="00DD229C" w:rsidRPr="001E2004" w:rsidRDefault="00DD229C" w:rsidP="000F3CAE">
      <w:pPr>
        <w:widowControl w:val="0"/>
        <w:numPr>
          <w:ilvl w:val="2"/>
          <w:numId w:val="354"/>
        </w:numPr>
        <w:suppressAutoHyphens/>
        <w:spacing w:after="0" w:line="240" w:lineRule="auto"/>
        <w:ind w:left="19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2153">
        <w:rPr>
          <w:rFonts w:ascii="Times New Roman" w:hAnsi="Times New Roman"/>
          <w:sz w:val="28"/>
          <w:szCs w:val="28"/>
        </w:rPr>
        <w:t>асширение порто-кавальных анастомозов</w:t>
      </w:r>
    </w:p>
    <w:p w:rsidR="00DD229C" w:rsidRPr="00B34E78" w:rsidRDefault="00DD229C" w:rsidP="00DD22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229C" w:rsidRDefault="00DD229C" w:rsidP="00DD229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Правильные ответы</w:t>
      </w:r>
    </w:p>
    <w:p w:rsidR="00DD229C" w:rsidRPr="00F57827" w:rsidRDefault="00DD229C" w:rsidP="00DD229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8"/>
          <w:szCs w:val="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229C" w:rsidRPr="00F57827" w:rsidTr="00DD229C">
        <w:tc>
          <w:tcPr>
            <w:tcW w:w="2463" w:type="dxa"/>
          </w:tcPr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1-4)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2-3)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3-5)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4-2)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5-3)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6-2)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7-2)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8-4)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9-1)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10-5)</w:t>
            </w:r>
          </w:p>
        </w:tc>
        <w:tc>
          <w:tcPr>
            <w:tcW w:w="2463" w:type="dxa"/>
          </w:tcPr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11-3)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13-2)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16-1)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17-1)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18-1)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</w:tc>
        <w:tc>
          <w:tcPr>
            <w:tcW w:w="2464" w:type="dxa"/>
          </w:tcPr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22-2)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25-1)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26-2)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27-1)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28-1)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30-1)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5)</w:t>
            </w:r>
          </w:p>
        </w:tc>
        <w:tc>
          <w:tcPr>
            <w:tcW w:w="2464" w:type="dxa"/>
          </w:tcPr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31-4)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32-2)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33-1)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34-2)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35-3)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  <w:p w:rsidR="00DD229C" w:rsidRPr="00F57827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36-3)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F578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5)</w:t>
            </w:r>
          </w:p>
        </w:tc>
      </w:tr>
    </w:tbl>
    <w:p w:rsidR="00DD229C" w:rsidRDefault="00DD229C" w:rsidP="00DD229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B3379" w:rsidRDefault="00AB3379" w:rsidP="00DD229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B3379" w:rsidRDefault="00AB3379" w:rsidP="00DD229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D229C" w:rsidRPr="009A0745" w:rsidRDefault="00DD229C" w:rsidP="00AB3379">
      <w:pPr>
        <w:widowControl w:val="0"/>
        <w:shd w:val="clear" w:color="auto" w:fill="FFFFFF"/>
        <w:spacing w:before="140" w:after="160" w:line="240" w:lineRule="auto"/>
        <w:ind w:left="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ЗАБОЛЕВАНИЯ ПОЧЕК</w:t>
      </w:r>
    </w:p>
    <w:p w:rsidR="00DD229C" w:rsidRPr="008E4EFC" w:rsidRDefault="00AB3379" w:rsidP="00DD229C">
      <w:pPr>
        <w:widowControl w:val="0"/>
        <w:spacing w:before="120" w:after="14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Pr="00801965" w:rsidRDefault="00DD229C" w:rsidP="00DD229C">
      <w:pPr>
        <w:widowControl w:val="0"/>
        <w:spacing w:before="120"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D229C" w:rsidRPr="00801965" w:rsidRDefault="00DD229C" w:rsidP="00DD229C">
      <w:pPr>
        <w:widowControl w:val="0"/>
        <w:spacing w:after="0" w:line="240" w:lineRule="auto"/>
        <w:ind w:left="397"/>
        <w:contextualSpacing/>
        <w:rPr>
          <w:rFonts w:ascii="Times New Roman" w:hAnsi="Times New Roman"/>
          <w:caps/>
          <w:sz w:val="26"/>
          <w:szCs w:val="26"/>
        </w:rPr>
      </w:pPr>
      <w:r w:rsidRPr="00801965">
        <w:rPr>
          <w:rFonts w:ascii="Times New Roman" w:hAnsi="Times New Roman"/>
          <w:sz w:val="26"/>
          <w:szCs w:val="26"/>
        </w:rPr>
        <w:t xml:space="preserve">1.    </w:t>
      </w:r>
      <w:r w:rsidRPr="00801965">
        <w:rPr>
          <w:rFonts w:ascii="Times New Roman" w:hAnsi="Times New Roman"/>
          <w:caps/>
          <w:sz w:val="26"/>
          <w:szCs w:val="26"/>
        </w:rPr>
        <w:t xml:space="preserve">Наиболее частый этиологический фактор острого </w:t>
      </w:r>
    </w:p>
    <w:p w:rsidR="00DD229C" w:rsidRPr="00801965" w:rsidRDefault="00DD229C" w:rsidP="00DD229C">
      <w:pPr>
        <w:widowControl w:val="0"/>
        <w:spacing w:after="0" w:line="240" w:lineRule="auto"/>
        <w:ind w:left="397"/>
        <w:contextualSpacing/>
        <w:rPr>
          <w:rFonts w:ascii="Times New Roman" w:hAnsi="Times New Roman"/>
          <w:caps/>
          <w:sz w:val="26"/>
          <w:szCs w:val="26"/>
        </w:rPr>
      </w:pPr>
      <w:r w:rsidRPr="00801965">
        <w:rPr>
          <w:rFonts w:ascii="Times New Roman" w:hAnsi="Times New Roman"/>
          <w:caps/>
          <w:sz w:val="26"/>
          <w:szCs w:val="26"/>
        </w:rPr>
        <w:lastRenderedPageBreak/>
        <w:t xml:space="preserve">       гломерулонефрита</w:t>
      </w:r>
      <w:r w:rsidRPr="00801965">
        <w:rPr>
          <w:rFonts w:ascii="Times New Roman" w:hAnsi="Times New Roman"/>
          <w:sz w:val="26"/>
          <w:szCs w:val="26"/>
        </w:rPr>
        <w:t xml:space="preserve">        </w:t>
      </w:r>
    </w:p>
    <w:p w:rsidR="00DD229C" w:rsidRPr="00E56A77" w:rsidRDefault="00DD229C" w:rsidP="000F3CAE">
      <w:pPr>
        <w:widowControl w:val="0"/>
        <w:numPr>
          <w:ilvl w:val="0"/>
          <w:numId w:val="130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золотистый стафилококк                             </w:t>
      </w:r>
    </w:p>
    <w:p w:rsidR="00DD229C" w:rsidRPr="00E56A77" w:rsidRDefault="00DD229C" w:rsidP="000F3CAE">
      <w:pPr>
        <w:widowControl w:val="0"/>
        <w:numPr>
          <w:ilvl w:val="0"/>
          <w:numId w:val="130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пневмококк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130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β – гемолитический стрептококк группы А</w:t>
      </w:r>
    </w:p>
    <w:p w:rsidR="00DD229C" w:rsidRPr="00E56A77" w:rsidRDefault="00DD229C" w:rsidP="000F3CAE">
      <w:pPr>
        <w:widowControl w:val="0"/>
        <w:numPr>
          <w:ilvl w:val="0"/>
          <w:numId w:val="130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менингококк</w:t>
      </w:r>
    </w:p>
    <w:p w:rsidR="00DD229C" w:rsidRDefault="00DD229C" w:rsidP="000F3CAE">
      <w:pPr>
        <w:widowControl w:val="0"/>
        <w:numPr>
          <w:ilvl w:val="0"/>
          <w:numId w:val="130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неизвестный фактор</w:t>
      </w:r>
    </w:p>
    <w:p w:rsidR="00DD229C" w:rsidRPr="00A67EAB" w:rsidRDefault="00DD229C" w:rsidP="00DD229C">
      <w:pPr>
        <w:widowControl w:val="0"/>
        <w:suppressAutoHyphens/>
        <w:spacing w:after="0" w:line="240" w:lineRule="auto"/>
        <w:ind w:left="2061"/>
        <w:contextualSpacing/>
        <w:rPr>
          <w:rFonts w:ascii="Times New Roman" w:hAnsi="Times New Roman"/>
          <w:sz w:val="18"/>
          <w:szCs w:val="18"/>
        </w:rPr>
      </w:pPr>
    </w:p>
    <w:p w:rsidR="00DD229C" w:rsidRPr="00801965" w:rsidRDefault="00DD229C" w:rsidP="00DD229C">
      <w:pPr>
        <w:widowControl w:val="0"/>
        <w:spacing w:after="0" w:line="240" w:lineRule="auto"/>
        <w:ind w:left="397"/>
        <w:contextualSpacing/>
        <w:rPr>
          <w:rFonts w:ascii="Times New Roman" w:hAnsi="Times New Roman"/>
          <w:caps/>
          <w:sz w:val="26"/>
          <w:szCs w:val="26"/>
        </w:rPr>
      </w:pPr>
      <w:r w:rsidRPr="00801965">
        <w:rPr>
          <w:rFonts w:ascii="Times New Roman" w:hAnsi="Times New Roman"/>
          <w:sz w:val="26"/>
          <w:szCs w:val="26"/>
        </w:rPr>
        <w:t xml:space="preserve">2.    </w:t>
      </w:r>
      <w:r w:rsidR="000476B4">
        <w:rPr>
          <w:rFonts w:ascii="Times New Roman" w:hAnsi="Times New Roman"/>
          <w:sz w:val="26"/>
          <w:szCs w:val="26"/>
        </w:rPr>
        <w:t xml:space="preserve">НАИБОЛЕЕ </w:t>
      </w:r>
      <w:r w:rsidR="000476B4">
        <w:rPr>
          <w:rFonts w:ascii="Times New Roman" w:hAnsi="Times New Roman"/>
          <w:caps/>
          <w:sz w:val="26"/>
          <w:szCs w:val="26"/>
        </w:rPr>
        <w:t>раннЕе морфологическО</w:t>
      </w:r>
      <w:r w:rsidRPr="00801965">
        <w:rPr>
          <w:rFonts w:ascii="Times New Roman" w:hAnsi="Times New Roman"/>
          <w:caps/>
          <w:sz w:val="26"/>
          <w:szCs w:val="26"/>
        </w:rPr>
        <w:t>е измен</w:t>
      </w:r>
      <w:r w:rsidR="000476B4">
        <w:rPr>
          <w:rFonts w:ascii="Times New Roman" w:hAnsi="Times New Roman"/>
          <w:caps/>
          <w:sz w:val="26"/>
          <w:szCs w:val="26"/>
        </w:rPr>
        <w:t>ениЕ почечноГО</w:t>
      </w:r>
      <w:r w:rsidRPr="00801965"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801965" w:rsidRDefault="00DD229C" w:rsidP="00DD229C">
      <w:pPr>
        <w:widowControl w:val="0"/>
        <w:spacing w:after="0" w:line="240" w:lineRule="auto"/>
        <w:ind w:left="397"/>
        <w:contextualSpacing/>
        <w:rPr>
          <w:rFonts w:ascii="Times New Roman" w:hAnsi="Times New Roman"/>
          <w:caps/>
          <w:sz w:val="26"/>
          <w:szCs w:val="26"/>
        </w:rPr>
      </w:pPr>
      <w:r w:rsidRPr="00801965">
        <w:rPr>
          <w:rFonts w:ascii="Times New Roman" w:hAnsi="Times New Roman"/>
          <w:caps/>
          <w:sz w:val="26"/>
          <w:szCs w:val="26"/>
        </w:rPr>
        <w:t xml:space="preserve">       </w:t>
      </w:r>
      <w:r w:rsidR="000476B4">
        <w:rPr>
          <w:rFonts w:ascii="Times New Roman" w:hAnsi="Times New Roman"/>
          <w:caps/>
          <w:sz w:val="26"/>
          <w:szCs w:val="26"/>
        </w:rPr>
        <w:t>клубочкА</w:t>
      </w:r>
      <w:r w:rsidRPr="00801965">
        <w:rPr>
          <w:rFonts w:ascii="Times New Roman" w:hAnsi="Times New Roman"/>
          <w:caps/>
          <w:sz w:val="26"/>
          <w:szCs w:val="26"/>
        </w:rPr>
        <w:t xml:space="preserve"> при остром гломерулонефрите</w:t>
      </w:r>
    </w:p>
    <w:p w:rsidR="00DD229C" w:rsidRPr="00E56A77" w:rsidRDefault="00DD229C" w:rsidP="000F3CAE">
      <w:pPr>
        <w:widowControl w:val="0"/>
        <w:numPr>
          <w:ilvl w:val="0"/>
          <w:numId w:val="131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экссудативные изменения в сосудистом клубочке                         </w:t>
      </w:r>
    </w:p>
    <w:p w:rsidR="00DD229C" w:rsidRPr="00E56A77" w:rsidRDefault="00DD229C" w:rsidP="000F3CAE">
      <w:pPr>
        <w:widowControl w:val="0"/>
        <w:numPr>
          <w:ilvl w:val="0"/>
          <w:numId w:val="131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продуктивные изменения в сосудистом клубочке</w:t>
      </w:r>
    </w:p>
    <w:p w:rsidR="00DD229C" w:rsidRPr="00E56A77" w:rsidRDefault="00DD229C" w:rsidP="000F3CAE">
      <w:pPr>
        <w:widowControl w:val="0"/>
        <w:numPr>
          <w:ilvl w:val="0"/>
          <w:numId w:val="131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продуктивные изменения капсулы клубочка</w:t>
      </w:r>
    </w:p>
    <w:p w:rsidR="00DD229C" w:rsidRPr="00E56A77" w:rsidRDefault="00DD229C" w:rsidP="000F3CAE">
      <w:pPr>
        <w:widowControl w:val="0"/>
        <w:numPr>
          <w:ilvl w:val="0"/>
          <w:numId w:val="131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склероз сосудистого клубочка</w:t>
      </w:r>
    </w:p>
    <w:p w:rsidR="00DD229C" w:rsidRDefault="00DD229C" w:rsidP="000F3CAE">
      <w:pPr>
        <w:widowControl w:val="0"/>
        <w:numPr>
          <w:ilvl w:val="0"/>
          <w:numId w:val="131"/>
        </w:numPr>
        <w:suppressAutoHyphens/>
        <w:spacing w:after="160" w:line="240" w:lineRule="auto"/>
        <w:ind w:left="2058" w:hanging="357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гиалиноз сосудистого клубочка</w:t>
      </w:r>
      <w:r w:rsidRPr="00696BD5">
        <w:rPr>
          <w:rFonts w:ascii="Times New Roman" w:hAnsi="Times New Roman"/>
          <w:sz w:val="28"/>
          <w:szCs w:val="28"/>
        </w:rPr>
        <w:t xml:space="preserve">                       </w:t>
      </w:r>
    </w:p>
    <w:p w:rsidR="00DD229C" w:rsidRPr="00471540" w:rsidRDefault="00DD229C" w:rsidP="00DD229C">
      <w:pPr>
        <w:widowControl w:val="0"/>
        <w:spacing w:after="0" w:line="240" w:lineRule="auto"/>
        <w:ind w:left="397"/>
        <w:contextualSpacing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spacing w:after="0" w:line="240" w:lineRule="auto"/>
        <w:ind w:left="397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3.    </w:t>
      </w:r>
      <w:r w:rsidRPr="00696BD5">
        <w:rPr>
          <w:rFonts w:ascii="Times New Roman" w:hAnsi="Times New Roman"/>
          <w:caps/>
          <w:sz w:val="26"/>
          <w:szCs w:val="26"/>
        </w:rPr>
        <w:t xml:space="preserve">течение острого гломерулонефрита должно укладываться  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696BD5" w:rsidRDefault="00DD229C" w:rsidP="00DD229C">
      <w:pPr>
        <w:widowControl w:val="0"/>
        <w:spacing w:after="0" w:line="240" w:lineRule="auto"/>
        <w:ind w:left="397"/>
        <w:contextualSpacing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696BD5">
        <w:rPr>
          <w:rFonts w:ascii="Times New Roman" w:hAnsi="Times New Roman"/>
          <w:caps/>
          <w:sz w:val="26"/>
          <w:szCs w:val="26"/>
        </w:rPr>
        <w:t>В срок</w:t>
      </w:r>
    </w:p>
    <w:p w:rsidR="00DD229C" w:rsidRPr="00E56A77" w:rsidRDefault="00DD229C" w:rsidP="000F3CAE">
      <w:pPr>
        <w:widowControl w:val="0"/>
        <w:numPr>
          <w:ilvl w:val="0"/>
          <w:numId w:val="13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2 – 3 недели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13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1,5 – 2 месяца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13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1,5 – 12 месяцев</w:t>
      </w:r>
    </w:p>
    <w:p w:rsidR="00DD229C" w:rsidRPr="00E56A77" w:rsidRDefault="00DD229C" w:rsidP="000F3CAE">
      <w:pPr>
        <w:widowControl w:val="0"/>
        <w:numPr>
          <w:ilvl w:val="0"/>
          <w:numId w:val="13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6 месяцев-2 года</w:t>
      </w:r>
    </w:p>
    <w:p w:rsidR="00DD229C" w:rsidRPr="00696BD5" w:rsidRDefault="00DD229C" w:rsidP="000F3CAE">
      <w:pPr>
        <w:widowControl w:val="0"/>
        <w:numPr>
          <w:ilvl w:val="0"/>
          <w:numId w:val="132"/>
        </w:numPr>
        <w:suppressAutoHyphens/>
        <w:spacing w:after="180" w:line="240" w:lineRule="auto"/>
        <w:ind w:left="2058" w:hanging="357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многие годы</w:t>
      </w:r>
      <w:r w:rsidRPr="00696B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D229C" w:rsidRPr="00696BD5" w:rsidRDefault="00DD229C" w:rsidP="00DD229C">
      <w:pPr>
        <w:widowControl w:val="0"/>
        <w:tabs>
          <w:tab w:val="left" w:pos="851"/>
        </w:tabs>
        <w:spacing w:after="0" w:line="240" w:lineRule="auto"/>
        <w:ind w:left="397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4.    </w:t>
      </w:r>
      <w:r w:rsidRPr="00696BD5">
        <w:rPr>
          <w:rFonts w:ascii="Times New Roman" w:hAnsi="Times New Roman"/>
          <w:caps/>
          <w:sz w:val="26"/>
          <w:szCs w:val="26"/>
        </w:rPr>
        <w:t xml:space="preserve">Наиболее частый исход острого гломерулонефрита   </w:t>
      </w:r>
    </w:p>
    <w:p w:rsidR="00DD229C" w:rsidRPr="00696BD5" w:rsidRDefault="00DD229C" w:rsidP="000F3CAE">
      <w:pPr>
        <w:widowControl w:val="0"/>
        <w:numPr>
          <w:ilvl w:val="0"/>
          <w:numId w:val="13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696BD5">
        <w:rPr>
          <w:rFonts w:ascii="Times New Roman" w:hAnsi="Times New Roman"/>
          <w:sz w:val="28"/>
          <w:szCs w:val="28"/>
        </w:rPr>
        <w:t>выздоровление</w:t>
      </w:r>
    </w:p>
    <w:p w:rsidR="00DD229C" w:rsidRPr="00E56A77" w:rsidRDefault="00DD229C" w:rsidP="000F3CAE">
      <w:pPr>
        <w:widowControl w:val="0"/>
        <w:numPr>
          <w:ilvl w:val="0"/>
          <w:numId w:val="13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еход в нефросклероз</w:t>
      </w:r>
    </w:p>
    <w:p w:rsidR="00DD229C" w:rsidRPr="00E56A77" w:rsidRDefault="00DD229C" w:rsidP="000F3CAE">
      <w:pPr>
        <w:widowControl w:val="0"/>
        <w:numPr>
          <w:ilvl w:val="0"/>
          <w:numId w:val="13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переход в хронический гломерулонефрит</w:t>
      </w:r>
    </w:p>
    <w:p w:rsidR="00DD229C" w:rsidRPr="00E56A77" w:rsidRDefault="00DD229C" w:rsidP="000F3CAE">
      <w:pPr>
        <w:widowControl w:val="0"/>
        <w:numPr>
          <w:ilvl w:val="0"/>
          <w:numId w:val="13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смерть от острой почечной недостаточности</w:t>
      </w:r>
    </w:p>
    <w:p w:rsidR="00DD229C" w:rsidRDefault="00DD229C" w:rsidP="000F3CAE">
      <w:pPr>
        <w:widowControl w:val="0"/>
        <w:numPr>
          <w:ilvl w:val="0"/>
          <w:numId w:val="133"/>
        </w:numPr>
        <w:suppressAutoHyphens/>
        <w:spacing w:after="0" w:line="240" w:lineRule="auto"/>
        <w:ind w:left="2058" w:hanging="357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смерть от хронической почечной недостаточности</w:t>
      </w:r>
    </w:p>
    <w:p w:rsidR="00DD229C" w:rsidRPr="00471540" w:rsidRDefault="00DD229C" w:rsidP="00DD229C">
      <w:pPr>
        <w:widowControl w:val="0"/>
        <w:suppressAutoHyphens/>
        <w:spacing w:after="0" w:line="240" w:lineRule="auto"/>
        <w:ind w:left="2058"/>
        <w:rPr>
          <w:rFonts w:ascii="Times New Roman" w:hAnsi="Times New Roman"/>
          <w:sz w:val="16"/>
          <w:szCs w:val="16"/>
        </w:rPr>
      </w:pPr>
    </w:p>
    <w:p w:rsidR="00DD229C" w:rsidRPr="00696BD5" w:rsidRDefault="00DD229C" w:rsidP="00DD229C">
      <w:pPr>
        <w:widowControl w:val="0"/>
        <w:tabs>
          <w:tab w:val="left" w:pos="851"/>
        </w:tabs>
        <w:suppressAutoHyphens/>
        <w:spacing w:after="0" w:line="240" w:lineRule="auto"/>
        <w:ind w:left="397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5.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BD5">
        <w:rPr>
          <w:rFonts w:ascii="Times New Roman" w:hAnsi="Times New Roman"/>
          <w:sz w:val="26"/>
          <w:szCs w:val="26"/>
        </w:rPr>
        <w:t xml:space="preserve">ПРИ ГЛОМЕРУЛОНЕФРИТЕ «ПОЛУЛУНИЯ» ОБРАЗУЮТСЯ ИЗ-ЗА  </w:t>
      </w:r>
    </w:p>
    <w:p w:rsidR="00DD229C" w:rsidRPr="00696BD5" w:rsidRDefault="00DD229C" w:rsidP="00DD229C">
      <w:pPr>
        <w:widowControl w:val="0"/>
        <w:suppressAutoHyphens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        ПРОЛИФЕРАЦИИ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3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нефротелия капсулы почечного клубочка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3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эндотелия капиллярных петель почечного клубочка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3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нефротелия почечных канальцев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3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клеток интерстиция почки </w:t>
      </w:r>
    </w:p>
    <w:p w:rsidR="00DD229C" w:rsidRDefault="00DD229C" w:rsidP="000F3CAE">
      <w:pPr>
        <w:pStyle w:val="af"/>
        <w:widowControl w:val="0"/>
        <w:numPr>
          <w:ilvl w:val="0"/>
          <w:numId w:val="13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склероза почечного клубочка</w:t>
      </w:r>
    </w:p>
    <w:p w:rsidR="00DD229C" w:rsidRPr="00471540" w:rsidRDefault="00DD229C" w:rsidP="00DD229C">
      <w:pPr>
        <w:pStyle w:val="af"/>
        <w:widowControl w:val="0"/>
        <w:suppressAutoHyphens/>
        <w:spacing w:after="0" w:line="240" w:lineRule="auto"/>
        <w:ind w:left="2061"/>
        <w:rPr>
          <w:rFonts w:ascii="Times New Roman" w:hAnsi="Times New Roman"/>
          <w:sz w:val="16"/>
          <w:szCs w:val="16"/>
        </w:rPr>
      </w:pPr>
    </w:p>
    <w:p w:rsidR="00DD229C" w:rsidRPr="00696BD5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397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6.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BD5">
        <w:rPr>
          <w:rFonts w:ascii="Times New Roman" w:hAnsi="Times New Roman"/>
          <w:caps/>
          <w:sz w:val="26"/>
          <w:szCs w:val="26"/>
        </w:rPr>
        <w:t>закономерный исход подострого гломерулонефрита</w:t>
      </w:r>
    </w:p>
    <w:p w:rsidR="00DD229C" w:rsidRPr="00E56A77" w:rsidRDefault="00DD229C" w:rsidP="000F3CAE">
      <w:pPr>
        <w:widowControl w:val="0"/>
        <w:numPr>
          <w:ilvl w:val="0"/>
          <w:numId w:val="135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выздоровление</w:t>
      </w:r>
    </w:p>
    <w:p w:rsidR="00DD229C" w:rsidRPr="00E56A77" w:rsidRDefault="00DD229C" w:rsidP="000F3CAE">
      <w:pPr>
        <w:widowControl w:val="0"/>
        <w:numPr>
          <w:ilvl w:val="0"/>
          <w:numId w:val="135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переход в хронический гломерулонефрит</w:t>
      </w:r>
    </w:p>
    <w:p w:rsidR="00DD229C" w:rsidRPr="00E56A77" w:rsidRDefault="00DD229C" w:rsidP="000F3CAE">
      <w:pPr>
        <w:widowControl w:val="0"/>
        <w:numPr>
          <w:ilvl w:val="0"/>
          <w:numId w:val="135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смерть от почечной недостаточности</w:t>
      </w:r>
    </w:p>
    <w:p w:rsidR="00DD229C" w:rsidRPr="00E56A77" w:rsidRDefault="00DD229C" w:rsidP="000F3CAE">
      <w:pPr>
        <w:widowControl w:val="0"/>
        <w:numPr>
          <w:ilvl w:val="0"/>
          <w:numId w:val="135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переход в острый гломерулонефрит</w:t>
      </w:r>
    </w:p>
    <w:p w:rsidR="00DD229C" w:rsidRPr="00696BD5" w:rsidRDefault="00DD229C" w:rsidP="000F3CAE">
      <w:pPr>
        <w:widowControl w:val="0"/>
        <w:numPr>
          <w:ilvl w:val="0"/>
          <w:numId w:val="135"/>
        </w:numPr>
        <w:suppressAutoHyphens/>
        <w:spacing w:after="160" w:line="240" w:lineRule="auto"/>
        <w:ind w:left="2058" w:hanging="357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развитие амилоидоза почек </w:t>
      </w:r>
      <w:r w:rsidRPr="00696BD5">
        <w:rPr>
          <w:rFonts w:ascii="Times New Roman" w:hAnsi="Times New Roman"/>
          <w:sz w:val="28"/>
          <w:szCs w:val="28"/>
        </w:rPr>
        <w:t xml:space="preserve">                      </w:t>
      </w:r>
    </w:p>
    <w:p w:rsidR="00DD229C" w:rsidRPr="00696BD5" w:rsidRDefault="00DD229C" w:rsidP="00DD229C">
      <w:pPr>
        <w:widowControl w:val="0"/>
        <w:suppressAutoHyphens/>
        <w:spacing w:after="0" w:line="240" w:lineRule="auto"/>
        <w:ind w:left="397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7.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BD5">
        <w:rPr>
          <w:rFonts w:ascii="Times New Roman" w:hAnsi="Times New Roman"/>
          <w:sz w:val="26"/>
          <w:szCs w:val="26"/>
        </w:rPr>
        <w:t xml:space="preserve">УКАЖИТЕ ЭТИОЛОГИЧЕСКИЙ ФАКТОР ХРОНИЧЕСКОГО </w:t>
      </w:r>
    </w:p>
    <w:p w:rsidR="00DD229C" w:rsidRPr="00696BD5" w:rsidRDefault="00DD229C" w:rsidP="00DD229C">
      <w:pPr>
        <w:widowControl w:val="0"/>
        <w:suppressAutoHyphens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         ГЛОМЕРУЛОНЕФРИТА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3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эндогенные токсические вещества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3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lastRenderedPageBreak/>
        <w:t>экзогенные токсические вещества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3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β – гемолитический стрептококк группы А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3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неизвестный фактор</w:t>
      </w:r>
    </w:p>
    <w:p w:rsidR="00DD229C" w:rsidRDefault="00DD229C" w:rsidP="000F3CAE">
      <w:pPr>
        <w:pStyle w:val="af"/>
        <w:widowControl w:val="0"/>
        <w:numPr>
          <w:ilvl w:val="0"/>
          <w:numId w:val="136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некоторые вирусы</w:t>
      </w:r>
    </w:p>
    <w:p w:rsidR="00DD229C" w:rsidRPr="00471540" w:rsidRDefault="00DD229C" w:rsidP="00DD229C">
      <w:pPr>
        <w:pStyle w:val="af"/>
        <w:widowControl w:val="0"/>
        <w:suppressAutoHyphens/>
        <w:spacing w:after="0" w:line="240" w:lineRule="auto"/>
        <w:ind w:left="2061"/>
        <w:rPr>
          <w:rFonts w:ascii="Times New Roman" w:hAnsi="Times New Roman"/>
          <w:sz w:val="16"/>
          <w:szCs w:val="16"/>
        </w:rPr>
      </w:pPr>
    </w:p>
    <w:p w:rsidR="00DD229C" w:rsidRPr="00696BD5" w:rsidRDefault="00DD229C" w:rsidP="00DD229C">
      <w:pPr>
        <w:widowControl w:val="0"/>
        <w:tabs>
          <w:tab w:val="left" w:pos="851"/>
        </w:tabs>
        <w:spacing w:after="0" w:line="240" w:lineRule="auto"/>
        <w:ind w:left="397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8.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BD5">
        <w:rPr>
          <w:rFonts w:ascii="Times New Roman" w:hAnsi="Times New Roman"/>
          <w:caps/>
          <w:sz w:val="26"/>
          <w:szCs w:val="26"/>
        </w:rPr>
        <w:t>Закономерный исход хронического гломерулонефрита</w:t>
      </w:r>
      <w:r w:rsidRPr="00696BD5">
        <w:rPr>
          <w:rFonts w:ascii="Times New Roman" w:hAnsi="Times New Roman"/>
          <w:sz w:val="26"/>
          <w:szCs w:val="26"/>
        </w:rPr>
        <w:t xml:space="preserve">            </w:t>
      </w:r>
    </w:p>
    <w:p w:rsidR="00DD229C" w:rsidRPr="00E56A77" w:rsidRDefault="00DD229C" w:rsidP="000F3CAE">
      <w:pPr>
        <w:widowControl w:val="0"/>
        <w:numPr>
          <w:ilvl w:val="0"/>
          <w:numId w:val="137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выздоровление             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137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смерть от хронической почечной недостаточности         </w:t>
      </w:r>
    </w:p>
    <w:p w:rsidR="00DD229C" w:rsidRPr="00E56A77" w:rsidRDefault="00DD229C" w:rsidP="000F3CAE">
      <w:pPr>
        <w:widowControl w:val="0"/>
        <w:numPr>
          <w:ilvl w:val="0"/>
          <w:numId w:val="137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смерть от острой почечной недостаточности</w:t>
      </w:r>
    </w:p>
    <w:p w:rsidR="00DD229C" w:rsidRPr="00E56A77" w:rsidRDefault="00DD229C" w:rsidP="000F3CAE">
      <w:pPr>
        <w:widowControl w:val="0"/>
        <w:numPr>
          <w:ilvl w:val="0"/>
          <w:numId w:val="137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переход в быстропрогрессирующий гломерулонефрит</w:t>
      </w:r>
    </w:p>
    <w:p w:rsidR="00DD229C" w:rsidRDefault="00DD229C" w:rsidP="000F3CAE">
      <w:pPr>
        <w:widowControl w:val="0"/>
        <w:numPr>
          <w:ilvl w:val="0"/>
          <w:numId w:val="137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в острый гломерул</w:t>
      </w:r>
      <w:r w:rsidRPr="00E56A77">
        <w:rPr>
          <w:rFonts w:ascii="Times New Roman" w:hAnsi="Times New Roman"/>
          <w:sz w:val="28"/>
          <w:szCs w:val="28"/>
        </w:rPr>
        <w:t>онефрит</w:t>
      </w:r>
    </w:p>
    <w:p w:rsidR="00DD229C" w:rsidRPr="00A67EAB" w:rsidRDefault="00DD229C" w:rsidP="00DD229C">
      <w:pPr>
        <w:widowControl w:val="0"/>
        <w:suppressAutoHyphens/>
        <w:spacing w:after="0" w:line="240" w:lineRule="auto"/>
        <w:ind w:left="2061"/>
        <w:contextualSpacing/>
        <w:rPr>
          <w:rFonts w:ascii="Times New Roman" w:hAnsi="Times New Roman"/>
          <w:sz w:val="20"/>
          <w:szCs w:val="20"/>
        </w:rPr>
      </w:pPr>
    </w:p>
    <w:p w:rsidR="00DD229C" w:rsidRPr="00696BD5" w:rsidRDefault="00DD229C" w:rsidP="00DD229C">
      <w:pPr>
        <w:widowControl w:val="0"/>
        <w:spacing w:after="0" w:line="240" w:lineRule="auto"/>
        <w:ind w:left="397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9.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BD5">
        <w:rPr>
          <w:rFonts w:ascii="Times New Roman" w:hAnsi="Times New Roman"/>
          <w:caps/>
          <w:sz w:val="26"/>
          <w:szCs w:val="26"/>
        </w:rPr>
        <w:t>В ПАТОГЕ</w:t>
      </w:r>
      <w:r>
        <w:rPr>
          <w:rFonts w:ascii="Times New Roman" w:hAnsi="Times New Roman"/>
          <w:caps/>
          <w:sz w:val="26"/>
          <w:szCs w:val="26"/>
        </w:rPr>
        <w:t>НЕЗЕ НЕКРОТИЧЕСКОГО НЕФРОЗА ИМЕЕ</w:t>
      </w:r>
      <w:r w:rsidRPr="00696BD5">
        <w:rPr>
          <w:rFonts w:ascii="Times New Roman" w:hAnsi="Times New Roman"/>
          <w:caps/>
          <w:sz w:val="26"/>
          <w:szCs w:val="26"/>
        </w:rPr>
        <w:t>Т ЗНАЧЕНИЕ</w:t>
      </w:r>
      <w:r w:rsidRPr="00696BD5">
        <w:rPr>
          <w:rFonts w:ascii="Times New Roman" w:hAnsi="Times New Roman"/>
          <w:sz w:val="26"/>
          <w:szCs w:val="26"/>
        </w:rPr>
        <w:t xml:space="preserve">                </w:t>
      </w:r>
    </w:p>
    <w:p w:rsidR="00DD229C" w:rsidRPr="00E56A77" w:rsidRDefault="00DD229C" w:rsidP="000F3CAE">
      <w:pPr>
        <w:widowControl w:val="0"/>
        <w:numPr>
          <w:ilvl w:val="0"/>
          <w:numId w:val="138"/>
        </w:numPr>
        <w:suppressAutoHyphens/>
        <w:spacing w:after="0" w:line="240" w:lineRule="auto"/>
        <w:ind w:left="1437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отложение иммунных комплексов на базальной мембране клубочка</w:t>
      </w:r>
    </w:p>
    <w:p w:rsidR="00DD229C" w:rsidRPr="00E56A77" w:rsidRDefault="00DD229C" w:rsidP="000F3CAE">
      <w:pPr>
        <w:widowControl w:val="0"/>
        <w:numPr>
          <w:ilvl w:val="0"/>
          <w:numId w:val="138"/>
        </w:numPr>
        <w:suppressAutoHyphens/>
        <w:spacing w:after="0" w:line="240" w:lineRule="auto"/>
        <w:ind w:left="1437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повреждение клубочка почечными аутоантителами</w:t>
      </w:r>
    </w:p>
    <w:p w:rsidR="00DD229C" w:rsidRPr="00E56A77" w:rsidRDefault="00DD229C" w:rsidP="000F3CAE">
      <w:pPr>
        <w:widowControl w:val="0"/>
        <w:numPr>
          <w:ilvl w:val="0"/>
          <w:numId w:val="138"/>
        </w:numPr>
        <w:suppressAutoHyphens/>
        <w:spacing w:after="0" w:line="240" w:lineRule="auto"/>
        <w:ind w:left="1437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повреждение клубочка бактериальными токсинами</w:t>
      </w:r>
    </w:p>
    <w:p w:rsidR="00DD229C" w:rsidRPr="00E56A77" w:rsidRDefault="00DD229C" w:rsidP="000F3CAE">
      <w:pPr>
        <w:widowControl w:val="0"/>
        <w:numPr>
          <w:ilvl w:val="0"/>
          <w:numId w:val="138"/>
        </w:numPr>
        <w:suppressAutoHyphens/>
        <w:spacing w:after="0" w:line="240" w:lineRule="auto"/>
        <w:ind w:left="14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полнокровие коркового слоя</w:t>
      </w:r>
    </w:p>
    <w:p w:rsidR="00DD229C" w:rsidRDefault="00DD229C" w:rsidP="000F3CAE">
      <w:pPr>
        <w:widowControl w:val="0"/>
        <w:numPr>
          <w:ilvl w:val="0"/>
          <w:numId w:val="138"/>
        </w:numPr>
        <w:suppressAutoHyphens/>
        <w:spacing w:after="0" w:line="240" w:lineRule="auto"/>
        <w:ind w:left="1437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резкая ишемия коркового слоя почек</w:t>
      </w:r>
    </w:p>
    <w:p w:rsidR="00DD229C" w:rsidRPr="00A67EAB" w:rsidRDefault="00DD229C" w:rsidP="00DD229C">
      <w:pPr>
        <w:widowControl w:val="0"/>
        <w:suppressAutoHyphens/>
        <w:spacing w:after="0" w:line="240" w:lineRule="auto"/>
        <w:ind w:left="1437"/>
        <w:contextualSpacing/>
        <w:rPr>
          <w:rFonts w:ascii="Times New Roman" w:hAnsi="Times New Roman"/>
          <w:sz w:val="20"/>
          <w:szCs w:val="20"/>
        </w:rPr>
      </w:pPr>
    </w:p>
    <w:p w:rsidR="00DD229C" w:rsidRPr="00696BD5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10.   </w:t>
      </w:r>
      <w:r w:rsidRPr="00696BD5">
        <w:rPr>
          <w:rFonts w:ascii="Times New Roman" w:hAnsi="Times New Roman"/>
          <w:caps/>
          <w:sz w:val="26"/>
          <w:szCs w:val="26"/>
        </w:rPr>
        <w:t xml:space="preserve">Наиболее ЗНАЧИМОЕ морфологическое изменение при </w:t>
      </w:r>
    </w:p>
    <w:p w:rsidR="00DD229C" w:rsidRPr="00696BD5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caps/>
          <w:sz w:val="26"/>
          <w:szCs w:val="26"/>
        </w:rPr>
        <w:t xml:space="preserve">        некротическом нефрозе       </w:t>
      </w:r>
    </w:p>
    <w:p w:rsidR="00DD229C" w:rsidRPr="00E56A77" w:rsidRDefault="00DD229C" w:rsidP="000F3CAE">
      <w:pPr>
        <w:widowControl w:val="0"/>
        <w:numPr>
          <w:ilvl w:val="0"/>
          <w:numId w:val="13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дистрофия эпителия почечных канальцев              </w:t>
      </w:r>
    </w:p>
    <w:p w:rsidR="00DD229C" w:rsidRPr="00E56A77" w:rsidRDefault="00DD229C" w:rsidP="000F3CAE">
      <w:pPr>
        <w:widowControl w:val="0"/>
        <w:numPr>
          <w:ilvl w:val="0"/>
          <w:numId w:val="13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некроз эпителия почечных канальцев                     </w:t>
      </w:r>
    </w:p>
    <w:p w:rsidR="00DD229C" w:rsidRPr="00E56A77" w:rsidRDefault="00DD229C" w:rsidP="000F3CAE">
      <w:pPr>
        <w:widowControl w:val="0"/>
        <w:numPr>
          <w:ilvl w:val="0"/>
          <w:numId w:val="13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ишемия коркового слоя почек</w:t>
      </w:r>
    </w:p>
    <w:p w:rsidR="00DD229C" w:rsidRPr="00E56A77" w:rsidRDefault="00DD229C" w:rsidP="000F3CAE">
      <w:pPr>
        <w:widowControl w:val="0"/>
        <w:numPr>
          <w:ilvl w:val="0"/>
          <w:numId w:val="13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отек интерстиция почек</w:t>
      </w:r>
    </w:p>
    <w:p w:rsidR="00DD229C" w:rsidRDefault="00DD229C" w:rsidP="000F3CAE">
      <w:pPr>
        <w:widowControl w:val="0"/>
        <w:numPr>
          <w:ilvl w:val="0"/>
          <w:numId w:val="13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очаговые лейкоцитарные инфильтраты в строме почек</w:t>
      </w:r>
    </w:p>
    <w:p w:rsidR="00DD229C" w:rsidRPr="00A67EAB" w:rsidRDefault="00DD229C" w:rsidP="00DD229C">
      <w:pPr>
        <w:widowControl w:val="0"/>
        <w:suppressAutoHyphens/>
        <w:spacing w:after="0" w:line="240" w:lineRule="auto"/>
        <w:ind w:left="2061"/>
        <w:contextualSpacing/>
        <w:rPr>
          <w:rFonts w:ascii="Times New Roman" w:hAnsi="Times New Roman"/>
          <w:sz w:val="20"/>
          <w:szCs w:val="20"/>
        </w:rPr>
      </w:pPr>
    </w:p>
    <w:p w:rsidR="00DD229C" w:rsidRPr="00696BD5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11.   </w:t>
      </w:r>
      <w:r w:rsidRPr="00696BD5">
        <w:rPr>
          <w:rFonts w:ascii="Times New Roman" w:hAnsi="Times New Roman"/>
          <w:caps/>
          <w:sz w:val="26"/>
          <w:szCs w:val="26"/>
        </w:rPr>
        <w:t xml:space="preserve">полноЕ восстановлениЕ функции почек при некроти-               </w:t>
      </w:r>
    </w:p>
    <w:p w:rsidR="00DD229C" w:rsidRPr="00696BD5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caps/>
          <w:sz w:val="26"/>
          <w:szCs w:val="26"/>
        </w:rPr>
        <w:t xml:space="preserve">        ческом нефрозе ВОЗМОЖНО ПРИ</w:t>
      </w:r>
    </w:p>
    <w:p w:rsidR="00DD229C" w:rsidRPr="00E56A77" w:rsidRDefault="00DD229C" w:rsidP="000F3CAE">
      <w:pPr>
        <w:widowControl w:val="0"/>
        <w:numPr>
          <w:ilvl w:val="0"/>
          <w:numId w:val="12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разрастании соединительной ткани</w:t>
      </w:r>
    </w:p>
    <w:p w:rsidR="00DD229C" w:rsidRPr="00E56A77" w:rsidRDefault="00DD229C" w:rsidP="000F3CAE">
      <w:pPr>
        <w:widowControl w:val="0"/>
        <w:numPr>
          <w:ilvl w:val="0"/>
          <w:numId w:val="12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полной регенерации эпителия канальцев</w:t>
      </w:r>
    </w:p>
    <w:p w:rsidR="00DD229C" w:rsidRPr="00E56A77" w:rsidRDefault="00DD229C" w:rsidP="000F3CAE">
      <w:pPr>
        <w:widowControl w:val="0"/>
        <w:numPr>
          <w:ilvl w:val="0"/>
          <w:numId w:val="12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рассасывании отечной жидкости в интерстиции почки</w:t>
      </w:r>
    </w:p>
    <w:p w:rsidR="00DD229C" w:rsidRPr="00E56A77" w:rsidRDefault="00DD229C" w:rsidP="000F3CAE">
      <w:pPr>
        <w:widowControl w:val="0"/>
        <w:numPr>
          <w:ilvl w:val="0"/>
          <w:numId w:val="12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переходе дистрофии эпителия канальцев в некроз</w:t>
      </w:r>
    </w:p>
    <w:p w:rsidR="00DD229C" w:rsidRDefault="00DD229C" w:rsidP="000F3CAE">
      <w:pPr>
        <w:widowControl w:val="0"/>
        <w:numPr>
          <w:ilvl w:val="0"/>
          <w:numId w:val="129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исчезновении лейкоцитарных инфильтратов в интерстиции</w:t>
      </w:r>
    </w:p>
    <w:p w:rsidR="00DD229C" w:rsidRPr="00471540" w:rsidRDefault="00DD229C" w:rsidP="00DD229C">
      <w:pPr>
        <w:widowControl w:val="0"/>
        <w:suppressAutoHyphens/>
        <w:spacing w:after="0" w:line="240" w:lineRule="auto"/>
        <w:ind w:left="2061"/>
        <w:contextualSpacing/>
        <w:rPr>
          <w:rFonts w:ascii="Times New Roman" w:hAnsi="Times New Roman"/>
          <w:sz w:val="18"/>
          <w:szCs w:val="18"/>
        </w:rPr>
      </w:pPr>
    </w:p>
    <w:p w:rsidR="00DD229C" w:rsidRPr="00696BD5" w:rsidRDefault="00DD229C" w:rsidP="00DD229C">
      <w:pPr>
        <w:widowControl w:val="0"/>
        <w:suppressAutoHyphens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12.   ГЛАВНОЕ УСЛОВИЕ РЕГЕНЕРАЦИИ ЭПИТЕЛИЯ ПОЧЕЧНЫХ   </w:t>
      </w:r>
    </w:p>
    <w:p w:rsidR="00DD229C" w:rsidRPr="00696BD5" w:rsidRDefault="00DD229C" w:rsidP="00DD229C">
      <w:pPr>
        <w:widowControl w:val="0"/>
        <w:suppressAutoHyphens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        КАНАЛЬЦЕВ ПРИ НЕКРОТИЧЕСКОМ НЕФРОЗЕ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восстановление нормального кровообращения 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рассасывание отечной жидкости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исчезновение лейкоцитарных инфильтратов из интерстиция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сохранение структуры базальной мембраны канальцев</w:t>
      </w:r>
    </w:p>
    <w:p w:rsidR="00DD229C" w:rsidRPr="00A67EAB" w:rsidRDefault="00DD229C" w:rsidP="000F3CAE">
      <w:pPr>
        <w:pStyle w:val="af"/>
        <w:widowControl w:val="0"/>
        <w:numPr>
          <w:ilvl w:val="0"/>
          <w:numId w:val="140"/>
        </w:numPr>
        <w:suppressAutoHyphens/>
        <w:spacing w:line="240" w:lineRule="auto"/>
        <w:ind w:left="2058" w:hanging="357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развитие очагового склероза</w:t>
      </w:r>
    </w:p>
    <w:p w:rsidR="00DD229C" w:rsidRPr="00696BD5" w:rsidRDefault="00DD229C" w:rsidP="00DD229C">
      <w:pPr>
        <w:widowControl w:val="0"/>
        <w:suppressAutoHyphens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>13.   ПРИ НЕКРОТИЧЕСКОМ НЕФРОЗЕ СМЕРТЬ НАСТУПАЕТ ОТ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инфекционных осложнений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острой почечной недостаточности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хронической почечной недостаточности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lastRenderedPageBreak/>
        <w:t>хронической сердечной недостаточности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кровоизлияния в головной мозг</w:t>
      </w:r>
    </w:p>
    <w:p w:rsidR="00DD229C" w:rsidRPr="00471540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D229C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14.   </w:t>
      </w:r>
      <w:r w:rsidRPr="00696BD5">
        <w:rPr>
          <w:rFonts w:ascii="Times New Roman" w:hAnsi="Times New Roman"/>
          <w:caps/>
          <w:sz w:val="26"/>
          <w:szCs w:val="26"/>
        </w:rPr>
        <w:t xml:space="preserve">Вторичный амилоидоз с поражением почек развивается    </w:t>
      </w:r>
    </w:p>
    <w:p w:rsidR="00DD229C" w:rsidRPr="00696BD5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696BD5">
        <w:rPr>
          <w:rFonts w:ascii="Times New Roman" w:hAnsi="Times New Roman"/>
          <w:caps/>
          <w:sz w:val="26"/>
          <w:szCs w:val="26"/>
        </w:rPr>
        <w:t xml:space="preserve">при            </w:t>
      </w:r>
    </w:p>
    <w:p w:rsidR="00DD229C" w:rsidRPr="00E56A77" w:rsidRDefault="00DD229C" w:rsidP="000F3CAE">
      <w:pPr>
        <w:widowControl w:val="0"/>
        <w:numPr>
          <w:ilvl w:val="0"/>
          <w:numId w:val="14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остром гломерулонефрите            </w:t>
      </w:r>
    </w:p>
    <w:p w:rsidR="00DD229C" w:rsidRPr="00E56A77" w:rsidRDefault="00DD229C" w:rsidP="000F3CAE">
      <w:pPr>
        <w:widowControl w:val="0"/>
        <w:numPr>
          <w:ilvl w:val="0"/>
          <w:numId w:val="14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некротическом нефрозе</w:t>
      </w:r>
    </w:p>
    <w:p w:rsidR="00DD229C" w:rsidRPr="00E56A77" w:rsidRDefault="00DD229C" w:rsidP="000F3CAE">
      <w:pPr>
        <w:widowControl w:val="0"/>
        <w:numPr>
          <w:ilvl w:val="0"/>
          <w:numId w:val="14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циррозах печени</w:t>
      </w:r>
    </w:p>
    <w:p w:rsidR="00DD229C" w:rsidRPr="00E56A77" w:rsidRDefault="00DD229C" w:rsidP="000F3CAE">
      <w:pPr>
        <w:widowControl w:val="0"/>
        <w:numPr>
          <w:ilvl w:val="0"/>
          <w:numId w:val="14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острых воспалительных заболеваниях легких</w:t>
      </w:r>
    </w:p>
    <w:p w:rsidR="00DD229C" w:rsidRPr="00E56A77" w:rsidRDefault="00DD229C" w:rsidP="000F3CAE">
      <w:pPr>
        <w:widowControl w:val="0"/>
        <w:numPr>
          <w:ilvl w:val="0"/>
          <w:numId w:val="142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хронических гнойно-деструктивных заболеваниях легких</w:t>
      </w:r>
    </w:p>
    <w:p w:rsidR="00DD229C" w:rsidRPr="00A67EAB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D229C" w:rsidRPr="00696BD5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96BD5">
        <w:rPr>
          <w:rFonts w:ascii="Times New Roman" w:hAnsi="Times New Roman"/>
          <w:sz w:val="26"/>
          <w:szCs w:val="26"/>
        </w:rPr>
        <w:t xml:space="preserve">15.   </w:t>
      </w:r>
      <w:r w:rsidRPr="00696BD5">
        <w:rPr>
          <w:rFonts w:ascii="Times New Roman" w:hAnsi="Times New Roman"/>
          <w:caps/>
          <w:sz w:val="26"/>
          <w:szCs w:val="26"/>
        </w:rPr>
        <w:t xml:space="preserve">При амилоидозе почек неизбежно развивается               </w:t>
      </w:r>
    </w:p>
    <w:p w:rsidR="00DD229C" w:rsidRPr="00E56A77" w:rsidRDefault="00DD229C" w:rsidP="000F3CAE">
      <w:pPr>
        <w:widowControl w:val="0"/>
        <w:numPr>
          <w:ilvl w:val="0"/>
          <w:numId w:val="14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гематурия  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14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нефритический синдром                             </w:t>
      </w:r>
    </w:p>
    <w:p w:rsidR="00DD229C" w:rsidRPr="00E56A77" w:rsidRDefault="00DD229C" w:rsidP="000F3CAE">
      <w:pPr>
        <w:widowControl w:val="0"/>
        <w:numPr>
          <w:ilvl w:val="0"/>
          <w:numId w:val="14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гепаторенальный синдром</w:t>
      </w:r>
    </w:p>
    <w:p w:rsidR="00DD229C" w:rsidRPr="00E56A77" w:rsidRDefault="00DD229C" w:rsidP="000F3CAE">
      <w:pPr>
        <w:widowControl w:val="0"/>
        <w:numPr>
          <w:ilvl w:val="0"/>
          <w:numId w:val="14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острая почечная недостаточность</w:t>
      </w:r>
    </w:p>
    <w:p w:rsidR="00DD229C" w:rsidRPr="00E56A77" w:rsidRDefault="00DD229C" w:rsidP="000F3CAE">
      <w:pPr>
        <w:widowControl w:val="0"/>
        <w:numPr>
          <w:ilvl w:val="0"/>
          <w:numId w:val="143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DD229C" w:rsidRPr="00A67EAB" w:rsidRDefault="00DD229C" w:rsidP="00DD229C">
      <w:pPr>
        <w:widowControl w:val="0"/>
        <w:shd w:val="clear" w:color="auto" w:fill="FFFFFF"/>
        <w:tabs>
          <w:tab w:val="left" w:pos="4882"/>
          <w:tab w:val="left" w:pos="6034"/>
        </w:tabs>
        <w:suppressAutoHyphens/>
        <w:spacing w:after="0" w:line="240" w:lineRule="auto"/>
        <w:contextualSpacing/>
        <w:rPr>
          <w:rFonts w:ascii="Times New Roman" w:hAnsi="Times New Roman"/>
          <w:b/>
          <w:bCs/>
          <w:i/>
          <w:sz w:val="20"/>
          <w:szCs w:val="20"/>
        </w:rPr>
      </w:pPr>
    </w:p>
    <w:p w:rsidR="00DD229C" w:rsidRPr="008E4EFC" w:rsidRDefault="00DD229C" w:rsidP="00DD229C">
      <w:pPr>
        <w:widowControl w:val="0"/>
        <w:shd w:val="clear" w:color="auto" w:fill="FFFFFF"/>
        <w:tabs>
          <w:tab w:val="left" w:pos="4882"/>
          <w:tab w:val="left" w:pos="6034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E4EFC">
        <w:rPr>
          <w:rFonts w:ascii="Times New Roman" w:hAnsi="Times New Roman"/>
          <w:b/>
          <w:bCs/>
          <w:i/>
          <w:sz w:val="28"/>
          <w:szCs w:val="28"/>
        </w:rPr>
        <w:t>Выберите несколько правильных ответов</w:t>
      </w:r>
    </w:p>
    <w:p w:rsidR="00DD229C" w:rsidRPr="008E4EFC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b/>
          <w:spacing w:val="-4"/>
          <w:sz w:val="18"/>
          <w:szCs w:val="18"/>
        </w:rPr>
      </w:pPr>
    </w:p>
    <w:p w:rsidR="00DD229C" w:rsidRPr="00622971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22971">
        <w:rPr>
          <w:rFonts w:ascii="Times New Roman" w:hAnsi="Times New Roman"/>
          <w:spacing w:val="-4"/>
          <w:sz w:val="26"/>
          <w:szCs w:val="26"/>
        </w:rPr>
        <w:t xml:space="preserve">16. </w:t>
      </w:r>
      <w:r>
        <w:rPr>
          <w:rFonts w:ascii="Times New Roman" w:hAnsi="Times New Roman"/>
          <w:spacing w:val="-4"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ренальныЕ симптомЫ гломерулонефрита</w:t>
      </w:r>
      <w:r w:rsidRPr="00622971">
        <w:rPr>
          <w:rFonts w:ascii="Times New Roman" w:hAnsi="Times New Roman"/>
          <w:sz w:val="26"/>
          <w:szCs w:val="26"/>
        </w:rPr>
        <w:t xml:space="preserve">               </w:t>
      </w:r>
    </w:p>
    <w:p w:rsidR="00DD229C" w:rsidRPr="00E56A77" w:rsidRDefault="00DD229C" w:rsidP="000F3CAE">
      <w:pPr>
        <w:widowControl w:val="0"/>
        <w:numPr>
          <w:ilvl w:val="0"/>
          <w:numId w:val="30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протеинурия 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0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гематурия         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0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цилиндрурия</w:t>
      </w:r>
    </w:p>
    <w:p w:rsidR="00DD229C" w:rsidRPr="00E56A77" w:rsidRDefault="00DD229C" w:rsidP="000F3CAE">
      <w:pPr>
        <w:widowControl w:val="0"/>
        <w:numPr>
          <w:ilvl w:val="0"/>
          <w:numId w:val="30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диспротеинемия</w:t>
      </w:r>
    </w:p>
    <w:p w:rsidR="00DD229C" w:rsidRDefault="00DD229C" w:rsidP="000F3CAE">
      <w:pPr>
        <w:widowControl w:val="0"/>
        <w:numPr>
          <w:ilvl w:val="0"/>
          <w:numId w:val="30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артериальная гипертензия</w:t>
      </w:r>
    </w:p>
    <w:p w:rsidR="00DD229C" w:rsidRPr="00A67EAB" w:rsidRDefault="00DD229C" w:rsidP="00DD229C">
      <w:pPr>
        <w:widowControl w:val="0"/>
        <w:spacing w:after="0" w:line="240" w:lineRule="auto"/>
        <w:ind w:left="1995"/>
        <w:contextualSpacing/>
        <w:rPr>
          <w:rFonts w:ascii="Times New Roman" w:hAnsi="Times New Roman"/>
          <w:sz w:val="20"/>
          <w:szCs w:val="20"/>
        </w:rPr>
      </w:pPr>
    </w:p>
    <w:p w:rsidR="00DD229C" w:rsidRPr="00622971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22971">
        <w:rPr>
          <w:rFonts w:ascii="Times New Roman" w:hAnsi="Times New Roman"/>
          <w:spacing w:val="-4"/>
          <w:sz w:val="26"/>
          <w:szCs w:val="26"/>
        </w:rPr>
        <w:t xml:space="preserve">17. </w:t>
      </w:r>
      <w:r>
        <w:rPr>
          <w:rFonts w:ascii="Times New Roman" w:hAnsi="Times New Roman"/>
          <w:spacing w:val="-4"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экстраренальные симптомы гломерулонефрита</w:t>
      </w:r>
      <w:r w:rsidRPr="00622971">
        <w:rPr>
          <w:rFonts w:ascii="Times New Roman" w:hAnsi="Times New Roman"/>
          <w:sz w:val="26"/>
          <w:szCs w:val="26"/>
        </w:rPr>
        <w:t xml:space="preserve">     </w:t>
      </w:r>
    </w:p>
    <w:p w:rsidR="00DD229C" w:rsidRPr="00E56A77" w:rsidRDefault="00DD229C" w:rsidP="000F3CAE">
      <w:pPr>
        <w:widowControl w:val="0"/>
        <w:numPr>
          <w:ilvl w:val="0"/>
          <w:numId w:val="3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артериальную гипертензия                        </w:t>
      </w:r>
    </w:p>
    <w:p w:rsidR="00DD229C" w:rsidRPr="00E56A77" w:rsidRDefault="00DD229C" w:rsidP="000F3CAE">
      <w:pPr>
        <w:widowControl w:val="0"/>
        <w:numPr>
          <w:ilvl w:val="0"/>
          <w:numId w:val="3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диспротеинемия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отеки</w:t>
      </w:r>
    </w:p>
    <w:p w:rsidR="00DD229C" w:rsidRPr="00E56A77" w:rsidRDefault="00DD229C" w:rsidP="000F3CAE">
      <w:pPr>
        <w:widowControl w:val="0"/>
        <w:numPr>
          <w:ilvl w:val="0"/>
          <w:numId w:val="3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протеинурия</w:t>
      </w:r>
    </w:p>
    <w:p w:rsidR="00DD229C" w:rsidRDefault="00DD229C" w:rsidP="000F3CAE">
      <w:pPr>
        <w:widowControl w:val="0"/>
        <w:numPr>
          <w:ilvl w:val="0"/>
          <w:numId w:val="3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олигурия</w:t>
      </w:r>
    </w:p>
    <w:p w:rsidR="00DD229C" w:rsidRPr="00A67EAB" w:rsidRDefault="00DD229C" w:rsidP="00DD229C">
      <w:pPr>
        <w:widowControl w:val="0"/>
        <w:spacing w:after="0" w:line="240" w:lineRule="auto"/>
        <w:ind w:left="2060"/>
        <w:contextualSpacing/>
        <w:rPr>
          <w:rFonts w:ascii="Times New Roman" w:hAnsi="Times New Roman"/>
          <w:sz w:val="20"/>
          <w:szCs w:val="20"/>
        </w:rPr>
      </w:pPr>
    </w:p>
    <w:p w:rsidR="00DD229C" w:rsidRPr="00622971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pacing w:val="-4"/>
          <w:sz w:val="26"/>
          <w:szCs w:val="26"/>
        </w:rPr>
        <w:t xml:space="preserve">18. </w:t>
      </w:r>
      <w:r w:rsidRPr="0062297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>при гломерулонефритАХ</w:t>
      </w:r>
      <w:r w:rsidRPr="00622971">
        <w:rPr>
          <w:rFonts w:ascii="Times New Roman" w:hAnsi="Times New Roman"/>
          <w:caps/>
          <w:sz w:val="26"/>
          <w:szCs w:val="26"/>
        </w:rPr>
        <w:t xml:space="preserve"> В ПОЧЕЧНОМ КЛУБОЧКЕ</w:t>
      </w:r>
      <w:r>
        <w:rPr>
          <w:rFonts w:ascii="Times New Roman" w:hAnsi="Times New Roman"/>
          <w:caps/>
          <w:sz w:val="26"/>
          <w:szCs w:val="26"/>
        </w:rPr>
        <w:t xml:space="preserve"> МОГУТ</w:t>
      </w:r>
      <w:r w:rsidRPr="00622971">
        <w:rPr>
          <w:rFonts w:ascii="Times New Roman" w:hAnsi="Times New Roman"/>
          <w:caps/>
          <w:sz w:val="26"/>
          <w:szCs w:val="26"/>
        </w:rPr>
        <w:t xml:space="preserve"> ПР</w:t>
      </w:r>
      <w:r w:rsidRPr="00622971">
        <w:rPr>
          <w:rFonts w:ascii="Times New Roman" w:hAnsi="Times New Roman"/>
          <w:caps/>
          <w:sz w:val="26"/>
          <w:szCs w:val="26"/>
        </w:rPr>
        <w:t>О</w:t>
      </w:r>
      <w:r w:rsidRPr="00622971">
        <w:rPr>
          <w:rFonts w:ascii="Times New Roman" w:hAnsi="Times New Roman"/>
          <w:caps/>
          <w:sz w:val="26"/>
          <w:szCs w:val="26"/>
        </w:rPr>
        <w:t>ЛИФЕРИ</w:t>
      </w:r>
      <w:r>
        <w:rPr>
          <w:rFonts w:ascii="Times New Roman" w:hAnsi="Times New Roman"/>
          <w:caps/>
          <w:sz w:val="26"/>
          <w:szCs w:val="26"/>
        </w:rPr>
        <w:t>РИРОВАТЬ</w:t>
      </w:r>
      <w:r w:rsidRPr="00622971">
        <w:rPr>
          <w:rFonts w:ascii="Times New Roman" w:hAnsi="Times New Roman"/>
          <w:caps/>
          <w:sz w:val="26"/>
          <w:szCs w:val="26"/>
        </w:rPr>
        <w:t xml:space="preserve">    </w:t>
      </w:r>
    </w:p>
    <w:p w:rsidR="00DD229C" w:rsidRPr="00E56A77" w:rsidRDefault="00DD229C" w:rsidP="00DD229C">
      <w:pPr>
        <w:widowControl w:val="0"/>
        <w:tabs>
          <w:tab w:val="left" w:pos="2127"/>
        </w:tabs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1)  эндотелий капилляров</w:t>
      </w:r>
    </w:p>
    <w:p w:rsidR="00DD229C" w:rsidRPr="00E56A77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2)  клетки мезангия</w:t>
      </w:r>
    </w:p>
    <w:p w:rsidR="00DD229C" w:rsidRPr="00E56A77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3)  макрофаги</w:t>
      </w:r>
    </w:p>
    <w:p w:rsidR="00DD229C" w:rsidRPr="00E56A77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4)  нефротелий капсулы</w:t>
      </w:r>
    </w:p>
    <w:p w:rsidR="00DD229C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5)  нейтрофильные лейкоциты</w:t>
      </w:r>
    </w:p>
    <w:p w:rsidR="00DD229C" w:rsidRPr="00471540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18"/>
          <w:szCs w:val="18"/>
        </w:rPr>
      </w:pPr>
    </w:p>
    <w:p w:rsidR="00DD229C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19.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caps/>
          <w:sz w:val="26"/>
          <w:szCs w:val="26"/>
        </w:rPr>
        <w:t>Назовите возможныЕ этиологическиЕ</w:t>
      </w:r>
      <w:r w:rsidRPr="00622971">
        <w:rPr>
          <w:rFonts w:ascii="Times New Roman" w:hAnsi="Times New Roman"/>
          <w:caps/>
          <w:sz w:val="26"/>
          <w:szCs w:val="26"/>
        </w:rPr>
        <w:t xml:space="preserve"> фактор</w:t>
      </w:r>
      <w:r>
        <w:rPr>
          <w:rFonts w:ascii="Times New Roman" w:hAnsi="Times New Roman"/>
          <w:caps/>
          <w:sz w:val="26"/>
          <w:szCs w:val="26"/>
        </w:rPr>
        <w:t>Ы</w:t>
      </w:r>
      <w:r w:rsidRPr="00622971">
        <w:rPr>
          <w:rFonts w:ascii="Times New Roman" w:hAnsi="Times New Roman"/>
          <w:caps/>
          <w:sz w:val="26"/>
          <w:szCs w:val="26"/>
        </w:rPr>
        <w:t xml:space="preserve"> острого </w:t>
      </w:r>
    </w:p>
    <w:p w:rsidR="00DD229C" w:rsidRPr="003D35E8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622971">
        <w:rPr>
          <w:rFonts w:ascii="Times New Roman" w:hAnsi="Times New Roman"/>
          <w:caps/>
          <w:sz w:val="26"/>
          <w:szCs w:val="26"/>
        </w:rPr>
        <w:t>гломерулонефрита</w:t>
      </w:r>
      <w:r w:rsidRPr="00622971">
        <w:rPr>
          <w:rFonts w:ascii="Times New Roman" w:hAnsi="Times New Roman"/>
          <w:sz w:val="26"/>
          <w:szCs w:val="26"/>
        </w:rPr>
        <w:t xml:space="preserve">        </w:t>
      </w:r>
    </w:p>
    <w:p w:rsidR="00DD229C" w:rsidRPr="00E56A77" w:rsidRDefault="00DD229C" w:rsidP="000F3CAE">
      <w:pPr>
        <w:widowControl w:val="0"/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sym w:font="Symbol" w:char="F062"/>
      </w:r>
      <w:r w:rsidRPr="00E56A77">
        <w:rPr>
          <w:rFonts w:ascii="Times New Roman" w:hAnsi="Times New Roman"/>
          <w:sz w:val="28"/>
          <w:szCs w:val="28"/>
        </w:rPr>
        <w:t xml:space="preserve">-гемолитический стрептококк                </w:t>
      </w:r>
    </w:p>
    <w:p w:rsidR="00DD229C" w:rsidRPr="00E56A77" w:rsidRDefault="00DD229C" w:rsidP="000F3CAE">
      <w:pPr>
        <w:widowControl w:val="0"/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стафилококк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пневмококк </w:t>
      </w:r>
    </w:p>
    <w:p w:rsidR="00DD229C" w:rsidRPr="00E56A77" w:rsidRDefault="00DD229C" w:rsidP="000F3CAE">
      <w:pPr>
        <w:widowControl w:val="0"/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lastRenderedPageBreak/>
        <w:t>некоторые вирусы</w:t>
      </w:r>
    </w:p>
    <w:p w:rsidR="00DD229C" w:rsidRDefault="00DD229C" w:rsidP="000F3CAE">
      <w:pPr>
        <w:widowControl w:val="0"/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алкоголь</w:t>
      </w:r>
    </w:p>
    <w:p w:rsidR="00DD229C" w:rsidRPr="00471540" w:rsidRDefault="00DD229C" w:rsidP="00DD229C">
      <w:pPr>
        <w:widowControl w:val="0"/>
        <w:spacing w:after="0" w:line="240" w:lineRule="auto"/>
        <w:ind w:left="2060"/>
        <w:contextualSpacing/>
        <w:rPr>
          <w:rFonts w:ascii="Times New Roman" w:hAnsi="Times New Roman"/>
          <w:sz w:val="18"/>
          <w:szCs w:val="18"/>
        </w:rPr>
      </w:pPr>
    </w:p>
    <w:p w:rsidR="00DD229C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>20.</w:t>
      </w:r>
      <w:r w:rsidRPr="00622971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базальная мембрана почечного клубочка при гломеруло</w:t>
      </w:r>
      <w:r>
        <w:rPr>
          <w:rFonts w:ascii="Times New Roman" w:hAnsi="Times New Roman"/>
          <w:caps/>
          <w:sz w:val="26"/>
          <w:szCs w:val="26"/>
        </w:rPr>
        <w:t xml:space="preserve">- </w:t>
      </w:r>
    </w:p>
    <w:p w:rsidR="00DD229C" w:rsidRPr="00622971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622971">
        <w:rPr>
          <w:rFonts w:ascii="Times New Roman" w:hAnsi="Times New Roman"/>
          <w:caps/>
          <w:sz w:val="26"/>
          <w:szCs w:val="26"/>
        </w:rPr>
        <w:t>нефрите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622971">
        <w:rPr>
          <w:rFonts w:ascii="Times New Roman" w:hAnsi="Times New Roman"/>
          <w:caps/>
          <w:sz w:val="26"/>
          <w:szCs w:val="26"/>
        </w:rPr>
        <w:t>повреждается</w:t>
      </w:r>
      <w:r w:rsidRPr="00622971">
        <w:rPr>
          <w:rFonts w:ascii="Times New Roman" w:hAnsi="Times New Roman"/>
          <w:sz w:val="26"/>
          <w:szCs w:val="26"/>
        </w:rPr>
        <w:t xml:space="preserve">   </w:t>
      </w:r>
    </w:p>
    <w:p w:rsidR="00DD229C" w:rsidRPr="00E56A77" w:rsidRDefault="00DD229C" w:rsidP="000F3CAE">
      <w:pPr>
        <w:widowControl w:val="0"/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циркулирующими иммунными комплексами</w:t>
      </w:r>
    </w:p>
    <w:p w:rsidR="00DD229C" w:rsidRPr="00E56A77" w:rsidRDefault="00DD229C" w:rsidP="000F3CAE">
      <w:pPr>
        <w:widowControl w:val="0"/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антителами</w:t>
      </w:r>
    </w:p>
    <w:p w:rsidR="00DD229C" w:rsidRPr="00E56A77" w:rsidRDefault="00DD229C" w:rsidP="000F3CAE">
      <w:pPr>
        <w:widowControl w:val="0"/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бактериальными токсин</w:t>
      </w:r>
      <w:r w:rsidRPr="00E56A77">
        <w:rPr>
          <w:rFonts w:ascii="Times New Roman" w:hAnsi="Times New Roman"/>
          <w:sz w:val="28"/>
          <w:szCs w:val="28"/>
        </w:rPr>
        <w:t>ами</w:t>
      </w:r>
    </w:p>
    <w:p w:rsidR="00DD229C" w:rsidRPr="00E56A77" w:rsidRDefault="00DD229C" w:rsidP="000F3CAE">
      <w:pPr>
        <w:widowControl w:val="0"/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недостатком притока крови</w:t>
      </w:r>
      <w:r w:rsidRPr="00E56A77">
        <w:rPr>
          <w:rFonts w:ascii="Times New Roman" w:hAnsi="Times New Roman"/>
          <w:sz w:val="28"/>
          <w:szCs w:val="28"/>
        </w:rPr>
        <w:t xml:space="preserve"> </w:t>
      </w:r>
    </w:p>
    <w:p w:rsidR="00DD229C" w:rsidRDefault="00DD229C" w:rsidP="000F3CAE">
      <w:pPr>
        <w:widowControl w:val="0"/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недостатком кислорода при гипоксии</w:t>
      </w:r>
    </w:p>
    <w:p w:rsidR="00DD229C" w:rsidRPr="00A67EAB" w:rsidRDefault="00DD229C" w:rsidP="00DD229C">
      <w:pPr>
        <w:widowControl w:val="0"/>
        <w:spacing w:after="0" w:line="240" w:lineRule="auto"/>
        <w:ind w:left="1995"/>
        <w:contextualSpacing/>
        <w:rPr>
          <w:rFonts w:ascii="Times New Roman" w:hAnsi="Times New Roman"/>
          <w:sz w:val="20"/>
          <w:szCs w:val="20"/>
        </w:rPr>
      </w:pP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>21.</w:t>
      </w:r>
      <w:r w:rsidRPr="00622971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 xml:space="preserve">Укажите другие названия подострого гломерулонефрита     </w:t>
      </w:r>
    </w:p>
    <w:p w:rsidR="00DD229C" w:rsidRPr="00E56A77" w:rsidRDefault="00DD229C" w:rsidP="000F3CAE">
      <w:pPr>
        <w:widowControl w:val="0"/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фибропластический</w:t>
      </w:r>
    </w:p>
    <w:p w:rsidR="00DD229C" w:rsidRPr="00E56A77" w:rsidRDefault="00DD229C" w:rsidP="000F3CAE">
      <w:pPr>
        <w:widowControl w:val="0"/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полулунный</w:t>
      </w:r>
    </w:p>
    <w:p w:rsidR="00DD229C" w:rsidRPr="00E56A77" w:rsidRDefault="00DD229C" w:rsidP="000F3CAE">
      <w:pPr>
        <w:widowControl w:val="0"/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мезангиальный</w:t>
      </w:r>
    </w:p>
    <w:p w:rsidR="00DD229C" w:rsidRPr="00E56A77" w:rsidRDefault="00DD229C" w:rsidP="000F3CAE">
      <w:pPr>
        <w:widowControl w:val="0"/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экссудативный интракапиллярный</w:t>
      </w:r>
    </w:p>
    <w:p w:rsidR="00DD229C" w:rsidRDefault="00DD229C" w:rsidP="000F3CAE">
      <w:pPr>
        <w:widowControl w:val="0"/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продуктивный экстракапиллярный</w:t>
      </w:r>
    </w:p>
    <w:p w:rsidR="00DD229C" w:rsidRPr="00A67EAB" w:rsidRDefault="00DD229C" w:rsidP="00DD229C">
      <w:pPr>
        <w:widowControl w:val="0"/>
        <w:tabs>
          <w:tab w:val="left" w:pos="851"/>
        </w:tabs>
        <w:spacing w:after="0" w:line="240" w:lineRule="auto"/>
        <w:ind w:left="1995"/>
        <w:contextualSpacing/>
        <w:rPr>
          <w:rFonts w:ascii="Times New Roman" w:hAnsi="Times New Roman"/>
          <w:sz w:val="20"/>
          <w:szCs w:val="20"/>
        </w:rPr>
      </w:pP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>22.</w:t>
      </w:r>
      <w:r w:rsidRPr="00622971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«полулунный» гло</w:t>
      </w:r>
      <w:r w:rsidR="000476B4">
        <w:rPr>
          <w:rFonts w:ascii="Times New Roman" w:hAnsi="Times New Roman"/>
          <w:caps/>
          <w:sz w:val="26"/>
          <w:szCs w:val="26"/>
        </w:rPr>
        <w:t>мерулонефрит МОЖНО НАЗЫВАТЬ</w:t>
      </w:r>
    </w:p>
    <w:p w:rsidR="00DD229C" w:rsidRPr="00E56A77" w:rsidRDefault="00DD229C" w:rsidP="000F3CAE">
      <w:pPr>
        <w:widowControl w:val="0"/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подострый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быстропрогрессирующий</w:t>
      </w:r>
    </w:p>
    <w:p w:rsidR="00DD229C" w:rsidRPr="00E56A77" w:rsidRDefault="00DD229C" w:rsidP="000F3CAE">
      <w:pPr>
        <w:widowControl w:val="0"/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злокачественный</w:t>
      </w:r>
    </w:p>
    <w:p w:rsidR="00DD229C" w:rsidRPr="00E56A77" w:rsidRDefault="00DD229C" w:rsidP="000F3CAE">
      <w:pPr>
        <w:widowControl w:val="0"/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острый</w:t>
      </w:r>
    </w:p>
    <w:p w:rsidR="00DD229C" w:rsidRDefault="00DD229C" w:rsidP="000F3CAE">
      <w:pPr>
        <w:widowControl w:val="0"/>
        <w:numPr>
          <w:ilvl w:val="0"/>
          <w:numId w:val="312"/>
        </w:numPr>
        <w:spacing w:after="160" w:line="240" w:lineRule="auto"/>
        <w:ind w:left="1990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интракапиллярный</w:t>
      </w:r>
      <w:r w:rsidRPr="00E56A77">
        <w:rPr>
          <w:rFonts w:ascii="Times New Roman" w:hAnsi="Times New Roman"/>
          <w:sz w:val="28"/>
          <w:szCs w:val="28"/>
        </w:rPr>
        <w:t xml:space="preserve"> </w:t>
      </w:r>
      <w:r w:rsidRPr="00622971">
        <w:rPr>
          <w:rFonts w:ascii="Times New Roman" w:hAnsi="Times New Roman"/>
          <w:sz w:val="28"/>
          <w:szCs w:val="28"/>
        </w:rPr>
        <w:t xml:space="preserve">   </w:t>
      </w:r>
    </w:p>
    <w:p w:rsidR="00DD229C" w:rsidRPr="00A67EAB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23.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морфологические из</w:t>
      </w:r>
      <w:r>
        <w:rPr>
          <w:rFonts w:ascii="Times New Roman" w:hAnsi="Times New Roman"/>
          <w:caps/>
          <w:sz w:val="26"/>
          <w:szCs w:val="26"/>
        </w:rPr>
        <w:t xml:space="preserve">менения почечного  </w:t>
      </w:r>
    </w:p>
    <w:p w:rsidR="00DD229C" w:rsidRPr="00E60399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клубочка при ПО</w:t>
      </w:r>
      <w:r w:rsidRPr="00622971">
        <w:rPr>
          <w:rFonts w:ascii="Times New Roman" w:hAnsi="Times New Roman"/>
          <w:caps/>
          <w:sz w:val="26"/>
          <w:szCs w:val="26"/>
        </w:rPr>
        <w:t>достром гломерулонефрите</w:t>
      </w:r>
    </w:p>
    <w:p w:rsidR="00DD229C" w:rsidRPr="00E56A77" w:rsidRDefault="00DD229C" w:rsidP="000F3CAE">
      <w:pPr>
        <w:widowControl w:val="0"/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пролиферация нефротелия капсулы</w:t>
      </w:r>
    </w:p>
    <w:p w:rsidR="00DD229C" w:rsidRPr="00E56A77" w:rsidRDefault="00DD229C" w:rsidP="000F3CAE">
      <w:pPr>
        <w:widowControl w:val="0"/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пролиферация подоцитов                         </w:t>
      </w:r>
    </w:p>
    <w:p w:rsidR="00DD229C" w:rsidRPr="00E56A77" w:rsidRDefault="000476B4" w:rsidP="000F3CAE">
      <w:pPr>
        <w:widowControl w:val="0"/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отложение гиалина в капиллярных петлях клубочка</w:t>
      </w:r>
    </w:p>
    <w:p w:rsidR="00DD229C" w:rsidRPr="00E56A77" w:rsidRDefault="00DD229C" w:rsidP="000F3CAE">
      <w:pPr>
        <w:widowControl w:val="0"/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пролиферация макрофагов капсулы</w:t>
      </w:r>
    </w:p>
    <w:p w:rsidR="00DD229C" w:rsidRPr="00622971" w:rsidRDefault="00DD229C" w:rsidP="000F3CAE">
      <w:pPr>
        <w:widowControl w:val="0"/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отложение амилоида </w:t>
      </w:r>
      <w:r w:rsidRPr="00622971">
        <w:rPr>
          <w:rFonts w:ascii="Times New Roman" w:hAnsi="Times New Roman"/>
          <w:sz w:val="28"/>
          <w:szCs w:val="28"/>
        </w:rPr>
        <w:t xml:space="preserve">                     </w:t>
      </w:r>
    </w:p>
    <w:p w:rsidR="00DD229C" w:rsidRPr="00A67EAB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D229C" w:rsidRPr="00622971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24.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22971">
        <w:rPr>
          <w:rFonts w:ascii="Times New Roman" w:hAnsi="Times New Roman"/>
          <w:caps/>
          <w:sz w:val="26"/>
          <w:szCs w:val="26"/>
        </w:rPr>
        <w:t xml:space="preserve">Для нефротического синдрома характерно               </w:t>
      </w:r>
    </w:p>
    <w:p w:rsidR="00DD229C" w:rsidRPr="00E56A77" w:rsidRDefault="00DD229C" w:rsidP="000F3CAE">
      <w:pPr>
        <w:widowControl w:val="0"/>
        <w:numPr>
          <w:ilvl w:val="0"/>
          <w:numId w:val="144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незначительная протеинурия                     </w:t>
      </w:r>
    </w:p>
    <w:p w:rsidR="00DD229C" w:rsidRPr="00E56A77" w:rsidRDefault="00DD229C" w:rsidP="000F3CAE">
      <w:pPr>
        <w:widowControl w:val="0"/>
        <w:numPr>
          <w:ilvl w:val="0"/>
          <w:numId w:val="144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значительная протеинурия                         </w:t>
      </w:r>
    </w:p>
    <w:p w:rsidR="00DD229C" w:rsidRPr="00E56A77" w:rsidRDefault="00DD229C" w:rsidP="000F3CAE">
      <w:pPr>
        <w:widowControl w:val="0"/>
        <w:numPr>
          <w:ilvl w:val="0"/>
          <w:numId w:val="144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гематурия</w:t>
      </w:r>
    </w:p>
    <w:p w:rsidR="00DD229C" w:rsidRPr="00E56A77" w:rsidRDefault="00DD229C" w:rsidP="000F3CAE">
      <w:pPr>
        <w:widowControl w:val="0"/>
        <w:numPr>
          <w:ilvl w:val="0"/>
          <w:numId w:val="144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выраженные отеки</w:t>
      </w:r>
    </w:p>
    <w:p w:rsidR="00DD229C" w:rsidRPr="00E56A77" w:rsidRDefault="00DD229C" w:rsidP="000F3CAE">
      <w:pPr>
        <w:widowControl w:val="0"/>
        <w:numPr>
          <w:ilvl w:val="0"/>
          <w:numId w:val="144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гипопротеинемия</w:t>
      </w:r>
    </w:p>
    <w:p w:rsidR="00DD229C" w:rsidRPr="00622971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25.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2971">
        <w:rPr>
          <w:rFonts w:ascii="Times New Roman" w:hAnsi="Times New Roman"/>
          <w:caps/>
          <w:sz w:val="26"/>
          <w:szCs w:val="26"/>
        </w:rPr>
        <w:t xml:space="preserve">морфологическиЕ вариантЫ хронического гломеруло-   </w:t>
      </w:r>
    </w:p>
    <w:p w:rsidR="00DD229C" w:rsidRPr="00622971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caps/>
          <w:sz w:val="26"/>
          <w:szCs w:val="26"/>
        </w:rPr>
        <w:t xml:space="preserve">        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622971">
        <w:rPr>
          <w:rFonts w:ascii="Times New Roman" w:hAnsi="Times New Roman"/>
          <w:caps/>
          <w:sz w:val="26"/>
          <w:szCs w:val="26"/>
        </w:rPr>
        <w:t>нефрита</w:t>
      </w:r>
    </w:p>
    <w:p w:rsidR="00DD229C" w:rsidRPr="00E56A77" w:rsidRDefault="00DD229C" w:rsidP="000F3CAE">
      <w:pPr>
        <w:widowControl w:val="0"/>
        <w:numPr>
          <w:ilvl w:val="0"/>
          <w:numId w:val="145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мезангиальнопролиферативный</w:t>
      </w:r>
    </w:p>
    <w:p w:rsidR="00DD229C" w:rsidRPr="00E56A77" w:rsidRDefault="00DD229C" w:rsidP="000F3CAE">
      <w:pPr>
        <w:widowControl w:val="0"/>
        <w:numPr>
          <w:ilvl w:val="0"/>
          <w:numId w:val="145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мезангиальнокапиллярный</w:t>
      </w:r>
    </w:p>
    <w:p w:rsidR="00DD229C" w:rsidRPr="00E56A77" w:rsidRDefault="00DD229C" w:rsidP="000F3CAE">
      <w:pPr>
        <w:widowControl w:val="0"/>
        <w:numPr>
          <w:ilvl w:val="0"/>
          <w:numId w:val="145"/>
        </w:numPr>
        <w:tabs>
          <w:tab w:val="left" w:pos="851"/>
        </w:tabs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фибропластический</w:t>
      </w:r>
    </w:p>
    <w:p w:rsidR="00DD229C" w:rsidRPr="00E56A77" w:rsidRDefault="00DD229C" w:rsidP="000F3CAE">
      <w:pPr>
        <w:widowControl w:val="0"/>
        <w:numPr>
          <w:ilvl w:val="0"/>
          <w:numId w:val="145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экссудативный интракапиллярный</w:t>
      </w:r>
    </w:p>
    <w:p w:rsidR="00DD229C" w:rsidRPr="00622971" w:rsidRDefault="00DD229C" w:rsidP="000F3CAE">
      <w:pPr>
        <w:widowControl w:val="0"/>
        <w:numPr>
          <w:ilvl w:val="0"/>
          <w:numId w:val="145"/>
        </w:numPr>
        <w:suppressAutoHyphens/>
        <w:spacing w:after="0" w:line="240" w:lineRule="auto"/>
        <w:ind w:left="2058" w:hanging="357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экссудативный экстракапиллярный</w:t>
      </w:r>
      <w:r w:rsidRPr="0062297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D229C" w:rsidRPr="00622971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26.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В исходе воспаления в почечном клубочке при хрониче</w:t>
      </w:r>
      <w:r>
        <w:rPr>
          <w:rFonts w:ascii="Times New Roman" w:hAnsi="Times New Roman"/>
          <w:caps/>
          <w:sz w:val="26"/>
          <w:szCs w:val="26"/>
        </w:rPr>
        <w:t>-</w:t>
      </w:r>
    </w:p>
    <w:p w:rsidR="00DD229C" w:rsidRPr="00622971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622971">
        <w:rPr>
          <w:rFonts w:ascii="Times New Roman" w:hAnsi="Times New Roman"/>
          <w:caps/>
          <w:sz w:val="26"/>
          <w:szCs w:val="26"/>
        </w:rPr>
        <w:t>ском гломерулонефрите развивается</w:t>
      </w:r>
      <w:r w:rsidRPr="00622971">
        <w:rPr>
          <w:rFonts w:ascii="Times New Roman" w:hAnsi="Times New Roman"/>
          <w:sz w:val="26"/>
          <w:szCs w:val="26"/>
        </w:rPr>
        <w:t xml:space="preserve">     </w:t>
      </w:r>
    </w:p>
    <w:p w:rsidR="00DD229C" w:rsidRPr="00E56A77" w:rsidRDefault="00DD229C" w:rsidP="000F3CAE">
      <w:pPr>
        <w:widowControl w:val="0"/>
        <w:numPr>
          <w:ilvl w:val="0"/>
          <w:numId w:val="3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гиалиноз 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склероз    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 некроз</w:t>
      </w:r>
    </w:p>
    <w:p w:rsidR="00DD229C" w:rsidRPr="00E56A77" w:rsidRDefault="00DD229C" w:rsidP="000F3CAE">
      <w:pPr>
        <w:widowControl w:val="0"/>
        <w:numPr>
          <w:ilvl w:val="0"/>
          <w:numId w:val="3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амилоидоз</w:t>
      </w:r>
    </w:p>
    <w:p w:rsidR="00DD229C" w:rsidRPr="00E56A77" w:rsidRDefault="00DD229C" w:rsidP="000F3CAE">
      <w:pPr>
        <w:widowControl w:val="0"/>
        <w:numPr>
          <w:ilvl w:val="0"/>
          <w:numId w:val="3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ишемия</w:t>
      </w:r>
    </w:p>
    <w:p w:rsidR="00DD229C" w:rsidRPr="00622971" w:rsidRDefault="00DD229C" w:rsidP="00DD229C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D229C" w:rsidRPr="00622971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27.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2971">
        <w:rPr>
          <w:rFonts w:ascii="Times New Roman" w:hAnsi="Times New Roman"/>
          <w:caps/>
          <w:sz w:val="26"/>
          <w:szCs w:val="26"/>
        </w:rPr>
        <w:t xml:space="preserve">причинЫ смерти при хроническом гломерулонефрите    </w:t>
      </w:r>
    </w:p>
    <w:p w:rsidR="00DD229C" w:rsidRPr="00E56A77" w:rsidRDefault="00DD229C" w:rsidP="000F3CAE">
      <w:pPr>
        <w:widowControl w:val="0"/>
        <w:numPr>
          <w:ilvl w:val="0"/>
          <w:numId w:val="146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кровоизлияние в головной мозг                      </w:t>
      </w:r>
    </w:p>
    <w:p w:rsidR="00DD229C" w:rsidRPr="00E56A77" w:rsidRDefault="00DD229C" w:rsidP="000F3CAE">
      <w:pPr>
        <w:widowControl w:val="0"/>
        <w:numPr>
          <w:ilvl w:val="0"/>
          <w:numId w:val="146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хроническая почечная недостаточность             </w:t>
      </w:r>
    </w:p>
    <w:p w:rsidR="00DD229C" w:rsidRPr="00E56A77" w:rsidRDefault="00DD229C" w:rsidP="000F3CAE">
      <w:pPr>
        <w:widowControl w:val="0"/>
        <w:numPr>
          <w:ilvl w:val="0"/>
          <w:numId w:val="146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хроническая сердечная недостаточность</w:t>
      </w:r>
    </w:p>
    <w:p w:rsidR="00DD229C" w:rsidRPr="00E56A77" w:rsidRDefault="00DD229C" w:rsidP="000F3CAE">
      <w:pPr>
        <w:widowControl w:val="0"/>
        <w:numPr>
          <w:ilvl w:val="0"/>
          <w:numId w:val="146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инфекционные осложнения</w:t>
      </w:r>
    </w:p>
    <w:p w:rsidR="00DD229C" w:rsidRDefault="00DD229C" w:rsidP="000F3CAE">
      <w:pPr>
        <w:widowControl w:val="0"/>
        <w:numPr>
          <w:ilvl w:val="0"/>
          <w:numId w:val="146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гепаторенальный синдром</w:t>
      </w:r>
    </w:p>
    <w:p w:rsidR="00DD229C" w:rsidRPr="00622971" w:rsidRDefault="00DD229C" w:rsidP="00DD229C">
      <w:pPr>
        <w:widowControl w:val="0"/>
        <w:suppressAutoHyphens/>
        <w:spacing w:after="0" w:line="240" w:lineRule="auto"/>
        <w:ind w:left="2061"/>
        <w:contextualSpacing/>
        <w:rPr>
          <w:rFonts w:ascii="Times New Roman" w:hAnsi="Times New Roman"/>
          <w:sz w:val="16"/>
          <w:szCs w:val="16"/>
        </w:rPr>
      </w:pP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28.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К невоспа</w:t>
      </w:r>
      <w:r>
        <w:rPr>
          <w:rFonts w:ascii="Times New Roman" w:hAnsi="Times New Roman"/>
          <w:caps/>
          <w:sz w:val="26"/>
          <w:szCs w:val="26"/>
        </w:rPr>
        <w:t>лительным гломерулопатиям относЯ</w:t>
      </w:r>
      <w:r w:rsidRPr="00622971">
        <w:rPr>
          <w:rFonts w:ascii="Times New Roman" w:hAnsi="Times New Roman"/>
          <w:caps/>
          <w:sz w:val="26"/>
          <w:szCs w:val="26"/>
        </w:rPr>
        <w:t>тся</w:t>
      </w:r>
      <w:r w:rsidRPr="00622971">
        <w:rPr>
          <w:rFonts w:ascii="Times New Roman" w:hAnsi="Times New Roman"/>
          <w:sz w:val="26"/>
          <w:szCs w:val="26"/>
        </w:rPr>
        <w:t xml:space="preserve">                   </w:t>
      </w:r>
    </w:p>
    <w:p w:rsidR="00DD229C" w:rsidRPr="00E56A77" w:rsidRDefault="00DD229C" w:rsidP="00DD229C">
      <w:pPr>
        <w:widowControl w:val="0"/>
        <w:spacing w:after="0" w:line="240" w:lineRule="auto"/>
        <w:ind w:left="1275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       1) липоидный нефроз</w:t>
      </w:r>
      <w:r w:rsidRPr="00E56A77">
        <w:rPr>
          <w:rFonts w:ascii="Times New Roman" w:hAnsi="Times New Roman"/>
          <w:sz w:val="28"/>
          <w:szCs w:val="28"/>
        </w:rPr>
        <w:tab/>
      </w:r>
      <w:r w:rsidRPr="00E56A77">
        <w:rPr>
          <w:rFonts w:ascii="Times New Roman" w:hAnsi="Times New Roman"/>
          <w:sz w:val="28"/>
          <w:szCs w:val="28"/>
        </w:rPr>
        <w:tab/>
      </w:r>
      <w:r w:rsidRPr="00E56A77">
        <w:rPr>
          <w:rFonts w:ascii="Times New Roman" w:hAnsi="Times New Roman"/>
          <w:sz w:val="28"/>
          <w:szCs w:val="28"/>
        </w:rPr>
        <w:tab/>
      </w:r>
    </w:p>
    <w:p w:rsidR="00DD229C" w:rsidRPr="00E56A77" w:rsidRDefault="00DD229C" w:rsidP="00DD229C">
      <w:pPr>
        <w:widowControl w:val="0"/>
        <w:spacing w:after="0" w:line="240" w:lineRule="auto"/>
        <w:ind w:left="1275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       2) мембранозная гломерулопатия</w:t>
      </w:r>
      <w:r w:rsidRPr="00E56A77">
        <w:rPr>
          <w:rFonts w:ascii="Times New Roman" w:hAnsi="Times New Roman"/>
          <w:sz w:val="28"/>
          <w:szCs w:val="28"/>
        </w:rPr>
        <w:tab/>
      </w:r>
      <w:r w:rsidRPr="00E56A77">
        <w:rPr>
          <w:rFonts w:ascii="Times New Roman" w:hAnsi="Times New Roman"/>
          <w:sz w:val="28"/>
          <w:szCs w:val="28"/>
        </w:rPr>
        <w:tab/>
      </w:r>
    </w:p>
    <w:p w:rsidR="00DD229C" w:rsidRPr="00E56A77" w:rsidRDefault="00DD229C" w:rsidP="00DD229C">
      <w:pPr>
        <w:widowControl w:val="0"/>
        <w:spacing w:after="0" w:line="240" w:lineRule="auto"/>
        <w:ind w:left="1275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       3) диабетическая гломерулопатия</w:t>
      </w:r>
    </w:p>
    <w:p w:rsidR="00DD229C" w:rsidRPr="00E56A77" w:rsidRDefault="00DD229C" w:rsidP="00DD229C">
      <w:pPr>
        <w:widowControl w:val="0"/>
        <w:spacing w:after="0" w:line="240" w:lineRule="auto"/>
        <w:ind w:left="1275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       4) амилоидоз</w:t>
      </w:r>
    </w:p>
    <w:p w:rsidR="00DD229C" w:rsidRDefault="00DD229C" w:rsidP="00DD229C">
      <w:pPr>
        <w:widowControl w:val="0"/>
        <w:spacing w:after="0" w:line="240" w:lineRule="auto"/>
        <w:ind w:left="1275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       5) некротический нефроз</w:t>
      </w:r>
    </w:p>
    <w:p w:rsidR="00DD229C" w:rsidRPr="00622971" w:rsidRDefault="00DD229C" w:rsidP="00DD229C">
      <w:pPr>
        <w:widowControl w:val="0"/>
        <w:spacing w:after="0" w:line="240" w:lineRule="auto"/>
        <w:ind w:left="1275"/>
        <w:contextualSpacing/>
        <w:rPr>
          <w:rFonts w:ascii="Times New Roman" w:hAnsi="Times New Roman"/>
          <w:sz w:val="18"/>
          <w:szCs w:val="18"/>
        </w:rPr>
      </w:pPr>
    </w:p>
    <w:p w:rsidR="00DD229C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>29.</w:t>
      </w:r>
      <w:r w:rsidRPr="00622971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электронномикроскопические изменения</w:t>
      </w:r>
      <w:r>
        <w:rPr>
          <w:rFonts w:ascii="Times New Roman" w:hAnsi="Times New Roman"/>
          <w:caps/>
          <w:sz w:val="26"/>
          <w:szCs w:val="26"/>
        </w:rPr>
        <w:t xml:space="preserve"> почечного </w:t>
      </w: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КЛУ</w:t>
      </w:r>
      <w:r w:rsidRPr="00622971">
        <w:rPr>
          <w:rFonts w:ascii="Times New Roman" w:hAnsi="Times New Roman"/>
          <w:caps/>
          <w:sz w:val="26"/>
          <w:szCs w:val="26"/>
        </w:rPr>
        <w:t>бочка при  липоидном нефрозе</w:t>
      </w:r>
    </w:p>
    <w:p w:rsidR="00DD229C" w:rsidRPr="00E56A77" w:rsidRDefault="00DD229C" w:rsidP="00DD229C">
      <w:pPr>
        <w:widowControl w:val="0"/>
        <w:tabs>
          <w:tab w:val="num" w:pos="720"/>
        </w:tabs>
        <w:spacing w:after="0" w:line="240" w:lineRule="auto"/>
        <w:ind w:left="2060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1) отложение иммунных комплексов в базальной мембране</w:t>
      </w:r>
    </w:p>
    <w:p w:rsidR="00DD229C" w:rsidRPr="00E56A77" w:rsidRDefault="00DD229C" w:rsidP="00DD229C">
      <w:pPr>
        <w:widowControl w:val="0"/>
        <w:tabs>
          <w:tab w:val="num" w:pos="720"/>
        </w:tabs>
        <w:spacing w:after="0" w:line="240" w:lineRule="auto"/>
        <w:ind w:left="2060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2) накопление мембр</w:t>
      </w:r>
      <w:r>
        <w:rPr>
          <w:rFonts w:ascii="Times New Roman" w:hAnsi="Times New Roman"/>
          <w:sz w:val="28"/>
          <w:szCs w:val="28"/>
        </w:rPr>
        <w:t xml:space="preserve">аноподобного вещества </w:t>
      </w:r>
    </w:p>
    <w:p w:rsidR="00DD229C" w:rsidRPr="00E56A77" w:rsidRDefault="00DD229C" w:rsidP="00DD229C">
      <w:pPr>
        <w:widowControl w:val="0"/>
        <w:tabs>
          <w:tab w:val="num" w:pos="720"/>
        </w:tabs>
        <w:spacing w:after="0" w:line="240" w:lineRule="auto"/>
        <w:ind w:left="2060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3) расщепление базальной мембраны</w:t>
      </w:r>
    </w:p>
    <w:p w:rsidR="00DD229C" w:rsidRPr="00E56A77" w:rsidRDefault="00DD229C" w:rsidP="00DD229C">
      <w:pPr>
        <w:widowControl w:val="0"/>
        <w:tabs>
          <w:tab w:val="num" w:pos="720"/>
        </w:tabs>
        <w:spacing w:after="0" w:line="240" w:lineRule="auto"/>
        <w:ind w:left="2060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исчезновение малых отростков подоцитов</w:t>
      </w:r>
    </w:p>
    <w:p w:rsidR="00DD229C" w:rsidRPr="00E56A77" w:rsidRDefault="00DD229C" w:rsidP="00DD229C">
      <w:pPr>
        <w:widowControl w:val="0"/>
        <w:tabs>
          <w:tab w:val="num" w:pos="720"/>
        </w:tabs>
        <w:spacing w:after="0" w:line="240" w:lineRule="auto"/>
        <w:ind w:left="2060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5) слияние подоцитов с базальной мембраной                      </w:t>
      </w:r>
    </w:p>
    <w:p w:rsidR="00DD229C" w:rsidRPr="00622971" w:rsidRDefault="00DD229C" w:rsidP="00DD229C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E56A77">
        <w:rPr>
          <w:rFonts w:ascii="Times New Roman" w:hAnsi="Times New Roman"/>
          <w:sz w:val="28"/>
          <w:szCs w:val="28"/>
        </w:rPr>
        <w:t xml:space="preserve"> </w:t>
      </w:r>
    </w:p>
    <w:p w:rsidR="00DD229C" w:rsidRPr="00622971" w:rsidRDefault="00DD229C" w:rsidP="00DD229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30.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22971">
        <w:rPr>
          <w:rFonts w:ascii="Times New Roman" w:hAnsi="Times New Roman"/>
          <w:caps/>
          <w:sz w:val="26"/>
          <w:szCs w:val="26"/>
        </w:rPr>
        <w:t>СинонимЫ «болезни малых отростков подоцитов»</w:t>
      </w:r>
    </w:p>
    <w:p w:rsidR="00DD229C" w:rsidRPr="00E56A77" w:rsidRDefault="00DD229C" w:rsidP="00DD229C">
      <w:pPr>
        <w:widowControl w:val="0"/>
        <w:tabs>
          <w:tab w:val="left" w:pos="720"/>
        </w:tabs>
        <w:spacing w:after="0" w:line="240" w:lineRule="auto"/>
        <w:ind w:left="2061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1) мембранозная гломерулопатия</w:t>
      </w:r>
    </w:p>
    <w:p w:rsidR="00DD229C" w:rsidRPr="00E56A77" w:rsidRDefault="00DD229C" w:rsidP="00DD229C">
      <w:pPr>
        <w:widowControl w:val="0"/>
        <w:tabs>
          <w:tab w:val="left" w:pos="720"/>
        </w:tabs>
        <w:spacing w:after="0" w:line="240" w:lineRule="auto"/>
        <w:ind w:left="2061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2) липоидный нефроз</w:t>
      </w:r>
    </w:p>
    <w:p w:rsidR="00DD229C" w:rsidRPr="00E56A77" w:rsidRDefault="00DD229C" w:rsidP="00DD229C">
      <w:pPr>
        <w:widowControl w:val="0"/>
        <w:tabs>
          <w:tab w:val="left" w:pos="720"/>
        </w:tabs>
        <w:spacing w:after="0" w:line="240" w:lineRule="auto"/>
        <w:ind w:left="2061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3) нефропатия с минимальными изменениями</w:t>
      </w:r>
    </w:p>
    <w:p w:rsidR="00DD229C" w:rsidRPr="00E56A77" w:rsidRDefault="00DD229C" w:rsidP="00DD229C">
      <w:pPr>
        <w:widowControl w:val="0"/>
        <w:tabs>
          <w:tab w:val="left" w:pos="720"/>
        </w:tabs>
        <w:spacing w:after="0" w:line="240" w:lineRule="auto"/>
        <w:ind w:left="2061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4) фокальный гломерулярный склероз</w:t>
      </w:r>
    </w:p>
    <w:p w:rsidR="00DD229C" w:rsidRPr="00E56A77" w:rsidRDefault="00DD229C" w:rsidP="00DD229C">
      <w:pPr>
        <w:widowControl w:val="0"/>
        <w:tabs>
          <w:tab w:val="left" w:pos="851"/>
        </w:tabs>
        <w:spacing w:after="0" w:line="240" w:lineRule="auto"/>
        <w:ind w:left="2061" w:hanging="360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5) печеночный гломерулосклероз                       </w:t>
      </w:r>
    </w:p>
    <w:p w:rsidR="00DD229C" w:rsidRPr="00622971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31.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 xml:space="preserve">Причина некротического нефроза            </w:t>
      </w:r>
    </w:p>
    <w:p w:rsidR="00DD229C" w:rsidRPr="00E56A77" w:rsidRDefault="00DD229C" w:rsidP="000F3CAE">
      <w:pPr>
        <w:widowControl w:val="0"/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шок                    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шокоподобные ситуации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тяжелые инфекции</w:t>
      </w:r>
    </w:p>
    <w:p w:rsidR="00DD229C" w:rsidRPr="00E56A77" w:rsidRDefault="00DD229C" w:rsidP="000F3CAE">
      <w:pPr>
        <w:widowControl w:val="0"/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тяжелые отравления</w:t>
      </w:r>
    </w:p>
    <w:p w:rsidR="00DD229C" w:rsidRDefault="00DD229C" w:rsidP="000F3CAE">
      <w:pPr>
        <w:widowControl w:val="0"/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гипоксия</w:t>
      </w:r>
    </w:p>
    <w:p w:rsidR="00DD229C" w:rsidRPr="00622971" w:rsidRDefault="00DD229C" w:rsidP="00DD229C">
      <w:pPr>
        <w:widowControl w:val="0"/>
        <w:spacing w:after="0" w:line="240" w:lineRule="auto"/>
        <w:ind w:left="1995"/>
        <w:contextualSpacing/>
        <w:rPr>
          <w:rFonts w:ascii="Times New Roman" w:hAnsi="Times New Roman"/>
          <w:sz w:val="16"/>
          <w:szCs w:val="16"/>
        </w:rPr>
      </w:pP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32.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22971">
        <w:rPr>
          <w:rFonts w:ascii="Times New Roman" w:hAnsi="Times New Roman"/>
          <w:sz w:val="26"/>
          <w:szCs w:val="26"/>
        </w:rPr>
        <w:t>Н</w:t>
      </w:r>
      <w:r w:rsidRPr="00622971">
        <w:rPr>
          <w:rFonts w:ascii="Times New Roman" w:hAnsi="Times New Roman"/>
          <w:caps/>
          <w:sz w:val="26"/>
          <w:szCs w:val="26"/>
        </w:rPr>
        <w:t>екротическИЙ нефроз РАЗВИВАЕТСЯ ПРИ</w:t>
      </w:r>
      <w:r w:rsidRPr="00622971">
        <w:rPr>
          <w:rFonts w:ascii="Times New Roman" w:hAnsi="Times New Roman"/>
          <w:sz w:val="26"/>
          <w:szCs w:val="26"/>
        </w:rPr>
        <w:t xml:space="preserve">            </w:t>
      </w:r>
    </w:p>
    <w:p w:rsidR="00DD229C" w:rsidRPr="00E56A77" w:rsidRDefault="00DD229C" w:rsidP="000F3CAE">
      <w:pPr>
        <w:widowControl w:val="0"/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шоке                                                                      </w:t>
      </w:r>
    </w:p>
    <w:p w:rsidR="00DD229C" w:rsidRPr="00E56A77" w:rsidRDefault="00DD229C" w:rsidP="000F3CAE">
      <w:pPr>
        <w:widowControl w:val="0"/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обменно-алиментарных нарушениях                     </w:t>
      </w:r>
    </w:p>
    <w:p w:rsidR="00DD229C" w:rsidRPr="00E56A77" w:rsidRDefault="00DD229C" w:rsidP="000F3CAE">
      <w:pPr>
        <w:widowControl w:val="0"/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lastRenderedPageBreak/>
        <w:t>тяжелых инфекциях</w:t>
      </w:r>
    </w:p>
    <w:p w:rsidR="00DD229C" w:rsidRPr="00E56A77" w:rsidRDefault="00DD229C" w:rsidP="000F3CAE">
      <w:pPr>
        <w:widowControl w:val="0"/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экзогенных отравлениях</w:t>
      </w:r>
    </w:p>
    <w:p w:rsidR="00DD229C" w:rsidRDefault="00DD229C" w:rsidP="000F3CAE">
      <w:pPr>
        <w:widowControl w:val="0"/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амилоидоз почек</w:t>
      </w:r>
    </w:p>
    <w:p w:rsidR="00DD229C" w:rsidRPr="00622971" w:rsidRDefault="00DD229C" w:rsidP="00DD229C">
      <w:pPr>
        <w:widowControl w:val="0"/>
        <w:spacing w:after="0" w:line="240" w:lineRule="auto"/>
        <w:ind w:left="1995"/>
        <w:contextualSpacing/>
        <w:rPr>
          <w:rFonts w:ascii="Times New Roman" w:hAnsi="Times New Roman"/>
          <w:sz w:val="16"/>
          <w:szCs w:val="16"/>
        </w:rPr>
      </w:pPr>
    </w:p>
    <w:p w:rsidR="00DD229C" w:rsidRPr="00622971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 xml:space="preserve">33.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22971">
        <w:rPr>
          <w:rFonts w:ascii="Times New Roman" w:hAnsi="Times New Roman"/>
          <w:sz w:val="26"/>
          <w:szCs w:val="26"/>
        </w:rPr>
        <w:t>СТАДИИ НЕКРОТИЧЕСКОГО НЕФРОЗА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шоковая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олигоанурическая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протеинурическая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гематурическая</w:t>
      </w:r>
    </w:p>
    <w:p w:rsidR="00DD229C" w:rsidRPr="00E56A77" w:rsidRDefault="00DD229C" w:rsidP="000F3CAE">
      <w:pPr>
        <w:pStyle w:val="af"/>
        <w:widowControl w:val="0"/>
        <w:numPr>
          <w:ilvl w:val="0"/>
          <w:numId w:val="147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восстановление диуреза</w:t>
      </w:r>
    </w:p>
    <w:p w:rsidR="00DD229C" w:rsidRPr="00622971" w:rsidRDefault="00DD229C" w:rsidP="00DD229C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>34.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мо</w:t>
      </w:r>
      <w:r>
        <w:rPr>
          <w:rFonts w:ascii="Times New Roman" w:hAnsi="Times New Roman"/>
          <w:caps/>
          <w:sz w:val="26"/>
          <w:szCs w:val="26"/>
        </w:rPr>
        <w:t xml:space="preserve">рфологическИЕ изменениЯ </w:t>
      </w:r>
      <w:r w:rsidR="000476B4">
        <w:rPr>
          <w:rFonts w:ascii="Times New Roman" w:hAnsi="Times New Roman"/>
          <w:caps/>
          <w:sz w:val="26"/>
          <w:szCs w:val="26"/>
        </w:rPr>
        <w:t xml:space="preserve">ПОЧКИ </w:t>
      </w:r>
      <w:r>
        <w:rPr>
          <w:rFonts w:ascii="Times New Roman" w:hAnsi="Times New Roman"/>
          <w:caps/>
          <w:sz w:val="26"/>
          <w:szCs w:val="26"/>
        </w:rPr>
        <w:t>В шоковОЙ стадиИ</w:t>
      </w:r>
      <w:r w:rsidRPr="00622971">
        <w:rPr>
          <w:rFonts w:ascii="Times New Roman" w:hAnsi="Times New Roman"/>
          <w:caps/>
          <w:sz w:val="26"/>
          <w:szCs w:val="26"/>
        </w:rPr>
        <w:t xml:space="preserve">  </w:t>
      </w:r>
    </w:p>
    <w:p w:rsidR="00DD229C" w:rsidRPr="00622971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622971">
        <w:rPr>
          <w:rFonts w:ascii="Times New Roman" w:hAnsi="Times New Roman"/>
          <w:caps/>
          <w:sz w:val="26"/>
          <w:szCs w:val="26"/>
        </w:rPr>
        <w:t>некротического нефроза</w:t>
      </w:r>
    </w:p>
    <w:p w:rsidR="00DD229C" w:rsidRPr="00E56A77" w:rsidRDefault="00DD229C" w:rsidP="000F3CAE">
      <w:pPr>
        <w:widowControl w:val="0"/>
        <w:numPr>
          <w:ilvl w:val="0"/>
          <w:numId w:val="148"/>
        </w:numPr>
        <w:tabs>
          <w:tab w:val="left" w:pos="993"/>
        </w:tabs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разрастание соединительной ткани</w:t>
      </w:r>
    </w:p>
    <w:p w:rsidR="00DD229C" w:rsidRPr="00E56A77" w:rsidRDefault="00DD229C" w:rsidP="000F3CAE">
      <w:pPr>
        <w:widowControl w:val="0"/>
        <w:numPr>
          <w:ilvl w:val="0"/>
          <w:numId w:val="148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дистрофия эпителия почечных канальцев</w:t>
      </w:r>
    </w:p>
    <w:p w:rsidR="00DD229C" w:rsidRPr="00E56A77" w:rsidRDefault="00DD229C" w:rsidP="000F3CAE">
      <w:pPr>
        <w:widowControl w:val="0"/>
        <w:numPr>
          <w:ilvl w:val="0"/>
          <w:numId w:val="148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выраженный некроз эпителия почечных канальцев</w:t>
      </w:r>
    </w:p>
    <w:p w:rsidR="00DD229C" w:rsidRPr="00E56A77" w:rsidRDefault="00DD229C" w:rsidP="000F3CAE">
      <w:pPr>
        <w:widowControl w:val="0"/>
        <w:numPr>
          <w:ilvl w:val="0"/>
          <w:numId w:val="148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выраженные нарушения кровообращения</w:t>
      </w:r>
    </w:p>
    <w:p w:rsidR="00DD229C" w:rsidRDefault="00DD229C" w:rsidP="000F3CAE">
      <w:pPr>
        <w:widowControl w:val="0"/>
        <w:numPr>
          <w:ilvl w:val="0"/>
          <w:numId w:val="148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атрофия эпителия почечных канальцев</w:t>
      </w:r>
    </w:p>
    <w:p w:rsidR="00DD229C" w:rsidRPr="00622971" w:rsidRDefault="00DD229C" w:rsidP="00DD229C">
      <w:pPr>
        <w:widowControl w:val="0"/>
        <w:suppressAutoHyphens/>
        <w:spacing w:after="0" w:line="240" w:lineRule="auto"/>
        <w:ind w:left="2061"/>
        <w:contextualSpacing/>
        <w:rPr>
          <w:rFonts w:ascii="Times New Roman" w:hAnsi="Times New Roman"/>
          <w:sz w:val="16"/>
          <w:szCs w:val="16"/>
        </w:rPr>
      </w:pPr>
    </w:p>
    <w:p w:rsidR="000476B4" w:rsidRPr="000476B4" w:rsidRDefault="000476B4" w:rsidP="000476B4">
      <w:pPr>
        <w:pStyle w:val="af"/>
        <w:widowControl w:val="0"/>
        <w:numPr>
          <w:ilvl w:val="0"/>
          <w:numId w:val="345"/>
        </w:numPr>
        <w:spacing w:after="0" w:line="240" w:lineRule="auto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0476B4">
        <w:rPr>
          <w:rFonts w:ascii="Times New Roman" w:hAnsi="Times New Roman"/>
          <w:caps/>
          <w:sz w:val="26"/>
          <w:szCs w:val="26"/>
        </w:rPr>
        <w:t xml:space="preserve">морфологические изменения ПОЧКИ В </w:t>
      </w:r>
      <w:r w:rsidR="00DD229C" w:rsidRPr="000476B4">
        <w:rPr>
          <w:rFonts w:ascii="Times New Roman" w:hAnsi="Times New Roman"/>
          <w:caps/>
          <w:sz w:val="26"/>
          <w:szCs w:val="26"/>
        </w:rPr>
        <w:t xml:space="preserve">олигоанурической </w:t>
      </w:r>
      <w:r w:rsidRPr="000476B4"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0476B4" w:rsidRDefault="00DD229C" w:rsidP="000476B4">
      <w:pPr>
        <w:pStyle w:val="af"/>
        <w:widowControl w:val="0"/>
        <w:spacing w:after="0" w:line="240" w:lineRule="auto"/>
        <w:rPr>
          <w:rFonts w:ascii="Times New Roman" w:hAnsi="Times New Roman"/>
          <w:caps/>
          <w:sz w:val="26"/>
          <w:szCs w:val="26"/>
        </w:rPr>
      </w:pPr>
      <w:r w:rsidRPr="000476B4">
        <w:rPr>
          <w:rFonts w:ascii="Times New Roman" w:hAnsi="Times New Roman"/>
          <w:caps/>
          <w:sz w:val="26"/>
          <w:szCs w:val="26"/>
        </w:rPr>
        <w:t>стадии некротического нефроза</w:t>
      </w:r>
    </w:p>
    <w:p w:rsidR="00DD229C" w:rsidRPr="00E56A77" w:rsidRDefault="000476B4" w:rsidP="000F3CAE">
      <w:pPr>
        <w:widowControl w:val="0"/>
        <w:numPr>
          <w:ilvl w:val="0"/>
          <w:numId w:val="31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выраженные нарушения кровообращения </w:t>
      </w:r>
      <w:r w:rsidR="00DD229C" w:rsidRPr="00E56A77">
        <w:rPr>
          <w:rFonts w:ascii="Times New Roman" w:hAnsi="Times New Roman"/>
          <w:sz w:val="28"/>
          <w:szCs w:val="28"/>
        </w:rPr>
        <w:t xml:space="preserve">           </w:t>
      </w:r>
    </w:p>
    <w:p w:rsidR="00DD229C" w:rsidRPr="00E56A77" w:rsidRDefault="00DD229C" w:rsidP="000F3CAE">
      <w:pPr>
        <w:widowControl w:val="0"/>
        <w:numPr>
          <w:ilvl w:val="0"/>
          <w:numId w:val="31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отек интерстиция почки                     </w:t>
      </w:r>
    </w:p>
    <w:p w:rsidR="00DD229C" w:rsidRPr="00E56A77" w:rsidRDefault="00DD229C" w:rsidP="000F3CAE">
      <w:pPr>
        <w:widowControl w:val="0"/>
        <w:numPr>
          <w:ilvl w:val="0"/>
          <w:numId w:val="31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склероз стромы </w:t>
      </w:r>
    </w:p>
    <w:p w:rsidR="00DD229C" w:rsidRPr="00E56A77" w:rsidRDefault="00DD229C" w:rsidP="000F3CAE">
      <w:pPr>
        <w:widowControl w:val="0"/>
        <w:numPr>
          <w:ilvl w:val="0"/>
          <w:numId w:val="31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некроз эпителия канальцев</w:t>
      </w:r>
    </w:p>
    <w:p w:rsidR="00DD229C" w:rsidRPr="00622971" w:rsidRDefault="00DD229C" w:rsidP="000F3CAE">
      <w:pPr>
        <w:widowControl w:val="0"/>
        <w:numPr>
          <w:ilvl w:val="0"/>
          <w:numId w:val="317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атрофия эпителия канальцев</w:t>
      </w:r>
      <w:r w:rsidRPr="0062297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D229C" w:rsidRPr="00622971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 w:rsidRPr="00622971">
        <w:rPr>
          <w:rFonts w:ascii="Times New Roman" w:hAnsi="Times New Roman"/>
          <w:sz w:val="26"/>
          <w:szCs w:val="26"/>
        </w:rPr>
        <w:t>36.</w:t>
      </w:r>
      <w:r w:rsidRPr="00622971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 </w:t>
      </w:r>
      <w:r w:rsidRPr="00622971">
        <w:rPr>
          <w:rFonts w:ascii="Times New Roman" w:hAnsi="Times New Roman"/>
          <w:caps/>
          <w:sz w:val="26"/>
          <w:szCs w:val="26"/>
        </w:rPr>
        <w:t>Возможный исход некротического нефроза</w:t>
      </w:r>
    </w:p>
    <w:p w:rsidR="00DD229C" w:rsidRPr="00E56A77" w:rsidRDefault="00DD229C" w:rsidP="000F3CAE">
      <w:pPr>
        <w:widowControl w:val="0"/>
        <w:numPr>
          <w:ilvl w:val="0"/>
          <w:numId w:val="318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выздоровление</w:t>
      </w:r>
    </w:p>
    <w:p w:rsidR="00DD229C" w:rsidRPr="00E56A77" w:rsidRDefault="00DD229C" w:rsidP="000F3CAE">
      <w:pPr>
        <w:widowControl w:val="0"/>
        <w:numPr>
          <w:ilvl w:val="0"/>
          <w:numId w:val="318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переход в хронический гломерулонефрит</w:t>
      </w:r>
    </w:p>
    <w:p w:rsidR="00DD229C" w:rsidRPr="00E56A77" w:rsidRDefault="00DD229C" w:rsidP="000F3CAE">
      <w:pPr>
        <w:widowControl w:val="0"/>
        <w:numPr>
          <w:ilvl w:val="0"/>
          <w:numId w:val="318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развитие вторичного амилоидоза почек</w:t>
      </w:r>
    </w:p>
    <w:p w:rsidR="00DD229C" w:rsidRPr="00E56A77" w:rsidRDefault="00DD229C" w:rsidP="000F3CAE">
      <w:pPr>
        <w:widowControl w:val="0"/>
        <w:numPr>
          <w:ilvl w:val="0"/>
          <w:numId w:val="318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смерть от острой почечной недостаточности </w:t>
      </w:r>
    </w:p>
    <w:p w:rsidR="00DD229C" w:rsidRPr="00E56A77" w:rsidRDefault="00DD229C" w:rsidP="000F3CAE">
      <w:pPr>
        <w:widowControl w:val="0"/>
        <w:numPr>
          <w:ilvl w:val="0"/>
          <w:numId w:val="318"/>
        </w:numPr>
        <w:suppressAutoHyphens/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развитие очагового нефросклероза        </w:t>
      </w:r>
    </w:p>
    <w:p w:rsidR="00DD229C" w:rsidRPr="00622971" w:rsidRDefault="00DD229C" w:rsidP="00DD229C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D229C" w:rsidRPr="00622971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 w:rsidRPr="00622971">
        <w:rPr>
          <w:rFonts w:ascii="Times New Roman" w:hAnsi="Times New Roman"/>
          <w:spacing w:val="-4"/>
          <w:sz w:val="26"/>
          <w:szCs w:val="26"/>
        </w:rPr>
        <w:t>37.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29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22971">
        <w:rPr>
          <w:rFonts w:ascii="Times New Roman" w:hAnsi="Times New Roman"/>
          <w:caps/>
          <w:sz w:val="26"/>
          <w:szCs w:val="26"/>
        </w:rPr>
        <w:t xml:space="preserve">Амилоидоз почек может развиваться при              </w:t>
      </w:r>
    </w:p>
    <w:p w:rsidR="00DD229C" w:rsidRPr="00E56A77" w:rsidRDefault="00DD229C" w:rsidP="000F3CAE">
      <w:pPr>
        <w:widowControl w:val="0"/>
        <w:numPr>
          <w:ilvl w:val="0"/>
          <w:numId w:val="355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 xml:space="preserve">остром абсцессе легких        </w:t>
      </w:r>
    </w:p>
    <w:p w:rsidR="00DD229C" w:rsidRPr="00E56A77" w:rsidRDefault="00DD229C" w:rsidP="000F3CAE">
      <w:pPr>
        <w:widowControl w:val="0"/>
        <w:numPr>
          <w:ilvl w:val="0"/>
          <w:numId w:val="355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хронических </w:t>
      </w:r>
      <w:r w:rsidRPr="00E56A77">
        <w:rPr>
          <w:rFonts w:ascii="Times New Roman" w:hAnsi="Times New Roman"/>
          <w:sz w:val="28"/>
          <w:szCs w:val="28"/>
        </w:rPr>
        <w:t xml:space="preserve">гнойно-деструктивных заболеваниях легких </w:t>
      </w:r>
    </w:p>
    <w:p w:rsidR="00DD229C" w:rsidRPr="00E56A77" w:rsidRDefault="00DD229C" w:rsidP="000F3CAE">
      <w:pPr>
        <w:widowControl w:val="0"/>
        <w:numPr>
          <w:ilvl w:val="0"/>
          <w:numId w:val="355"/>
        </w:numPr>
        <w:spacing w:after="0" w:line="240" w:lineRule="auto"/>
        <w:ind w:left="206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хроническом остеомиелите</w:t>
      </w:r>
    </w:p>
    <w:p w:rsidR="00DD229C" w:rsidRPr="002A1F42" w:rsidRDefault="00DD229C" w:rsidP="000F3CAE">
      <w:pPr>
        <w:widowControl w:val="0"/>
        <w:numPr>
          <w:ilvl w:val="0"/>
          <w:numId w:val="355"/>
        </w:numPr>
        <w:shd w:val="clear" w:color="auto" w:fill="FFFFFF"/>
        <w:suppressAutoHyphens/>
        <w:spacing w:after="0" w:line="240" w:lineRule="auto"/>
        <w:ind w:left="2061"/>
        <w:contextualSpacing/>
        <w:rPr>
          <w:rFonts w:ascii="Times New Roman" w:hAnsi="Times New Roman"/>
          <w:spacing w:val="-4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ревматоидном полиартрите</w:t>
      </w:r>
    </w:p>
    <w:p w:rsidR="00DD229C" w:rsidRPr="00622971" w:rsidRDefault="00DD229C" w:rsidP="000F3CAE">
      <w:pPr>
        <w:widowControl w:val="0"/>
        <w:numPr>
          <w:ilvl w:val="0"/>
          <w:numId w:val="355"/>
        </w:numPr>
        <w:shd w:val="clear" w:color="auto" w:fill="FFFFFF"/>
        <w:suppressAutoHyphens/>
        <w:spacing w:after="0" w:line="240" w:lineRule="auto"/>
        <w:ind w:left="2061"/>
        <w:contextualSpacing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гипертонической болезни</w:t>
      </w:r>
      <w:r w:rsidRPr="00622971">
        <w:rPr>
          <w:rFonts w:ascii="Times New Roman" w:hAnsi="Times New Roman"/>
          <w:sz w:val="28"/>
          <w:szCs w:val="28"/>
        </w:rPr>
        <w:t xml:space="preserve"> </w:t>
      </w:r>
    </w:p>
    <w:p w:rsidR="00DD229C" w:rsidRPr="00622971" w:rsidRDefault="00DD229C" w:rsidP="00DD229C">
      <w:pPr>
        <w:widowControl w:val="0"/>
        <w:spacing w:after="0" w:line="240" w:lineRule="auto"/>
        <w:contextualSpacing/>
        <w:rPr>
          <w:rFonts w:ascii="Times New Roman" w:hAnsi="Times New Roman"/>
          <w:caps/>
          <w:sz w:val="16"/>
          <w:szCs w:val="16"/>
        </w:rPr>
      </w:pPr>
    </w:p>
    <w:p w:rsidR="00DD229C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38.    </w:t>
      </w:r>
      <w:r w:rsidRPr="00622971">
        <w:rPr>
          <w:rFonts w:ascii="Times New Roman" w:hAnsi="Times New Roman"/>
          <w:caps/>
          <w:sz w:val="26"/>
          <w:szCs w:val="26"/>
        </w:rPr>
        <w:t>Амилоидоз почек неи</w:t>
      </w:r>
      <w:r>
        <w:rPr>
          <w:rFonts w:ascii="Times New Roman" w:hAnsi="Times New Roman"/>
          <w:caps/>
          <w:sz w:val="26"/>
          <w:szCs w:val="26"/>
        </w:rPr>
        <w:t xml:space="preserve">збежно приводит к хронической </w:t>
      </w:r>
    </w:p>
    <w:p w:rsidR="00DD229C" w:rsidRPr="00622971" w:rsidRDefault="00DD229C" w:rsidP="00DD229C">
      <w:pPr>
        <w:widowControl w:val="0"/>
        <w:spacing w:after="0" w:line="240" w:lineRule="auto"/>
        <w:ind w:left="283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ПО</w:t>
      </w:r>
      <w:r w:rsidRPr="00622971">
        <w:rPr>
          <w:rFonts w:ascii="Times New Roman" w:hAnsi="Times New Roman"/>
          <w:caps/>
          <w:sz w:val="26"/>
          <w:szCs w:val="26"/>
        </w:rPr>
        <w:t>чечной  недо</w:t>
      </w:r>
      <w:r>
        <w:rPr>
          <w:rFonts w:ascii="Times New Roman" w:hAnsi="Times New Roman"/>
          <w:caps/>
          <w:sz w:val="26"/>
          <w:szCs w:val="26"/>
        </w:rPr>
        <w:t>статочности ИЗ-ЗА</w:t>
      </w:r>
      <w:r w:rsidRPr="00622971">
        <w:rPr>
          <w:rFonts w:ascii="Times New Roman" w:hAnsi="Times New Roman"/>
          <w:caps/>
          <w:sz w:val="26"/>
          <w:szCs w:val="26"/>
        </w:rPr>
        <w:t xml:space="preserve">  </w:t>
      </w:r>
    </w:p>
    <w:p w:rsidR="00DD229C" w:rsidRPr="00E56A77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отека и полнокровия коркового слоя</w:t>
      </w:r>
    </w:p>
    <w:p w:rsidR="00DD229C" w:rsidRPr="00E56A77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нарастающей атрофии эпителия канальцев</w:t>
      </w:r>
    </w:p>
    <w:p w:rsidR="00DD229C" w:rsidRPr="00E56A77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гибели и утрате</w:t>
      </w:r>
      <w:r w:rsidRPr="00E56A77">
        <w:rPr>
          <w:rFonts w:ascii="Times New Roman" w:hAnsi="Times New Roman"/>
          <w:sz w:val="28"/>
          <w:szCs w:val="28"/>
        </w:rPr>
        <w:t xml:space="preserve"> структур п</w:t>
      </w:r>
      <w:r>
        <w:rPr>
          <w:rFonts w:ascii="Times New Roman" w:hAnsi="Times New Roman"/>
          <w:sz w:val="28"/>
          <w:szCs w:val="28"/>
        </w:rPr>
        <w:t>о</w:t>
      </w:r>
      <w:r w:rsidRPr="00E56A77">
        <w:rPr>
          <w:rFonts w:ascii="Times New Roman" w:hAnsi="Times New Roman"/>
          <w:sz w:val="28"/>
          <w:szCs w:val="28"/>
        </w:rPr>
        <w:t>чечного клубочка</w:t>
      </w:r>
    </w:p>
    <w:p w:rsidR="00DD229C" w:rsidRPr="00E56A77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 w:rsidRPr="00E56A77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6A77">
        <w:rPr>
          <w:rFonts w:ascii="Times New Roman" w:hAnsi="Times New Roman"/>
          <w:sz w:val="28"/>
          <w:szCs w:val="28"/>
        </w:rPr>
        <w:t>некро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56A77">
        <w:rPr>
          <w:rFonts w:ascii="Times New Roman" w:hAnsi="Times New Roman"/>
          <w:sz w:val="28"/>
          <w:szCs w:val="28"/>
        </w:rPr>
        <w:t>эпителия канальцев</w:t>
      </w:r>
    </w:p>
    <w:p w:rsidR="00DD229C" w:rsidRDefault="00DD229C" w:rsidP="00DD229C">
      <w:pPr>
        <w:widowControl w:val="0"/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некроза капиллярных петель почечных клубочков</w:t>
      </w:r>
    </w:p>
    <w:p w:rsidR="00DD229C" w:rsidRPr="00E56A77" w:rsidRDefault="00DD229C" w:rsidP="00DD229C">
      <w:pPr>
        <w:widowControl w:val="0"/>
        <w:spacing w:after="0" w:line="240" w:lineRule="auto"/>
        <w:ind w:left="2125"/>
        <w:contextualSpacing/>
        <w:rPr>
          <w:rFonts w:ascii="Times New Roman" w:hAnsi="Times New Roman"/>
          <w:sz w:val="28"/>
          <w:szCs w:val="28"/>
        </w:rPr>
      </w:pPr>
    </w:p>
    <w:p w:rsidR="00DD229C" w:rsidRDefault="00DD229C" w:rsidP="00DD229C">
      <w:pPr>
        <w:widowControl w:val="0"/>
        <w:shd w:val="clear" w:color="auto" w:fill="FFFFFF"/>
        <w:tabs>
          <w:tab w:val="left" w:pos="4882"/>
          <w:tab w:val="left" w:pos="603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F442D">
        <w:rPr>
          <w:rFonts w:ascii="Times New Roman" w:hAnsi="Times New Roman"/>
          <w:b/>
          <w:color w:val="000000"/>
          <w:spacing w:val="-4"/>
          <w:sz w:val="28"/>
          <w:szCs w:val="28"/>
        </w:rPr>
        <w:t>Правил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ьные ответы</w:t>
      </w:r>
    </w:p>
    <w:p w:rsidR="00DD229C" w:rsidRPr="00653589" w:rsidRDefault="00DD229C" w:rsidP="00DD229C">
      <w:pPr>
        <w:widowControl w:val="0"/>
        <w:shd w:val="clear" w:color="auto" w:fill="FFFFFF"/>
        <w:tabs>
          <w:tab w:val="left" w:pos="4882"/>
          <w:tab w:val="left" w:pos="603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229C" w:rsidRPr="00745B0C" w:rsidTr="00DD229C">
        <w:tc>
          <w:tcPr>
            <w:tcW w:w="2463" w:type="dxa"/>
          </w:tcPr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1-3)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2-1)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3-3)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4-1)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5-1)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6-3)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7-4)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8-2)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9-5)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10-2)</w:t>
            </w:r>
          </w:p>
        </w:tc>
        <w:tc>
          <w:tcPr>
            <w:tcW w:w="2463" w:type="dxa"/>
          </w:tcPr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11-2)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12-4)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13-2)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14-5)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15-5)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16-1)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3)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17-1)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18-1)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3)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19-1)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20-1)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2464" w:type="dxa"/>
          </w:tcPr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21-2)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5)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22-1)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23-1)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24-2)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4)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5)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25-1)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3)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26-1)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27-1)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28-1)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29-4)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5)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30-2)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3)</w:t>
            </w:r>
          </w:p>
        </w:tc>
        <w:tc>
          <w:tcPr>
            <w:tcW w:w="2464" w:type="dxa"/>
          </w:tcPr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31-1)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32-1)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3)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33-1)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5)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34-2)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35-1)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36-1)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4)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5)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37-2)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4)</w:t>
            </w:r>
          </w:p>
          <w:p w:rsidR="00DD229C" w:rsidRPr="00653589" w:rsidRDefault="00DD229C" w:rsidP="00DD229C">
            <w:pPr>
              <w:widowControl w:val="0"/>
              <w:tabs>
                <w:tab w:val="left" w:pos="4882"/>
                <w:tab w:val="left" w:pos="60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38-2)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65358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3)</w:t>
            </w:r>
          </w:p>
        </w:tc>
      </w:tr>
    </w:tbl>
    <w:p w:rsidR="00DD229C" w:rsidRDefault="00DD229C" w:rsidP="00DD229C">
      <w:pPr>
        <w:spacing w:after="12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B3379" w:rsidRDefault="00AB3379" w:rsidP="00DD229C">
      <w:pPr>
        <w:spacing w:after="12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B3379" w:rsidRPr="00653589" w:rsidRDefault="00AB3379" w:rsidP="00DD229C">
      <w:pPr>
        <w:spacing w:after="12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DD229C" w:rsidRDefault="00DD229C" w:rsidP="00AB3379">
      <w:pPr>
        <w:widowControl w:val="0"/>
        <w:spacing w:before="140"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ЗАБОЛЕВАНИЯ</w:t>
      </w:r>
      <w:r w:rsidRPr="00730F08">
        <w:rPr>
          <w:rFonts w:ascii="Times New Roman" w:hAnsi="Times New Roman"/>
          <w:b/>
          <w:sz w:val="28"/>
          <w:szCs w:val="28"/>
        </w:rPr>
        <w:t xml:space="preserve"> ЖЕЛЕЗ ВНУТРЕННЕЙ СЕКРЕЦИИ</w:t>
      </w:r>
    </w:p>
    <w:p w:rsidR="00DD229C" w:rsidRPr="008E4EFC" w:rsidRDefault="00DD229C" w:rsidP="00DD229C">
      <w:pPr>
        <w:widowControl w:val="0"/>
        <w:spacing w:before="140" w:after="16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Pr="002D7BBA" w:rsidRDefault="00DD229C" w:rsidP="00DD229C">
      <w:pPr>
        <w:widowControl w:val="0"/>
        <w:shd w:val="clear" w:color="auto" w:fill="FFFFFF"/>
        <w:tabs>
          <w:tab w:val="left" w:pos="298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2D7BBA">
        <w:rPr>
          <w:rFonts w:ascii="Times New Roman" w:hAnsi="Times New Roman"/>
          <w:sz w:val="26"/>
          <w:szCs w:val="26"/>
        </w:rPr>
        <w:t>1.    ЗОБ (СТРУМА) – ЭТО</w:t>
      </w:r>
    </w:p>
    <w:p w:rsidR="00DD229C" w:rsidRDefault="00DD229C" w:rsidP="000F3CAE">
      <w:pPr>
        <w:pStyle w:val="af"/>
        <w:widowControl w:val="0"/>
        <w:numPr>
          <w:ilvl w:val="0"/>
          <w:numId w:val="218"/>
        </w:numPr>
        <w:shd w:val="clear" w:color="auto" w:fill="FFFFFF"/>
        <w:tabs>
          <w:tab w:val="left" w:pos="298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щитовидной железы за счет гиперплазии</w:t>
      </w:r>
    </w:p>
    <w:p w:rsidR="00DD229C" w:rsidRDefault="00DD229C" w:rsidP="000F3CAE">
      <w:pPr>
        <w:pStyle w:val="af"/>
        <w:widowControl w:val="0"/>
        <w:numPr>
          <w:ilvl w:val="0"/>
          <w:numId w:val="218"/>
        </w:numPr>
        <w:shd w:val="clear" w:color="auto" w:fill="FFFFFF"/>
        <w:tabs>
          <w:tab w:val="left" w:pos="298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уплотнение щитовидной железы за счет склероза</w:t>
      </w:r>
    </w:p>
    <w:p w:rsidR="00DD229C" w:rsidRDefault="00DD229C" w:rsidP="000F3CAE">
      <w:pPr>
        <w:pStyle w:val="af"/>
        <w:widowControl w:val="0"/>
        <w:numPr>
          <w:ilvl w:val="0"/>
          <w:numId w:val="218"/>
        </w:numPr>
        <w:shd w:val="clear" w:color="auto" w:fill="FFFFFF"/>
        <w:tabs>
          <w:tab w:val="left" w:pos="298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функции щитовидной железы</w:t>
      </w:r>
    </w:p>
    <w:p w:rsidR="00DD229C" w:rsidRDefault="00DD229C" w:rsidP="000F3CAE">
      <w:pPr>
        <w:pStyle w:val="af"/>
        <w:widowControl w:val="0"/>
        <w:numPr>
          <w:ilvl w:val="0"/>
          <w:numId w:val="218"/>
        </w:numPr>
        <w:shd w:val="clear" w:color="auto" w:fill="FFFFFF"/>
        <w:tabs>
          <w:tab w:val="left" w:pos="298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щитовидной железы</w:t>
      </w:r>
    </w:p>
    <w:p w:rsidR="00DD229C" w:rsidRDefault="00DD229C" w:rsidP="000F3CAE">
      <w:pPr>
        <w:pStyle w:val="af"/>
        <w:widowControl w:val="0"/>
        <w:numPr>
          <w:ilvl w:val="0"/>
          <w:numId w:val="218"/>
        </w:numPr>
        <w:shd w:val="clear" w:color="auto" w:fill="FFFFFF"/>
        <w:tabs>
          <w:tab w:val="left" w:pos="298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опухоль щитовидной железы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Pr="00520A92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20A92">
        <w:rPr>
          <w:rFonts w:ascii="Times New Roman" w:hAnsi="Times New Roman"/>
          <w:sz w:val="26"/>
          <w:szCs w:val="26"/>
        </w:rPr>
        <w:t>.   РАЗВИТИЕ ЭНДЕМИЧЕСКОГО ЗОБА СВЯЗАНО С</w:t>
      </w:r>
    </w:p>
    <w:p w:rsidR="00DD229C" w:rsidRDefault="00DD229C" w:rsidP="000F3CAE">
      <w:pPr>
        <w:pStyle w:val="af"/>
        <w:widowControl w:val="0"/>
        <w:numPr>
          <w:ilvl w:val="0"/>
          <w:numId w:val="21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увеличением содержания йода в пище</w:t>
      </w:r>
    </w:p>
    <w:p w:rsidR="00DD229C" w:rsidRDefault="00DD229C" w:rsidP="000F3CAE">
      <w:pPr>
        <w:pStyle w:val="af"/>
        <w:widowControl w:val="0"/>
        <w:numPr>
          <w:ilvl w:val="0"/>
          <w:numId w:val="21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дефицитом йода в пище</w:t>
      </w:r>
    </w:p>
    <w:p w:rsidR="00DD229C" w:rsidRDefault="00DD229C" w:rsidP="000F3CAE">
      <w:pPr>
        <w:pStyle w:val="af"/>
        <w:widowControl w:val="0"/>
        <w:numPr>
          <w:ilvl w:val="0"/>
          <w:numId w:val="21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неизвестными причинами</w:t>
      </w:r>
    </w:p>
    <w:p w:rsidR="00DD229C" w:rsidRDefault="00DD229C" w:rsidP="000F3CAE">
      <w:pPr>
        <w:pStyle w:val="af"/>
        <w:widowControl w:val="0"/>
        <w:numPr>
          <w:ilvl w:val="0"/>
          <w:numId w:val="21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аутоиммунными механизмами</w:t>
      </w:r>
    </w:p>
    <w:p w:rsidR="00DD229C" w:rsidRDefault="00DD229C" w:rsidP="000F3CAE">
      <w:pPr>
        <w:pStyle w:val="af"/>
        <w:widowControl w:val="0"/>
        <w:numPr>
          <w:ilvl w:val="0"/>
          <w:numId w:val="21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воздействием вирусов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Pr="00520A92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20A92">
        <w:rPr>
          <w:rFonts w:ascii="Times New Roman" w:hAnsi="Times New Roman"/>
          <w:sz w:val="26"/>
          <w:szCs w:val="26"/>
        </w:rPr>
        <w:t>.   СПОНТАННЫЙ САХАРНЫЙ ДИАБЕТ – ЭТО</w:t>
      </w:r>
    </w:p>
    <w:p w:rsidR="00DD229C" w:rsidRDefault="00DD229C" w:rsidP="000F3CAE">
      <w:pPr>
        <w:pStyle w:val="af"/>
        <w:widowControl w:val="0"/>
        <w:numPr>
          <w:ilvl w:val="0"/>
          <w:numId w:val="22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заболевание</w:t>
      </w:r>
    </w:p>
    <w:p w:rsidR="00DD229C" w:rsidRDefault="00DD229C" w:rsidP="000F3CAE">
      <w:pPr>
        <w:pStyle w:val="af"/>
        <w:widowControl w:val="0"/>
        <w:numPr>
          <w:ilvl w:val="0"/>
          <w:numId w:val="22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заболевания</w:t>
      </w:r>
    </w:p>
    <w:p w:rsidR="00DD229C" w:rsidRDefault="00DD229C" w:rsidP="000F3CAE">
      <w:pPr>
        <w:pStyle w:val="af"/>
        <w:widowControl w:val="0"/>
        <w:numPr>
          <w:ilvl w:val="0"/>
          <w:numId w:val="22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проявлений заболевания</w:t>
      </w:r>
    </w:p>
    <w:p w:rsidR="00DD229C" w:rsidRDefault="00DD229C" w:rsidP="000F3CAE">
      <w:pPr>
        <w:pStyle w:val="af"/>
        <w:widowControl w:val="0"/>
        <w:numPr>
          <w:ilvl w:val="0"/>
          <w:numId w:val="22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 какого-либо заболевания</w:t>
      </w:r>
    </w:p>
    <w:p w:rsidR="00DD229C" w:rsidRDefault="00DD229C" w:rsidP="000F3CAE">
      <w:pPr>
        <w:pStyle w:val="af"/>
        <w:widowControl w:val="0"/>
        <w:numPr>
          <w:ilvl w:val="0"/>
          <w:numId w:val="22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непосредственная причина смерти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Pr="00B3295F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3295F">
        <w:rPr>
          <w:rFonts w:ascii="Times New Roman" w:hAnsi="Times New Roman"/>
          <w:sz w:val="26"/>
          <w:szCs w:val="26"/>
        </w:rPr>
        <w:t xml:space="preserve">.   ДИАБЕТИЧЕСКАЯ МИКРОАНГИОПАТИЯ – ПРОЯВЛЯЕТСЯ </w:t>
      </w:r>
    </w:p>
    <w:p w:rsidR="00DD229C" w:rsidRDefault="00DD229C" w:rsidP="000F3CAE">
      <w:pPr>
        <w:pStyle w:val="af"/>
        <w:widowControl w:val="0"/>
        <w:numPr>
          <w:ilvl w:val="0"/>
          <w:numId w:val="22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развитием атеросклероза</w:t>
      </w:r>
    </w:p>
    <w:p w:rsidR="00DD229C" w:rsidRDefault="00DD229C" w:rsidP="000F3CAE">
      <w:pPr>
        <w:pStyle w:val="af"/>
        <w:widowControl w:val="0"/>
        <w:numPr>
          <w:ilvl w:val="0"/>
          <w:numId w:val="22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поражением артерий эластического и мышечно-эластического типов</w:t>
      </w:r>
    </w:p>
    <w:p w:rsidR="00DD229C" w:rsidRDefault="00DD229C" w:rsidP="000F3CAE">
      <w:pPr>
        <w:pStyle w:val="af"/>
        <w:widowControl w:val="0"/>
        <w:numPr>
          <w:ilvl w:val="0"/>
          <w:numId w:val="22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поражением сосудов микроциркуляторного русла</w:t>
      </w:r>
    </w:p>
    <w:p w:rsidR="00DD229C" w:rsidRDefault="00DD229C" w:rsidP="000F3CAE">
      <w:pPr>
        <w:pStyle w:val="af"/>
        <w:widowControl w:val="0"/>
        <w:numPr>
          <w:ilvl w:val="0"/>
          <w:numId w:val="22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поражением коронарных артерий</w:t>
      </w:r>
    </w:p>
    <w:p w:rsidR="00DD229C" w:rsidRDefault="00DD229C" w:rsidP="000F3CAE">
      <w:pPr>
        <w:pStyle w:val="af"/>
        <w:widowControl w:val="0"/>
        <w:numPr>
          <w:ilvl w:val="0"/>
          <w:numId w:val="22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поражением церебральных и прецеребральных артерий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Pr="00B3295F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B3295F">
        <w:rPr>
          <w:rFonts w:ascii="Times New Roman" w:hAnsi="Times New Roman"/>
          <w:sz w:val="26"/>
          <w:szCs w:val="26"/>
        </w:rPr>
        <w:t>.   ИЗМЕНЕНИЯ ПЕЧЕНИ ПРИ САХАРНОМ ДИАБЕТЕ</w:t>
      </w:r>
    </w:p>
    <w:p w:rsidR="00DD229C" w:rsidRDefault="00DD229C" w:rsidP="000F3CAE">
      <w:pPr>
        <w:pStyle w:val="af"/>
        <w:widowControl w:val="0"/>
        <w:numPr>
          <w:ilvl w:val="0"/>
          <w:numId w:val="222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гидропическая дистрофия гепатоцитов</w:t>
      </w:r>
    </w:p>
    <w:p w:rsidR="00DD229C" w:rsidRDefault="00DD229C" w:rsidP="000F3CAE">
      <w:pPr>
        <w:pStyle w:val="af"/>
        <w:widowControl w:val="0"/>
        <w:numPr>
          <w:ilvl w:val="0"/>
          <w:numId w:val="222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жировая дистрофия гепатоцитов</w:t>
      </w:r>
    </w:p>
    <w:p w:rsidR="00DD229C" w:rsidRDefault="00DD229C" w:rsidP="000F3CAE">
      <w:pPr>
        <w:pStyle w:val="af"/>
        <w:widowControl w:val="0"/>
        <w:numPr>
          <w:ilvl w:val="0"/>
          <w:numId w:val="222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выраженная микроангиопатия</w:t>
      </w:r>
    </w:p>
    <w:p w:rsidR="00DD229C" w:rsidRDefault="00DD229C" w:rsidP="000F3CAE">
      <w:pPr>
        <w:pStyle w:val="af"/>
        <w:widowControl w:val="0"/>
        <w:numPr>
          <w:ilvl w:val="0"/>
          <w:numId w:val="222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очаговые некрозы гепатоцитов</w:t>
      </w:r>
    </w:p>
    <w:p w:rsidR="00DD229C" w:rsidRDefault="00DD229C" w:rsidP="000F3CAE">
      <w:pPr>
        <w:pStyle w:val="af"/>
        <w:widowControl w:val="0"/>
        <w:numPr>
          <w:ilvl w:val="0"/>
          <w:numId w:val="222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массивный некроз гепатоцитов</w:t>
      </w:r>
    </w:p>
    <w:p w:rsidR="00DD229C" w:rsidRPr="00C445A8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B3295F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3295F">
        <w:rPr>
          <w:rFonts w:ascii="Times New Roman" w:hAnsi="Times New Roman"/>
          <w:sz w:val="26"/>
          <w:szCs w:val="26"/>
        </w:rPr>
        <w:t>.   ДИАБЕТИЧЕСКАЯ ГЛОМЕРУЛОПАТИЯ – ЭТО РАЗВИТИЕ В ПОЧКАХ</w:t>
      </w:r>
    </w:p>
    <w:p w:rsidR="00DD229C" w:rsidRDefault="00DD229C" w:rsidP="000F3CAE">
      <w:pPr>
        <w:pStyle w:val="af"/>
        <w:widowControl w:val="0"/>
        <w:numPr>
          <w:ilvl w:val="0"/>
          <w:numId w:val="223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некротического некроза</w:t>
      </w:r>
    </w:p>
    <w:p w:rsidR="00DD229C" w:rsidRDefault="00DD229C" w:rsidP="000F3CAE">
      <w:pPr>
        <w:pStyle w:val="af"/>
        <w:widowControl w:val="0"/>
        <w:numPr>
          <w:ilvl w:val="0"/>
          <w:numId w:val="223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гломерулонефрита</w:t>
      </w:r>
    </w:p>
    <w:p w:rsidR="00DD229C" w:rsidRDefault="00DD229C" w:rsidP="000F3CAE">
      <w:pPr>
        <w:pStyle w:val="af"/>
        <w:widowControl w:val="0"/>
        <w:numPr>
          <w:ilvl w:val="0"/>
          <w:numId w:val="223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микроангиопатии</w:t>
      </w:r>
      <w:r w:rsidR="000476B4">
        <w:rPr>
          <w:rFonts w:ascii="Times New Roman" w:hAnsi="Times New Roman"/>
          <w:sz w:val="28"/>
          <w:szCs w:val="28"/>
        </w:rPr>
        <w:t xml:space="preserve"> </w:t>
      </w:r>
    </w:p>
    <w:p w:rsidR="00DD229C" w:rsidRDefault="00DD229C" w:rsidP="000F3CAE">
      <w:pPr>
        <w:pStyle w:val="af"/>
        <w:widowControl w:val="0"/>
        <w:numPr>
          <w:ilvl w:val="0"/>
          <w:numId w:val="223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макроангиопатии</w:t>
      </w:r>
    </w:p>
    <w:p w:rsidR="00DD229C" w:rsidRDefault="00DD229C" w:rsidP="000F3CAE">
      <w:pPr>
        <w:pStyle w:val="af"/>
        <w:widowControl w:val="0"/>
        <w:numPr>
          <w:ilvl w:val="0"/>
          <w:numId w:val="223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множественных инфарктов</w:t>
      </w:r>
    </w:p>
    <w:p w:rsidR="00DD229C" w:rsidRPr="00E90622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709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75049C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   РАЗВИТИЕ </w:t>
      </w:r>
      <w:r w:rsidRPr="0075049C">
        <w:rPr>
          <w:rFonts w:ascii="Times New Roman" w:hAnsi="Times New Roman"/>
          <w:sz w:val="26"/>
          <w:szCs w:val="26"/>
        </w:rPr>
        <w:t xml:space="preserve">ДИАБЕТИЧЕСКОЙ МИКРОАНГИОПАТИИ ЗАВИСИТ ТОЛЬКО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229C" w:rsidRPr="007504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709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75049C">
        <w:rPr>
          <w:rFonts w:ascii="Times New Roman" w:hAnsi="Times New Roman"/>
          <w:sz w:val="26"/>
          <w:szCs w:val="26"/>
        </w:rPr>
        <w:t>ОТ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тяжести сахарного диабета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длительности заболевания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уровня сахара в крови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уровня холестерина в крови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артериальной гипертензии</w:t>
      </w:r>
    </w:p>
    <w:p w:rsidR="00DD229C" w:rsidRPr="007504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Pr="007504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709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75049C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75049C">
        <w:rPr>
          <w:rFonts w:ascii="Times New Roman" w:hAnsi="Times New Roman"/>
          <w:sz w:val="26"/>
          <w:szCs w:val="26"/>
        </w:rPr>
        <w:t>ПРОЯВЛЕНИЕ МАКРОАНГИОПАТИИ ПРИ САХАРНОМ ДИАБЕТЕ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распространенные васкулиты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склероз артериол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гиалиноз артериол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атеросклероз артерий крупных артерий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эластофиброз внутриорганных артерий</w:t>
      </w:r>
    </w:p>
    <w:p w:rsidR="00DD229C" w:rsidRPr="008E4EFC" w:rsidRDefault="00DD229C" w:rsidP="00DD229C">
      <w:pPr>
        <w:widowControl w:val="0"/>
        <w:spacing w:before="120" w:after="14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bCs/>
          <w:i/>
          <w:color w:val="000000"/>
          <w:sz w:val="28"/>
          <w:szCs w:val="28"/>
        </w:rPr>
        <w:t>Выберите  несколько правильных ответов</w:t>
      </w:r>
    </w:p>
    <w:p w:rsidR="00DD229C" w:rsidRPr="0075049C" w:rsidRDefault="00DD229C" w:rsidP="00DD229C">
      <w:pPr>
        <w:widowControl w:val="0"/>
        <w:tabs>
          <w:tab w:val="left" w:pos="709"/>
        </w:tabs>
        <w:spacing w:before="120" w:after="0" w:line="240" w:lineRule="auto"/>
        <w:ind w:left="284"/>
        <w:rPr>
          <w:rFonts w:ascii="Times New Roman" w:hAnsi="Times New Roman"/>
          <w:bCs/>
          <w:color w:val="000000"/>
          <w:sz w:val="26"/>
          <w:szCs w:val="26"/>
        </w:rPr>
      </w:pPr>
      <w:r w:rsidRPr="0075049C">
        <w:rPr>
          <w:rFonts w:ascii="Times New Roman" w:hAnsi="Times New Roman"/>
          <w:bCs/>
          <w:color w:val="000000"/>
          <w:sz w:val="26"/>
          <w:szCs w:val="26"/>
        </w:rPr>
        <w:t>9.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75049C">
        <w:rPr>
          <w:rFonts w:ascii="Times New Roman" w:hAnsi="Times New Roman"/>
          <w:bCs/>
          <w:color w:val="000000"/>
          <w:sz w:val="26"/>
          <w:szCs w:val="26"/>
        </w:rPr>
        <w:t>ПРИЧИНЫ РАЗВИТИЯ ЗОБА (СТРУМЫ)</w:t>
      </w:r>
    </w:p>
    <w:p w:rsidR="00DD229C" w:rsidRDefault="00DD229C" w:rsidP="000F3CAE">
      <w:pPr>
        <w:widowControl w:val="0"/>
        <w:numPr>
          <w:ilvl w:val="0"/>
          <w:numId w:val="324"/>
        </w:numPr>
        <w:spacing w:after="0" w:line="240" w:lineRule="auto"/>
        <w:ind w:left="2058" w:hanging="35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избыток йода в пище</w:t>
      </w:r>
    </w:p>
    <w:p w:rsidR="00DD229C" w:rsidRDefault="00DD229C" w:rsidP="000F3CAE">
      <w:pPr>
        <w:widowControl w:val="0"/>
        <w:numPr>
          <w:ilvl w:val="0"/>
          <w:numId w:val="324"/>
        </w:numPr>
        <w:spacing w:after="0" w:line="240" w:lineRule="auto"/>
        <w:ind w:left="2058" w:hanging="35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недостоточность йода в пище</w:t>
      </w:r>
    </w:p>
    <w:p w:rsidR="00DD229C" w:rsidRDefault="00DD229C" w:rsidP="000F3CAE">
      <w:pPr>
        <w:widowControl w:val="0"/>
        <w:numPr>
          <w:ilvl w:val="0"/>
          <w:numId w:val="324"/>
        </w:numPr>
        <w:spacing w:after="0" w:line="240" w:lineRule="auto"/>
        <w:ind w:left="2058" w:hanging="35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аутоиммунные механизмы</w:t>
      </w:r>
    </w:p>
    <w:p w:rsidR="00DD229C" w:rsidRDefault="00DD229C" w:rsidP="000F3CAE">
      <w:pPr>
        <w:widowControl w:val="0"/>
        <w:numPr>
          <w:ilvl w:val="0"/>
          <w:numId w:val="324"/>
        </w:numPr>
        <w:spacing w:after="0" w:line="240" w:lineRule="auto"/>
        <w:ind w:left="2058" w:hanging="35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инфекция</w:t>
      </w:r>
    </w:p>
    <w:p w:rsidR="00DD229C" w:rsidRDefault="00DD229C" w:rsidP="000F3CAE">
      <w:pPr>
        <w:widowControl w:val="0"/>
        <w:numPr>
          <w:ilvl w:val="0"/>
          <w:numId w:val="324"/>
        </w:numPr>
        <w:spacing w:after="0" w:line="240" w:lineRule="auto"/>
        <w:ind w:left="2058" w:hanging="35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интоксикация</w:t>
      </w:r>
    </w:p>
    <w:p w:rsidR="00DD229C" w:rsidRPr="00207267" w:rsidRDefault="00DD229C" w:rsidP="00DD229C">
      <w:pPr>
        <w:widowControl w:val="0"/>
        <w:spacing w:after="0" w:line="240" w:lineRule="auto"/>
        <w:ind w:left="2058"/>
        <w:rPr>
          <w:rFonts w:ascii="Times New Roman" w:hAnsi="Times New Roman"/>
          <w:bCs/>
          <w:color w:val="000000"/>
          <w:sz w:val="16"/>
          <w:szCs w:val="16"/>
        </w:rPr>
      </w:pPr>
    </w:p>
    <w:p w:rsidR="00DD229C" w:rsidRPr="002D7BBA" w:rsidRDefault="00DD229C" w:rsidP="00DD229C">
      <w:pPr>
        <w:widowControl w:val="0"/>
        <w:shd w:val="clear" w:color="auto" w:fill="FFFFFF"/>
        <w:tabs>
          <w:tab w:val="left" w:pos="298"/>
          <w:tab w:val="left" w:pos="709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  </w:t>
      </w:r>
      <w:r w:rsidRPr="002D7BBA">
        <w:rPr>
          <w:rFonts w:ascii="Times New Roman" w:hAnsi="Times New Roman"/>
          <w:sz w:val="26"/>
          <w:szCs w:val="26"/>
        </w:rPr>
        <w:t>ЗОБ (СТРУМА) ПО</w:t>
      </w:r>
      <w:r>
        <w:rPr>
          <w:rFonts w:ascii="Times New Roman" w:hAnsi="Times New Roman"/>
          <w:sz w:val="26"/>
          <w:szCs w:val="26"/>
        </w:rPr>
        <w:t xml:space="preserve"> ЭПИДЕМИОЛОГИЧЕСКИМ ПАРАМЕТРАМ </w:t>
      </w:r>
      <w:r w:rsidRPr="002D7BBA">
        <w:rPr>
          <w:rFonts w:ascii="Times New Roman" w:hAnsi="Times New Roman"/>
          <w:sz w:val="26"/>
          <w:szCs w:val="26"/>
        </w:rPr>
        <w:t>БЫВАЕТ</w:t>
      </w:r>
    </w:p>
    <w:p w:rsidR="00DD229C" w:rsidRDefault="00DD229C" w:rsidP="000F3CAE">
      <w:pPr>
        <w:pStyle w:val="af"/>
        <w:widowControl w:val="0"/>
        <w:numPr>
          <w:ilvl w:val="0"/>
          <w:numId w:val="224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коллоидный</w:t>
      </w:r>
    </w:p>
    <w:p w:rsidR="00DD229C" w:rsidRDefault="00DD229C" w:rsidP="000F3CAE">
      <w:pPr>
        <w:pStyle w:val="af"/>
        <w:widowControl w:val="0"/>
        <w:numPr>
          <w:ilvl w:val="0"/>
          <w:numId w:val="224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эндемический</w:t>
      </w:r>
    </w:p>
    <w:p w:rsidR="00DD229C" w:rsidRDefault="00DD229C" w:rsidP="000F3CAE">
      <w:pPr>
        <w:pStyle w:val="af"/>
        <w:widowControl w:val="0"/>
        <w:numPr>
          <w:ilvl w:val="0"/>
          <w:numId w:val="224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паренхиматозный</w:t>
      </w:r>
    </w:p>
    <w:p w:rsidR="00DD229C" w:rsidRDefault="00DD229C" w:rsidP="000F3CAE">
      <w:pPr>
        <w:pStyle w:val="af"/>
        <w:widowControl w:val="0"/>
        <w:numPr>
          <w:ilvl w:val="0"/>
          <w:numId w:val="224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спорадический</w:t>
      </w:r>
    </w:p>
    <w:p w:rsidR="00DD229C" w:rsidRDefault="00DD229C" w:rsidP="000F3CAE">
      <w:pPr>
        <w:pStyle w:val="af"/>
        <w:widowControl w:val="0"/>
        <w:numPr>
          <w:ilvl w:val="0"/>
          <w:numId w:val="224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узловой</w:t>
      </w:r>
    </w:p>
    <w:p w:rsidR="00DD229C" w:rsidRPr="002D7BBA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D229C" w:rsidRPr="002D7BBA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709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  </w:t>
      </w:r>
      <w:r w:rsidRPr="002D7BBA">
        <w:rPr>
          <w:rFonts w:ascii="Times New Roman" w:hAnsi="Times New Roman"/>
          <w:sz w:val="26"/>
          <w:szCs w:val="26"/>
        </w:rPr>
        <w:t>МОРФОЛОГИЧЕСКИЕ ВИДЫ ЗОБА (СТРУМЫ)</w:t>
      </w:r>
    </w:p>
    <w:p w:rsidR="00DD229C" w:rsidRDefault="007950D2" w:rsidP="000F3CAE">
      <w:pPr>
        <w:pStyle w:val="af"/>
        <w:widowControl w:val="0"/>
        <w:numPr>
          <w:ilvl w:val="0"/>
          <w:numId w:val="225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эндемический</w:t>
      </w:r>
    </w:p>
    <w:p w:rsidR="00DD229C" w:rsidRDefault="007950D2" w:rsidP="000F3CAE">
      <w:pPr>
        <w:pStyle w:val="af"/>
        <w:widowControl w:val="0"/>
        <w:numPr>
          <w:ilvl w:val="0"/>
          <w:numId w:val="225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коллоидный</w:t>
      </w:r>
    </w:p>
    <w:p w:rsidR="00DD229C" w:rsidRDefault="00DD229C" w:rsidP="000F3CAE">
      <w:pPr>
        <w:pStyle w:val="af"/>
        <w:widowControl w:val="0"/>
        <w:numPr>
          <w:ilvl w:val="0"/>
          <w:numId w:val="225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паренхиматозный</w:t>
      </w:r>
    </w:p>
    <w:p w:rsidR="00DD229C" w:rsidRDefault="00DD229C" w:rsidP="000F3CAE">
      <w:pPr>
        <w:pStyle w:val="af"/>
        <w:widowControl w:val="0"/>
        <w:numPr>
          <w:ilvl w:val="0"/>
          <w:numId w:val="225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спорадический</w:t>
      </w:r>
    </w:p>
    <w:p w:rsidR="00DD229C" w:rsidRDefault="00DD229C" w:rsidP="000F3CAE">
      <w:pPr>
        <w:pStyle w:val="af"/>
        <w:widowControl w:val="0"/>
        <w:numPr>
          <w:ilvl w:val="0"/>
          <w:numId w:val="225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эутиреоидный</w:t>
      </w:r>
    </w:p>
    <w:p w:rsidR="00DD229C" w:rsidRPr="00207267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16"/>
          <w:szCs w:val="16"/>
        </w:rPr>
      </w:pPr>
    </w:p>
    <w:p w:rsidR="00DD229C" w:rsidRPr="007504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75049C"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75049C">
        <w:rPr>
          <w:rFonts w:ascii="Times New Roman" w:hAnsi="Times New Roman"/>
          <w:sz w:val="26"/>
          <w:szCs w:val="26"/>
        </w:rPr>
        <w:t>ПО ФУНКЦИОНАЛЬНЫМ СПОСОБНОСТЯМ ЗОБ БЫВАЕТ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эутиреоидный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гипертиреоидный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гипотиреоидный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диффузный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узловой</w:t>
      </w:r>
    </w:p>
    <w:p w:rsidR="00DD229C" w:rsidRPr="00207267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Pr="007504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75049C">
        <w:rPr>
          <w:rFonts w:ascii="Times New Roman" w:hAnsi="Times New Roman"/>
          <w:sz w:val="26"/>
          <w:szCs w:val="26"/>
        </w:rPr>
        <w:t xml:space="preserve">13.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5049C">
        <w:rPr>
          <w:rFonts w:ascii="Times New Roman" w:hAnsi="Times New Roman"/>
          <w:sz w:val="26"/>
          <w:szCs w:val="26"/>
        </w:rPr>
        <w:t>ДЛЯ ЭНДЕМИЧЕСКОГО ЗОБА ХАРАКТЕРНО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развитие в определенных географических условиях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недостаток йода в пище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гиперфункция щитовидной железой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избыток йода в пище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чаще нет проявления нарушения функции</w:t>
      </w:r>
    </w:p>
    <w:p w:rsidR="00DD229C" w:rsidRPr="00207267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Pr="007504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75049C">
        <w:rPr>
          <w:rFonts w:ascii="Times New Roman" w:hAnsi="Times New Roman"/>
          <w:sz w:val="26"/>
          <w:szCs w:val="26"/>
        </w:rPr>
        <w:t xml:space="preserve">14.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5049C">
        <w:rPr>
          <w:rFonts w:ascii="Times New Roman" w:hAnsi="Times New Roman"/>
          <w:sz w:val="26"/>
          <w:szCs w:val="26"/>
        </w:rPr>
        <w:t>ДЛЯ СПОРАДИЧЕСКОГО ЗОБА ХАРАКТЕРНО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причина не выявляется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коллоидный по микроскопическому строению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чаще эутиреоидный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является аутоиммунным заболеванием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развивается тиреотоксическое сердце</w:t>
      </w:r>
    </w:p>
    <w:p w:rsidR="00DD229C" w:rsidRPr="00E90622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2D7BBA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   </w:t>
      </w:r>
      <w:r w:rsidRPr="002D7BBA">
        <w:rPr>
          <w:rFonts w:ascii="Times New Roman" w:hAnsi="Times New Roman"/>
          <w:sz w:val="26"/>
          <w:szCs w:val="26"/>
        </w:rPr>
        <w:t>ПРИ КОЛЛОИДНОМ ЗОБЕ В ЩИТОВИДНОЙ ЖЕЛЕЗЕ НАБЛЮДАЕТСЯ</w:t>
      </w:r>
    </w:p>
    <w:p w:rsidR="00DD229C" w:rsidRDefault="00DD229C" w:rsidP="000F3CAE">
      <w:pPr>
        <w:pStyle w:val="af"/>
        <w:widowControl w:val="0"/>
        <w:numPr>
          <w:ilvl w:val="0"/>
          <w:numId w:val="226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1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гиперплазия фолликулярного эпителия</w:t>
      </w:r>
    </w:p>
    <w:p w:rsidR="00DD229C" w:rsidRDefault="00DD229C" w:rsidP="000F3CAE">
      <w:pPr>
        <w:pStyle w:val="af"/>
        <w:widowControl w:val="0"/>
        <w:numPr>
          <w:ilvl w:val="0"/>
          <w:numId w:val="226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мелких тубулярно-трабекулярных структур</w:t>
      </w:r>
    </w:p>
    <w:p w:rsidR="00DD229C" w:rsidRDefault="00DD229C" w:rsidP="000F3CAE">
      <w:pPr>
        <w:pStyle w:val="af"/>
        <w:widowControl w:val="0"/>
        <w:numPr>
          <w:ilvl w:val="0"/>
          <w:numId w:val="226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макро-микрофолликулярных структур  с коллоидом</w:t>
      </w:r>
    </w:p>
    <w:p w:rsidR="00DD229C" w:rsidRDefault="00DD229C" w:rsidP="000F3CAE">
      <w:pPr>
        <w:pStyle w:val="af"/>
        <w:widowControl w:val="0"/>
        <w:numPr>
          <w:ilvl w:val="0"/>
          <w:numId w:val="226"/>
        </w:numPr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выраженный склероз </w:t>
      </w:r>
    </w:p>
    <w:p w:rsidR="00DD229C" w:rsidRDefault="00DD229C" w:rsidP="000F3CAE">
      <w:pPr>
        <w:pStyle w:val="af"/>
        <w:widowControl w:val="0"/>
        <w:numPr>
          <w:ilvl w:val="0"/>
          <w:numId w:val="226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1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гранулем</w:t>
      </w:r>
    </w:p>
    <w:p w:rsidR="00DD229C" w:rsidRPr="00E90622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191"/>
        <w:rPr>
          <w:rFonts w:ascii="Times New Roman" w:hAnsi="Times New Roman"/>
          <w:sz w:val="18"/>
          <w:szCs w:val="18"/>
        </w:rPr>
      </w:pPr>
    </w:p>
    <w:p w:rsidR="00DD229C" w:rsidRPr="007504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75049C">
        <w:rPr>
          <w:rFonts w:ascii="Times New Roman" w:hAnsi="Times New Roman"/>
          <w:sz w:val="26"/>
          <w:szCs w:val="26"/>
        </w:rPr>
        <w:t xml:space="preserve">16.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5049C">
        <w:rPr>
          <w:rFonts w:ascii="Times New Roman" w:hAnsi="Times New Roman"/>
          <w:sz w:val="26"/>
          <w:szCs w:val="26"/>
        </w:rPr>
        <w:t xml:space="preserve">ПРИ ПАРЕНХИМАТОЗНОМ ЗОБЕ В ЩИТОВИДНОЙ ЖЕЛЕЗЕ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5049C">
        <w:rPr>
          <w:rFonts w:ascii="Times New Roman" w:hAnsi="Times New Roman"/>
          <w:sz w:val="26"/>
          <w:szCs w:val="26"/>
        </w:rPr>
        <w:t>НАБЛЮДАЕТСЯ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8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гиперплазия фолликулярного эпителия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мелких тубулярно-трабекулярных структур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макро-микрофолликулярных структур с коллоидом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выраженный склероз 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формирование гранулем</w:t>
      </w:r>
    </w:p>
    <w:p w:rsidR="00DD229C" w:rsidRPr="00A07489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   ДЛЯ ТИРЕОТОКСИЧЕСКОГО</w:t>
      </w:r>
      <w:r w:rsidRPr="00AB286C">
        <w:rPr>
          <w:rFonts w:ascii="Times New Roman" w:hAnsi="Times New Roman"/>
          <w:sz w:val="26"/>
          <w:szCs w:val="26"/>
        </w:rPr>
        <w:t xml:space="preserve"> ЗОБ</w:t>
      </w:r>
      <w:r>
        <w:rPr>
          <w:rFonts w:ascii="Times New Roman" w:hAnsi="Times New Roman"/>
          <w:sz w:val="26"/>
          <w:szCs w:val="26"/>
        </w:rPr>
        <w:t>А (БАЗЕДОВОЙ БОЛЕЗНИ</w:t>
      </w:r>
      <w:r w:rsidRPr="00AB286C">
        <w:rPr>
          <w:rFonts w:ascii="Times New Roman" w:hAnsi="Times New Roman"/>
          <w:sz w:val="26"/>
          <w:szCs w:val="26"/>
        </w:rPr>
        <w:t xml:space="preserve">, </w:t>
      </w:r>
    </w:p>
    <w:p w:rsidR="00DD229C" w:rsidRPr="00AB286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БОЛЕЗНИ ГРЕЙВСА) </w:t>
      </w:r>
      <w:r w:rsidRPr="00AB286C">
        <w:rPr>
          <w:rFonts w:ascii="Times New Roman" w:hAnsi="Times New Roman"/>
          <w:sz w:val="26"/>
          <w:szCs w:val="26"/>
        </w:rPr>
        <w:t>ХАРАКТЕРНО</w:t>
      </w:r>
    </w:p>
    <w:p w:rsidR="00DD229C" w:rsidRDefault="00DD229C" w:rsidP="000F3CAE">
      <w:pPr>
        <w:pStyle w:val="af"/>
        <w:widowControl w:val="0"/>
        <w:numPr>
          <w:ilvl w:val="0"/>
          <w:numId w:val="227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9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эпителий фолликулов</w:t>
      </w:r>
    </w:p>
    <w:p w:rsidR="00DD229C" w:rsidRDefault="00DD229C" w:rsidP="000F3CAE">
      <w:pPr>
        <w:pStyle w:val="af"/>
        <w:widowControl w:val="0"/>
        <w:numPr>
          <w:ilvl w:val="0"/>
          <w:numId w:val="227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9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пролиферация эпителия фолликулов с образованием сосочков, подушек</w:t>
      </w:r>
    </w:p>
    <w:p w:rsidR="00DD229C" w:rsidRDefault="00DD229C" w:rsidP="000F3CAE">
      <w:pPr>
        <w:pStyle w:val="af"/>
        <w:widowControl w:val="0"/>
        <w:numPr>
          <w:ilvl w:val="0"/>
          <w:numId w:val="227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9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жидкий коллоид в просвете фолликулов</w:t>
      </w:r>
    </w:p>
    <w:p w:rsidR="00DD229C" w:rsidRDefault="00DD229C" w:rsidP="000F3CAE">
      <w:pPr>
        <w:pStyle w:val="af"/>
        <w:widowControl w:val="0"/>
        <w:numPr>
          <w:ilvl w:val="0"/>
          <w:numId w:val="227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9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преобладание фолликулов с уплощенным эпителием</w:t>
      </w:r>
    </w:p>
    <w:p w:rsidR="00DD229C" w:rsidRDefault="00DD229C" w:rsidP="000F3CAE">
      <w:pPr>
        <w:pStyle w:val="af"/>
        <w:widowControl w:val="0"/>
        <w:numPr>
          <w:ilvl w:val="0"/>
          <w:numId w:val="227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9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атрофия фолликулярного эпителия</w:t>
      </w:r>
    </w:p>
    <w:p w:rsidR="00DD229C" w:rsidRPr="00A07489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984"/>
        <w:rPr>
          <w:rFonts w:ascii="Times New Roman" w:hAnsi="Times New Roman"/>
          <w:sz w:val="16"/>
          <w:szCs w:val="16"/>
        </w:rPr>
      </w:pPr>
    </w:p>
    <w:p w:rsidR="00DD229C" w:rsidRPr="007504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75049C">
        <w:rPr>
          <w:rFonts w:ascii="Times New Roman" w:hAnsi="Times New Roman"/>
          <w:sz w:val="26"/>
          <w:szCs w:val="26"/>
        </w:rPr>
        <w:lastRenderedPageBreak/>
        <w:t xml:space="preserve">18.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5049C">
        <w:rPr>
          <w:rFonts w:ascii="Times New Roman" w:hAnsi="Times New Roman"/>
          <w:sz w:val="26"/>
          <w:szCs w:val="26"/>
        </w:rPr>
        <w:t>ПРИ ТОКСИЧЕСКОМ ЗОБЕ В СЕРДЦЕ РАЗВИВАЕТСЯ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дистрофия кардиомиоцитов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некроз кардиомиоцитов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аневризмы сердца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отек стромы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инфаркта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   ПРИЧИНЫ СМЕРТИ ПРИ  ТИРЕОТОКСИЧЕСКОМ ЗОБЕ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522">
        <w:rPr>
          <w:rFonts w:ascii="Times New Roman" w:hAnsi="Times New Roman"/>
          <w:sz w:val="28"/>
          <w:szCs w:val="28"/>
        </w:rPr>
        <w:t>печеночная недостаточность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522">
        <w:rPr>
          <w:rFonts w:ascii="Times New Roman" w:hAnsi="Times New Roman"/>
          <w:sz w:val="28"/>
          <w:szCs w:val="28"/>
        </w:rPr>
        <w:t>сердечная недостаточность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522">
        <w:rPr>
          <w:rFonts w:ascii="Times New Roman" w:hAnsi="Times New Roman"/>
          <w:sz w:val="28"/>
          <w:szCs w:val="28"/>
        </w:rPr>
        <w:t>истощение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522">
        <w:rPr>
          <w:rFonts w:ascii="Times New Roman" w:hAnsi="Times New Roman"/>
          <w:sz w:val="28"/>
          <w:szCs w:val="28"/>
        </w:rPr>
        <w:t>почечная недостаточность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522">
        <w:rPr>
          <w:rFonts w:ascii="Times New Roman" w:hAnsi="Times New Roman"/>
          <w:sz w:val="28"/>
          <w:szCs w:val="28"/>
        </w:rPr>
        <w:t>общая тяжелая интоксикация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   САХАРНЫЙ ДИАБЕТ-ЗАБОЛЕВАНИЕ, ОБУСЛОВЛЕННОЕ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1) нарушением липидного обмена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2) относительной недостаточностью инсулина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3) абсолютной недостаточностью инсулина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4) гипогликемией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гипоксией органов и тканей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6D3522">
        <w:rPr>
          <w:rFonts w:ascii="Times New Roman" w:hAnsi="Times New Roman"/>
          <w:sz w:val="26"/>
          <w:szCs w:val="26"/>
        </w:rPr>
        <w:t xml:space="preserve">21.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D3522">
        <w:rPr>
          <w:rFonts w:ascii="Times New Roman" w:hAnsi="Times New Roman"/>
          <w:sz w:val="26"/>
          <w:szCs w:val="26"/>
        </w:rPr>
        <w:t>САХАРНЫЙ ДИАБЕТ БЫВАЕТ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первичным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вторичным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инсулинзависимым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инсулиннезависимым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токсическим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6D3522">
        <w:rPr>
          <w:rFonts w:ascii="Times New Roman" w:hAnsi="Times New Roman"/>
          <w:sz w:val="26"/>
          <w:szCs w:val="26"/>
        </w:rPr>
        <w:t xml:space="preserve">22.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D3522">
        <w:rPr>
          <w:rFonts w:ascii="Times New Roman" w:hAnsi="Times New Roman"/>
          <w:sz w:val="26"/>
          <w:szCs w:val="26"/>
        </w:rPr>
        <w:t>ВТОРИЧНЫЙ САХАРНЫЙ ДИАБЕТ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D3522">
        <w:rPr>
          <w:rFonts w:ascii="Times New Roman" w:hAnsi="Times New Roman"/>
          <w:sz w:val="26"/>
          <w:szCs w:val="26"/>
        </w:rPr>
        <w:t>ЭТО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самостоятельное заболевание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осложнение заболевания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одно из проявлений заболевания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компонент какого-либо заболевания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непосредственная причина смерти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6D3522">
        <w:rPr>
          <w:rFonts w:ascii="Times New Roman" w:hAnsi="Times New Roman"/>
          <w:sz w:val="26"/>
          <w:szCs w:val="26"/>
        </w:rPr>
        <w:t xml:space="preserve">23. </w:t>
      </w:r>
      <w:r>
        <w:rPr>
          <w:rFonts w:ascii="Times New Roman" w:hAnsi="Times New Roman"/>
          <w:sz w:val="26"/>
          <w:szCs w:val="26"/>
        </w:rPr>
        <w:t xml:space="preserve">   К ПЕРВИЧНОМУ САХА</w:t>
      </w:r>
      <w:r w:rsidRPr="006D3522">
        <w:rPr>
          <w:rFonts w:ascii="Times New Roman" w:hAnsi="Times New Roman"/>
          <w:sz w:val="26"/>
          <w:szCs w:val="26"/>
        </w:rPr>
        <w:t>РНОМУ ДИАБЕТУ ОТНОСИТСЯ</w:t>
      </w:r>
    </w:p>
    <w:p w:rsidR="00DD229C" w:rsidRDefault="00DD229C" w:rsidP="000F3CAE">
      <w:pPr>
        <w:pStyle w:val="af"/>
        <w:widowControl w:val="0"/>
        <w:numPr>
          <w:ilvl w:val="0"/>
          <w:numId w:val="228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сахарный диабет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типа</w:t>
      </w:r>
    </w:p>
    <w:p w:rsidR="00DD229C" w:rsidRDefault="00DD229C" w:rsidP="000F3CAE">
      <w:pPr>
        <w:pStyle w:val="af"/>
        <w:widowControl w:val="0"/>
        <w:numPr>
          <w:ilvl w:val="0"/>
          <w:numId w:val="228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сахарный диабет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типа</w:t>
      </w:r>
    </w:p>
    <w:p w:rsidR="00DD229C" w:rsidRDefault="00DD229C" w:rsidP="000F3CAE">
      <w:pPr>
        <w:pStyle w:val="af"/>
        <w:widowControl w:val="0"/>
        <w:numPr>
          <w:ilvl w:val="0"/>
          <w:numId w:val="228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сахарный диабет взрослых</w:t>
      </w:r>
    </w:p>
    <w:p w:rsidR="00DD229C" w:rsidRDefault="00DD229C" w:rsidP="000F3CAE">
      <w:pPr>
        <w:pStyle w:val="af"/>
        <w:widowControl w:val="0"/>
        <w:numPr>
          <w:ilvl w:val="0"/>
          <w:numId w:val="228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ювенильный сахарный диабет</w:t>
      </w:r>
    </w:p>
    <w:p w:rsidR="00DD229C" w:rsidRDefault="00DD229C" w:rsidP="000F3CAE">
      <w:pPr>
        <w:pStyle w:val="af"/>
        <w:widowControl w:val="0"/>
        <w:numPr>
          <w:ilvl w:val="0"/>
          <w:numId w:val="228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«бронзовый сахарный диабет»</w:t>
      </w:r>
    </w:p>
    <w:p w:rsidR="00DD229C" w:rsidRPr="00376220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0"/>
          <w:szCs w:val="20"/>
        </w:rPr>
      </w:pPr>
    </w:p>
    <w:p w:rsidR="00DD229C" w:rsidRPr="006D3522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6D3522">
        <w:rPr>
          <w:rFonts w:ascii="Times New Roman" w:hAnsi="Times New Roman"/>
          <w:sz w:val="26"/>
          <w:szCs w:val="26"/>
        </w:rPr>
        <w:t>24.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D3522">
        <w:rPr>
          <w:rFonts w:ascii="Times New Roman" w:hAnsi="Times New Roman"/>
          <w:sz w:val="26"/>
          <w:szCs w:val="26"/>
        </w:rPr>
        <w:t xml:space="preserve">САХАРНЫЙ ДИАБЕТ </w:t>
      </w:r>
      <w:r w:rsidRPr="006D3522">
        <w:rPr>
          <w:rFonts w:ascii="Times New Roman" w:hAnsi="Times New Roman"/>
          <w:sz w:val="26"/>
          <w:szCs w:val="26"/>
          <w:lang w:val="en-US"/>
        </w:rPr>
        <w:t>I</w:t>
      </w:r>
      <w:r w:rsidRPr="006D3522">
        <w:rPr>
          <w:rFonts w:ascii="Times New Roman" w:hAnsi="Times New Roman"/>
          <w:sz w:val="26"/>
          <w:szCs w:val="26"/>
        </w:rPr>
        <w:t xml:space="preserve"> ТИПА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развивается у пожилых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развивается до 30 лет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имеется абсолютная недостаточность инсулина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имеется относительная недостаточность инсулина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наиболее частая форма сахарного диабета</w:t>
      </w:r>
    </w:p>
    <w:p w:rsidR="00DD229C" w:rsidRPr="00376220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6D3522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6D3522">
        <w:rPr>
          <w:rFonts w:ascii="Times New Roman" w:hAnsi="Times New Roman"/>
          <w:sz w:val="26"/>
          <w:szCs w:val="26"/>
        </w:rPr>
        <w:t>25.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D3522">
        <w:rPr>
          <w:rFonts w:ascii="Times New Roman" w:hAnsi="Times New Roman"/>
          <w:sz w:val="26"/>
          <w:szCs w:val="26"/>
        </w:rPr>
        <w:t xml:space="preserve">САХАРНЫЙ ДИАБЕТ </w:t>
      </w:r>
      <w:r w:rsidRPr="006D3522">
        <w:rPr>
          <w:rFonts w:ascii="Times New Roman" w:hAnsi="Times New Roman"/>
          <w:sz w:val="26"/>
          <w:szCs w:val="26"/>
          <w:lang w:val="en-US"/>
        </w:rPr>
        <w:t>II</w:t>
      </w:r>
      <w:r w:rsidRPr="006D3522">
        <w:rPr>
          <w:rFonts w:ascii="Times New Roman" w:hAnsi="Times New Roman"/>
          <w:sz w:val="26"/>
          <w:szCs w:val="26"/>
        </w:rPr>
        <w:t xml:space="preserve"> ТИПА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развивается у пожилых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развивается до 30 лет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имеется абсолютная недостаточность инсулина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имеется относительная недостаточность инсулина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наиболее частая форма сахарного диабета</w:t>
      </w:r>
    </w:p>
    <w:p w:rsidR="00DD229C" w:rsidRPr="00376220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6D3522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6D3522">
        <w:rPr>
          <w:rFonts w:ascii="Times New Roman" w:hAnsi="Times New Roman"/>
          <w:sz w:val="26"/>
          <w:szCs w:val="26"/>
        </w:rPr>
        <w:t>26.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D3522">
        <w:rPr>
          <w:rFonts w:ascii="Times New Roman" w:hAnsi="Times New Roman"/>
          <w:sz w:val="26"/>
          <w:szCs w:val="26"/>
        </w:rPr>
        <w:t>ПОДЖЕЛУДОЧНАЯ ЖЕЛЕЗА ПРИ ТЯЖЕЛОМ САХАРНОМ ДИАБЕТЕ</w:t>
      </w:r>
    </w:p>
    <w:p w:rsidR="00DD229C" w:rsidRPr="006D3522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6D3522">
        <w:rPr>
          <w:rFonts w:ascii="Times New Roman" w:hAnsi="Times New Roman"/>
          <w:sz w:val="26"/>
          <w:szCs w:val="26"/>
        </w:rPr>
        <w:t>В ФИНАЛЕ БОЛЕЗНИ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увеличена в размерах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уменьшена в размерах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имеется фиброз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имеется липоматоз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имеются очаги некроза с лейкоцитами</w:t>
      </w:r>
    </w:p>
    <w:p w:rsidR="00DD229C" w:rsidRPr="00376220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6D3522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  <w:lang w:eastAsia="en-US"/>
        </w:rPr>
      </w:pPr>
      <w:r w:rsidRPr="006D3522">
        <w:rPr>
          <w:rFonts w:ascii="Times New Roman" w:hAnsi="Times New Roman"/>
          <w:sz w:val="26"/>
          <w:szCs w:val="26"/>
        </w:rPr>
        <w:t xml:space="preserve">27. </w:t>
      </w:r>
      <w:r w:rsidRPr="006D3522">
        <w:rPr>
          <w:rFonts w:ascii="Times New Roman" w:hAnsi="Times New Roman"/>
          <w:sz w:val="26"/>
          <w:szCs w:val="26"/>
          <w:lang w:eastAsia="en-US"/>
        </w:rPr>
        <w:t xml:space="preserve"> 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D3522">
        <w:rPr>
          <w:rFonts w:ascii="Times New Roman" w:hAnsi="Times New Roman"/>
          <w:sz w:val="26"/>
          <w:szCs w:val="26"/>
          <w:lang w:eastAsia="en-US"/>
        </w:rPr>
        <w:t xml:space="preserve">В ФИНАЛЕ САХАРНОГО ДИАБЕТА В ОСТРОВКАХ ЛАНГЕРГАНСА     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B3295F">
        <w:rPr>
          <w:rFonts w:ascii="Times New Roman" w:hAnsi="Times New Roman"/>
          <w:sz w:val="26"/>
          <w:szCs w:val="26"/>
        </w:rPr>
        <w:t>ПОДЖЕЛУДОЧНОЙ ЖЕЛЕЗЫ</w:t>
      </w:r>
      <w:r>
        <w:rPr>
          <w:rFonts w:ascii="Times New Roman" w:hAnsi="Times New Roman"/>
          <w:sz w:val="26"/>
          <w:szCs w:val="26"/>
        </w:rPr>
        <w:t xml:space="preserve"> РАЗВИВАЕТСЯ</w:t>
      </w:r>
    </w:p>
    <w:p w:rsidR="00DD229C" w:rsidRDefault="00DD229C" w:rsidP="000F3CAE">
      <w:pPr>
        <w:pStyle w:val="af"/>
        <w:widowControl w:val="0"/>
        <w:numPr>
          <w:ilvl w:val="0"/>
          <w:numId w:val="22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атрофия</w:t>
      </w:r>
    </w:p>
    <w:p w:rsidR="00DD229C" w:rsidRDefault="00DD229C" w:rsidP="000F3CAE">
      <w:pPr>
        <w:pStyle w:val="af"/>
        <w:widowControl w:val="0"/>
        <w:numPr>
          <w:ilvl w:val="0"/>
          <w:numId w:val="22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склероз</w:t>
      </w:r>
    </w:p>
    <w:p w:rsidR="00DD229C" w:rsidRDefault="00DD229C" w:rsidP="000F3CAE">
      <w:pPr>
        <w:pStyle w:val="af"/>
        <w:widowControl w:val="0"/>
        <w:numPr>
          <w:ilvl w:val="0"/>
          <w:numId w:val="22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</w:t>
      </w:r>
    </w:p>
    <w:p w:rsidR="00DD229C" w:rsidRDefault="00DD229C" w:rsidP="000F3CAE">
      <w:pPr>
        <w:pStyle w:val="af"/>
        <w:widowControl w:val="0"/>
        <w:numPr>
          <w:ilvl w:val="0"/>
          <w:numId w:val="22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</w:t>
      </w:r>
    </w:p>
    <w:p w:rsidR="00DD229C" w:rsidRDefault="00DD229C" w:rsidP="000F3CAE">
      <w:pPr>
        <w:pStyle w:val="af"/>
        <w:widowControl w:val="0"/>
        <w:numPr>
          <w:ilvl w:val="0"/>
          <w:numId w:val="229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дегрануляция β-клеток</w:t>
      </w:r>
    </w:p>
    <w:p w:rsidR="00DD229C" w:rsidRPr="00376220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   ПРИ ДИАБЕТИЧЕСКОЙ МИКРОАНГИОПАТИИ НАБЛЮДАЕТСЯ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1) склероз артерий эластиче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D3522">
        <w:rPr>
          <w:rFonts w:ascii="Times New Roman" w:hAnsi="Times New Roman"/>
          <w:sz w:val="28"/>
          <w:szCs w:val="28"/>
        </w:rPr>
        <w:t>типа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522">
        <w:rPr>
          <w:rFonts w:ascii="Times New Roman" w:hAnsi="Times New Roman"/>
          <w:sz w:val="28"/>
          <w:szCs w:val="28"/>
        </w:rPr>
        <w:t>липоидоз ар</w:t>
      </w:r>
      <w:r>
        <w:rPr>
          <w:rFonts w:ascii="Times New Roman" w:hAnsi="Times New Roman"/>
          <w:sz w:val="28"/>
          <w:szCs w:val="28"/>
        </w:rPr>
        <w:t xml:space="preserve">терий эластического </w:t>
      </w:r>
      <w:r w:rsidRPr="006D3522">
        <w:rPr>
          <w:rFonts w:ascii="Times New Roman" w:hAnsi="Times New Roman"/>
          <w:sz w:val="28"/>
          <w:szCs w:val="28"/>
        </w:rPr>
        <w:t>типа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522">
        <w:rPr>
          <w:rFonts w:ascii="Times New Roman" w:hAnsi="Times New Roman"/>
          <w:sz w:val="28"/>
          <w:szCs w:val="28"/>
        </w:rPr>
        <w:t>склероз стенок капилляров и артериол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522">
        <w:rPr>
          <w:rFonts w:ascii="Times New Roman" w:hAnsi="Times New Roman"/>
          <w:sz w:val="28"/>
          <w:szCs w:val="28"/>
        </w:rPr>
        <w:t>гиалиноз стенок капилляров и артериол</w:t>
      </w:r>
    </w:p>
    <w:p w:rsidR="00DD229C" w:rsidRPr="006D3522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6D35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6"/>
          <w:szCs w:val="26"/>
        </w:rPr>
        <w:t xml:space="preserve">) </w:t>
      </w:r>
      <w:r w:rsidRPr="006D3522">
        <w:rPr>
          <w:rFonts w:ascii="Times New Roman" w:hAnsi="Times New Roman"/>
          <w:sz w:val="28"/>
          <w:szCs w:val="28"/>
        </w:rPr>
        <w:t>атеросклероз аорты и ее ветвей</w:t>
      </w:r>
    </w:p>
    <w:p w:rsidR="00DD229C" w:rsidRPr="00376220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Pr="00B3295F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B3295F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95F">
        <w:rPr>
          <w:rFonts w:ascii="Times New Roman" w:hAnsi="Times New Roman"/>
          <w:sz w:val="26"/>
          <w:szCs w:val="26"/>
        </w:rPr>
        <w:t>ДИАБЕТИЧЕСКАЯ МИКРОАНГИОПАТИЯ БОЛЬШЕ ВЫРАЖЕНА В</w:t>
      </w:r>
    </w:p>
    <w:p w:rsidR="00DD229C" w:rsidRDefault="00DD229C" w:rsidP="000F3CAE">
      <w:pPr>
        <w:pStyle w:val="af"/>
        <w:widowControl w:val="0"/>
        <w:numPr>
          <w:ilvl w:val="0"/>
          <w:numId w:val="23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почках</w:t>
      </w:r>
    </w:p>
    <w:p w:rsidR="00DD229C" w:rsidRDefault="00DD229C" w:rsidP="000F3CAE">
      <w:pPr>
        <w:pStyle w:val="af"/>
        <w:widowControl w:val="0"/>
        <w:numPr>
          <w:ilvl w:val="0"/>
          <w:numId w:val="23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головном мозге</w:t>
      </w:r>
    </w:p>
    <w:p w:rsidR="00DD229C" w:rsidRDefault="00DD229C" w:rsidP="000F3CAE">
      <w:pPr>
        <w:pStyle w:val="af"/>
        <w:widowControl w:val="0"/>
        <w:numPr>
          <w:ilvl w:val="0"/>
          <w:numId w:val="23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сетчатке глаза</w:t>
      </w:r>
    </w:p>
    <w:p w:rsidR="00DD229C" w:rsidRDefault="00DD229C" w:rsidP="000F3CAE">
      <w:pPr>
        <w:pStyle w:val="af"/>
        <w:widowControl w:val="0"/>
        <w:numPr>
          <w:ilvl w:val="0"/>
          <w:numId w:val="23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миокарде</w:t>
      </w:r>
    </w:p>
    <w:p w:rsidR="00DD229C" w:rsidRDefault="00DD229C" w:rsidP="000F3CAE">
      <w:pPr>
        <w:pStyle w:val="af"/>
        <w:widowControl w:val="0"/>
        <w:numPr>
          <w:ilvl w:val="0"/>
          <w:numId w:val="230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печени</w:t>
      </w:r>
    </w:p>
    <w:p w:rsidR="00DD229C" w:rsidRPr="00376220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6D3522">
        <w:rPr>
          <w:rFonts w:ascii="Times New Roman" w:hAnsi="Times New Roman"/>
          <w:sz w:val="26"/>
          <w:szCs w:val="26"/>
        </w:rPr>
        <w:t xml:space="preserve">30.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D3522">
        <w:rPr>
          <w:rFonts w:ascii="Times New Roman" w:hAnsi="Times New Roman"/>
          <w:sz w:val="26"/>
          <w:szCs w:val="26"/>
        </w:rPr>
        <w:t>МИКРОСКОПИЧЕСКИЕ ИЗМЕНЕНИЯ В ПОЧКАХ ПРИ ДИАБЕТИЧЕ</w:t>
      </w:r>
      <w:r>
        <w:rPr>
          <w:rFonts w:ascii="Times New Roman" w:hAnsi="Times New Roman"/>
          <w:sz w:val="26"/>
          <w:szCs w:val="26"/>
        </w:rPr>
        <w:t xml:space="preserve">- </w:t>
      </w:r>
    </w:p>
    <w:p w:rsidR="00DD229C" w:rsidRPr="006D3522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D3522">
        <w:rPr>
          <w:rFonts w:ascii="Times New Roman" w:hAnsi="Times New Roman"/>
          <w:sz w:val="26"/>
          <w:szCs w:val="26"/>
        </w:rPr>
        <w:t>СКОЙ МИКРОАНГИОПАТИИ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отложение «балластных» веществ в почечном клубочке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пролиферация мезангиальных клеток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появление сегментоядерных лейкоцитов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гиалиноз почечных клубочков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гиалиноз стенок артериол</w:t>
      </w:r>
    </w:p>
    <w:p w:rsidR="00DD229C" w:rsidRPr="00376220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B93C6E">
        <w:rPr>
          <w:rFonts w:ascii="Times New Roman" w:hAnsi="Times New Roman"/>
          <w:sz w:val="26"/>
          <w:szCs w:val="26"/>
        </w:rPr>
        <w:lastRenderedPageBreak/>
        <w:t xml:space="preserve">31.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93C6E">
        <w:rPr>
          <w:rFonts w:ascii="Times New Roman" w:hAnsi="Times New Roman"/>
          <w:sz w:val="26"/>
          <w:szCs w:val="26"/>
        </w:rPr>
        <w:t>ПРИ САХАРНОМ ДИАБЕТЕ СИНДРОМ КИММЕЛСТИЛ-ВИЛСОНА ПРО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229C" w:rsidRPr="00B93C6E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B93C6E">
        <w:rPr>
          <w:rFonts w:ascii="Times New Roman" w:hAnsi="Times New Roman"/>
          <w:sz w:val="26"/>
          <w:szCs w:val="26"/>
        </w:rPr>
        <w:t>ЯВЛЯЕТСЯ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гематурией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протеинурией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отеками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артериальной гипертензией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гипотонией</w:t>
      </w:r>
    </w:p>
    <w:p w:rsidR="00DD229C" w:rsidRPr="00A07489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B93C6E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B93C6E">
        <w:rPr>
          <w:rFonts w:ascii="Times New Roman" w:hAnsi="Times New Roman"/>
          <w:sz w:val="26"/>
          <w:szCs w:val="26"/>
        </w:rPr>
        <w:t>32.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93C6E">
        <w:rPr>
          <w:rFonts w:ascii="Times New Roman" w:hAnsi="Times New Roman"/>
          <w:sz w:val="26"/>
          <w:szCs w:val="26"/>
        </w:rPr>
        <w:t>ПРОВЛЕНИЯ МАК</w:t>
      </w:r>
      <w:r>
        <w:rPr>
          <w:rFonts w:ascii="Times New Roman" w:hAnsi="Times New Roman"/>
          <w:sz w:val="26"/>
          <w:szCs w:val="26"/>
        </w:rPr>
        <w:t>Р</w:t>
      </w:r>
      <w:r w:rsidRPr="00B93C6E">
        <w:rPr>
          <w:rFonts w:ascii="Times New Roman" w:hAnsi="Times New Roman"/>
          <w:sz w:val="26"/>
          <w:szCs w:val="26"/>
        </w:rPr>
        <w:t>ОАНГИОПАТИИ ПРИ САХАРНОМ ДИАБЕТЕ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атеросклероз аорты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атеросклероз коронарных артерий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атеросклероз артерий головного мозга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гиалиноз артерий головного мозга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гиалиноз почечных клубочков</w:t>
      </w:r>
    </w:p>
    <w:p w:rsidR="00DD229C" w:rsidRPr="00A07489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B93C6E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709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B93C6E">
        <w:rPr>
          <w:rFonts w:ascii="Times New Roman" w:hAnsi="Times New Roman"/>
          <w:sz w:val="26"/>
          <w:szCs w:val="26"/>
        </w:rPr>
        <w:t xml:space="preserve">33.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93C6E">
        <w:rPr>
          <w:rFonts w:ascii="Times New Roman" w:hAnsi="Times New Roman"/>
          <w:sz w:val="26"/>
          <w:szCs w:val="26"/>
        </w:rPr>
        <w:t>ПОСЛЕДСТВИЯ МАКРОАНГИОПАТИИ ПРИ САХАРНОМ ДИАБЕТЕ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гангрена нижних конечностей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диабетический гломерулосклероз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инфаркт миокарда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стеатоз печени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гиалиноз кровеносных сосудов сетчатки глаза</w:t>
      </w:r>
    </w:p>
    <w:p w:rsidR="00DD229C" w:rsidRPr="00A07489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Pr="00B3295F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95F">
        <w:rPr>
          <w:rFonts w:ascii="Times New Roman" w:hAnsi="Times New Roman"/>
          <w:sz w:val="26"/>
          <w:szCs w:val="26"/>
        </w:rPr>
        <w:t>НАИБОЛЕЕ ЧАСТЫЕ ПРИЧИНЫ</w:t>
      </w:r>
      <w:r>
        <w:rPr>
          <w:rFonts w:ascii="Times New Roman" w:hAnsi="Times New Roman"/>
          <w:sz w:val="26"/>
          <w:szCs w:val="26"/>
        </w:rPr>
        <w:t xml:space="preserve"> СМЕРТИ</w:t>
      </w:r>
      <w:r w:rsidRPr="00B3295F">
        <w:rPr>
          <w:rFonts w:ascii="Times New Roman" w:hAnsi="Times New Roman"/>
          <w:sz w:val="26"/>
          <w:szCs w:val="26"/>
        </w:rPr>
        <w:t xml:space="preserve"> БОЛЬНЫХ САХАРНЫМ </w:t>
      </w:r>
    </w:p>
    <w:p w:rsidR="00DD229C" w:rsidRPr="00B3295F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B3295F">
        <w:rPr>
          <w:rFonts w:ascii="Times New Roman" w:hAnsi="Times New Roman"/>
          <w:sz w:val="26"/>
          <w:szCs w:val="26"/>
        </w:rPr>
        <w:t>ДИАБЕТОМ</w:t>
      </w:r>
      <w:r>
        <w:rPr>
          <w:rFonts w:ascii="Times New Roman" w:hAnsi="Times New Roman"/>
          <w:sz w:val="26"/>
          <w:szCs w:val="26"/>
        </w:rPr>
        <w:t xml:space="preserve"> В НАСТОЯЩЕЕ ВРЕМЯ</w:t>
      </w:r>
    </w:p>
    <w:p w:rsidR="00DD229C" w:rsidRDefault="00DD229C" w:rsidP="000F3CAE">
      <w:pPr>
        <w:pStyle w:val="af"/>
        <w:widowControl w:val="0"/>
        <w:numPr>
          <w:ilvl w:val="0"/>
          <w:numId w:val="23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DD229C" w:rsidRDefault="00DD229C" w:rsidP="000F3CAE">
      <w:pPr>
        <w:pStyle w:val="af"/>
        <w:widowControl w:val="0"/>
        <w:numPr>
          <w:ilvl w:val="0"/>
          <w:numId w:val="23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 миокарда</w:t>
      </w:r>
    </w:p>
    <w:p w:rsidR="00DD229C" w:rsidRDefault="00DD229C" w:rsidP="000F3CAE">
      <w:pPr>
        <w:pStyle w:val="af"/>
        <w:widowControl w:val="0"/>
        <w:numPr>
          <w:ilvl w:val="0"/>
          <w:numId w:val="23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 головного мозга</w:t>
      </w:r>
    </w:p>
    <w:p w:rsidR="00DD229C" w:rsidRDefault="00DD229C" w:rsidP="000F3CAE">
      <w:pPr>
        <w:pStyle w:val="af"/>
        <w:widowControl w:val="0"/>
        <w:numPr>
          <w:ilvl w:val="0"/>
          <w:numId w:val="23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гангрена нижних конечностей</w:t>
      </w:r>
    </w:p>
    <w:p w:rsidR="00DD229C" w:rsidRDefault="00DD229C" w:rsidP="000F3CAE">
      <w:pPr>
        <w:pStyle w:val="af"/>
        <w:widowControl w:val="0"/>
        <w:numPr>
          <w:ilvl w:val="0"/>
          <w:numId w:val="231"/>
        </w:numPr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кома</w:t>
      </w:r>
    </w:p>
    <w:p w:rsidR="00DD229C" w:rsidRPr="00A07489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061"/>
        <w:rPr>
          <w:rFonts w:ascii="Times New Roman" w:hAnsi="Times New Roman"/>
          <w:sz w:val="20"/>
          <w:szCs w:val="20"/>
        </w:rPr>
      </w:pPr>
    </w:p>
    <w:p w:rsidR="00DD229C" w:rsidRPr="00B93C6E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  <w:tab w:val="left" w:pos="851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B93C6E">
        <w:rPr>
          <w:rFonts w:ascii="Times New Roman" w:hAnsi="Times New Roman"/>
          <w:sz w:val="26"/>
          <w:szCs w:val="26"/>
        </w:rPr>
        <w:t xml:space="preserve">35.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93C6E">
        <w:rPr>
          <w:rFonts w:ascii="Times New Roman" w:hAnsi="Times New Roman"/>
          <w:sz w:val="26"/>
          <w:szCs w:val="26"/>
        </w:rPr>
        <w:t>ПАТОМОРФОЗ САХАРНОГО ДИАБЕТА ВЫРАЖАЕТСЯ В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уменьшении числа больных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увеличении числа больных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продлении жизни больных</w:t>
      </w:r>
    </w:p>
    <w:p w:rsidR="00DD229C" w:rsidRDefault="00DD229C" w:rsidP="00DD229C">
      <w:pPr>
        <w:pStyle w:val="af"/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увеличении количества умерших от диабетической комы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увеличении числа умерших от инфекционных осложнений</w:t>
      </w:r>
    </w:p>
    <w:p w:rsidR="00DD229C" w:rsidRPr="00A07489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0"/>
          <w:szCs w:val="20"/>
        </w:rPr>
      </w:pPr>
    </w:p>
    <w:p w:rsidR="00DD229C" w:rsidRPr="00B93C6E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227"/>
        <w:rPr>
          <w:rFonts w:ascii="Times New Roman" w:hAnsi="Times New Roman"/>
          <w:sz w:val="26"/>
          <w:szCs w:val="26"/>
        </w:rPr>
      </w:pPr>
      <w:r w:rsidRPr="00B93C6E">
        <w:rPr>
          <w:rFonts w:ascii="Times New Roman" w:hAnsi="Times New Roman"/>
          <w:sz w:val="26"/>
          <w:szCs w:val="26"/>
        </w:rPr>
        <w:t xml:space="preserve">36.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93C6E">
        <w:rPr>
          <w:rFonts w:ascii="Times New Roman" w:hAnsi="Times New Roman"/>
          <w:sz w:val="26"/>
          <w:szCs w:val="26"/>
        </w:rPr>
        <w:t xml:space="preserve">ПАТОМОРФОЗ САХАРНОГО ДИАБЕТА ВЫРАЖАЕТСЯ В 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увеличении числа умерших от инфекционных осложнений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увеличение числа больных сахарным диабетом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уменьшении числа больных сахарным диабетом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увеличении причин смерти, связанных с макроангиопатией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ind w:lef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увеличении причин смерти, связанной с микроангиопатией</w:t>
      </w: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9C" w:rsidRPr="00A07489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Правильные ответы</w:t>
      </w:r>
    </w:p>
    <w:p w:rsidR="00DD229C" w:rsidRPr="002376C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229C" w:rsidRPr="00745B0C" w:rsidTr="00DD229C">
        <w:tc>
          <w:tcPr>
            <w:tcW w:w="2463" w:type="dxa"/>
          </w:tcPr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lastRenderedPageBreak/>
              <w:t>1-1)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2-2)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3-1)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4-3)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5-2)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6-3)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7-2)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8-4)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9-2)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10-2) 4)</w:t>
            </w:r>
          </w:p>
        </w:tc>
        <w:tc>
          <w:tcPr>
            <w:tcW w:w="2463" w:type="dxa"/>
          </w:tcPr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11-2)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12-1)  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13-1)  2)  5)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14-1)  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15-1)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16-1)  2)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17-1)  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18-1)  2)  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19-2)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20-2)  3)</w:t>
            </w:r>
          </w:p>
        </w:tc>
        <w:tc>
          <w:tcPr>
            <w:tcW w:w="2464" w:type="dxa"/>
          </w:tcPr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21-1)  2)  3)  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22-2)  3)  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23-1)  2)  3)  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24-2)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25-1)  4)  5)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26-2)  3)  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27-1)  2)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28-3)  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29-1)  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30-1)  2)  4)  5)</w:t>
            </w:r>
          </w:p>
        </w:tc>
        <w:tc>
          <w:tcPr>
            <w:tcW w:w="2464" w:type="dxa"/>
          </w:tcPr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31-2)  3)  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32-1)  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33-1)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34-1)  2)  3)  4)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35-2)  3)</w:t>
            </w:r>
          </w:p>
          <w:p w:rsidR="00DD229C" w:rsidRPr="00376220" w:rsidRDefault="00DD229C" w:rsidP="00DD229C">
            <w:pPr>
              <w:widowControl w:val="0"/>
              <w:tabs>
                <w:tab w:val="left" w:pos="29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6220">
              <w:rPr>
                <w:rFonts w:ascii="Times New Roman" w:hAnsi="Times New Roman"/>
                <w:sz w:val="25"/>
                <w:szCs w:val="25"/>
              </w:rPr>
              <w:t>36-2)  4)  5)</w:t>
            </w:r>
          </w:p>
        </w:tc>
      </w:tr>
    </w:tbl>
    <w:p w:rsidR="00DD229C" w:rsidRDefault="00DD229C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48D" w:rsidRDefault="00B7348D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48D" w:rsidRPr="00376220" w:rsidRDefault="00B7348D" w:rsidP="00DD229C">
      <w:pPr>
        <w:widowControl w:val="0"/>
        <w:shd w:val="clear" w:color="auto" w:fill="FFFFFF"/>
        <w:tabs>
          <w:tab w:val="left" w:pos="29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9C" w:rsidRPr="00984BD8" w:rsidRDefault="00DD229C" w:rsidP="00DD229C">
      <w:pPr>
        <w:widowControl w:val="0"/>
        <w:shd w:val="clear" w:color="auto" w:fill="FFFFFF"/>
        <w:tabs>
          <w:tab w:val="left" w:pos="298"/>
        </w:tabs>
        <w:spacing w:before="140" w:after="280" w:line="200" w:lineRule="atLeast"/>
        <w:ind w:lef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ОБ ИНФЕКЦИОННЫХ ЗАБОЛЕВАНИЯХ. </w:t>
      </w:r>
      <w:r w:rsidRPr="00984BD8">
        <w:rPr>
          <w:rFonts w:ascii="Times New Roman" w:hAnsi="Times New Roman"/>
          <w:b/>
          <w:sz w:val="28"/>
          <w:szCs w:val="28"/>
        </w:rPr>
        <w:t>КИШЕЧНЫЕ ИНФЕКЦИИ</w:t>
      </w:r>
    </w:p>
    <w:p w:rsidR="00DD229C" w:rsidRPr="008E4EFC" w:rsidRDefault="00DD229C" w:rsidP="00DD229C">
      <w:pPr>
        <w:widowControl w:val="0"/>
        <w:spacing w:before="120" w:after="16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ответов</w:t>
      </w:r>
    </w:p>
    <w:p w:rsidR="00DD229C" w:rsidRPr="005B4AC4" w:rsidRDefault="00DD229C" w:rsidP="00DD229C">
      <w:pPr>
        <w:pStyle w:val="af"/>
        <w:widowControl w:val="0"/>
        <w:spacing w:after="0" w:line="200" w:lineRule="atLeast"/>
        <w:ind w:left="397"/>
        <w:rPr>
          <w:rFonts w:ascii="Times New Roman" w:hAnsi="Times New Roman"/>
          <w:bCs/>
          <w:sz w:val="26"/>
          <w:szCs w:val="26"/>
        </w:rPr>
      </w:pPr>
      <w:r w:rsidRPr="005B4AC4">
        <w:rPr>
          <w:rFonts w:ascii="Times New Roman" w:hAnsi="Times New Roman"/>
          <w:bCs/>
          <w:sz w:val="26"/>
          <w:szCs w:val="26"/>
        </w:rPr>
        <w:t xml:space="preserve">1.    ПРИ БРЮШНОМ ТИФЕ НАИБОЛЕЕ ВЫРАЖЕННЫЕ ИЗМЕНЕНИЯ </w:t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Pr="005B4AC4">
        <w:rPr>
          <w:rFonts w:ascii="Times New Roman" w:hAnsi="Times New Roman"/>
          <w:bCs/>
          <w:sz w:val="26"/>
          <w:szCs w:val="26"/>
        </w:rPr>
        <w:t>РАЗВИВАЮТСЯ В</w:t>
      </w:r>
    </w:p>
    <w:p w:rsidR="00DD229C" w:rsidRDefault="00DD229C" w:rsidP="000F3CAE">
      <w:pPr>
        <w:pStyle w:val="af"/>
        <w:widowControl w:val="0"/>
        <w:numPr>
          <w:ilvl w:val="0"/>
          <w:numId w:val="163"/>
        </w:numPr>
        <w:tabs>
          <w:tab w:val="left" w:pos="851"/>
        </w:tabs>
        <w:spacing w:after="0" w:line="200" w:lineRule="atLeast"/>
        <w:ind w:left="20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желудке</w:t>
      </w:r>
    </w:p>
    <w:p w:rsidR="00DD229C" w:rsidRDefault="00DD229C" w:rsidP="000F3CAE">
      <w:pPr>
        <w:pStyle w:val="af"/>
        <w:widowControl w:val="0"/>
        <w:numPr>
          <w:ilvl w:val="0"/>
          <w:numId w:val="163"/>
        </w:numPr>
        <w:spacing w:after="0" w:line="200" w:lineRule="atLeast"/>
        <w:ind w:left="20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прямой кишке</w:t>
      </w:r>
    </w:p>
    <w:p w:rsidR="00DD229C" w:rsidRDefault="00DD229C" w:rsidP="000F3CAE">
      <w:pPr>
        <w:pStyle w:val="af"/>
        <w:widowControl w:val="0"/>
        <w:numPr>
          <w:ilvl w:val="0"/>
          <w:numId w:val="163"/>
        </w:numPr>
        <w:spacing w:after="0" w:line="200" w:lineRule="atLeast"/>
        <w:ind w:left="20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подвоздушной кишке</w:t>
      </w:r>
    </w:p>
    <w:p w:rsidR="00DD229C" w:rsidRDefault="00DD229C" w:rsidP="000F3CAE">
      <w:pPr>
        <w:pStyle w:val="af"/>
        <w:widowControl w:val="0"/>
        <w:numPr>
          <w:ilvl w:val="0"/>
          <w:numId w:val="163"/>
        </w:numPr>
        <w:spacing w:after="0" w:line="200" w:lineRule="atLeast"/>
        <w:ind w:left="20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сигмовидной кишке</w:t>
      </w:r>
    </w:p>
    <w:p w:rsidR="00DD229C" w:rsidRPr="001A53AA" w:rsidRDefault="00DD229C" w:rsidP="000F3CAE">
      <w:pPr>
        <w:pStyle w:val="af"/>
        <w:widowControl w:val="0"/>
        <w:numPr>
          <w:ilvl w:val="0"/>
          <w:numId w:val="163"/>
        </w:numPr>
        <w:spacing w:after="0" w:line="200" w:lineRule="atLeast"/>
        <w:ind w:left="20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толстом кишечнике</w:t>
      </w:r>
    </w:p>
    <w:p w:rsidR="00DD229C" w:rsidRPr="00DF32DD" w:rsidRDefault="00DD229C" w:rsidP="00DD229C">
      <w:pPr>
        <w:pStyle w:val="af"/>
        <w:widowControl w:val="0"/>
        <w:spacing w:after="0" w:line="200" w:lineRule="atLeast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 w:rsidRPr="005B4AC4">
        <w:rPr>
          <w:rFonts w:ascii="Times New Roman" w:hAnsi="Times New Roman"/>
          <w:sz w:val="26"/>
          <w:szCs w:val="26"/>
        </w:rPr>
        <w:t xml:space="preserve">2.    </w:t>
      </w:r>
      <w:r w:rsidRPr="005B4AC4">
        <w:rPr>
          <w:rFonts w:ascii="Times New Roman" w:hAnsi="Times New Roman"/>
          <w:caps/>
          <w:sz w:val="26"/>
          <w:szCs w:val="26"/>
        </w:rPr>
        <w:t xml:space="preserve">в пейеровых бляшках тонкого кишечника при брюшном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5B4AC4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5B4AC4">
        <w:rPr>
          <w:rFonts w:ascii="Times New Roman" w:hAnsi="Times New Roman"/>
          <w:caps/>
          <w:sz w:val="26"/>
          <w:szCs w:val="26"/>
        </w:rPr>
        <w:t xml:space="preserve">тифе  РАЗВИВАЕТСЯ ВОСПАЛЕНИЕ                                        </w:t>
      </w:r>
    </w:p>
    <w:p w:rsidR="00DD229C" w:rsidRPr="001A53AA" w:rsidRDefault="00DD229C" w:rsidP="000F3CAE">
      <w:pPr>
        <w:widowControl w:val="0"/>
        <w:numPr>
          <w:ilvl w:val="0"/>
          <w:numId w:val="1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серозное</w:t>
      </w:r>
    </w:p>
    <w:p w:rsidR="00DD229C" w:rsidRPr="001A53AA" w:rsidRDefault="00DD229C" w:rsidP="000F3CAE">
      <w:pPr>
        <w:widowControl w:val="0"/>
        <w:numPr>
          <w:ilvl w:val="0"/>
          <w:numId w:val="1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гнойное</w:t>
      </w:r>
    </w:p>
    <w:p w:rsidR="00DD229C" w:rsidRPr="001A53AA" w:rsidRDefault="00DD229C" w:rsidP="000F3CAE">
      <w:pPr>
        <w:widowControl w:val="0"/>
        <w:numPr>
          <w:ilvl w:val="0"/>
          <w:numId w:val="1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катаральное</w:t>
      </w:r>
    </w:p>
    <w:p w:rsidR="00DD229C" w:rsidRPr="001A53AA" w:rsidRDefault="00DD229C" w:rsidP="000F3CAE">
      <w:pPr>
        <w:widowControl w:val="0"/>
        <w:numPr>
          <w:ilvl w:val="0"/>
          <w:numId w:val="1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продуктивное</w:t>
      </w:r>
    </w:p>
    <w:p w:rsidR="00DD229C" w:rsidRPr="001A53AA" w:rsidRDefault="00DD229C" w:rsidP="000F3CAE">
      <w:pPr>
        <w:widowControl w:val="0"/>
        <w:numPr>
          <w:ilvl w:val="0"/>
          <w:numId w:val="16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 xml:space="preserve">альтеративное </w:t>
      </w:r>
    </w:p>
    <w:p w:rsidR="00DD229C" w:rsidRPr="00DF32DD" w:rsidRDefault="00DD229C" w:rsidP="00DD229C">
      <w:pPr>
        <w:widowControl w:val="0"/>
        <w:spacing w:after="0" w:line="200" w:lineRule="atLeast"/>
        <w:ind w:left="360"/>
        <w:rPr>
          <w:rFonts w:ascii="Times New Roman" w:hAnsi="Times New Roman"/>
          <w:sz w:val="18"/>
          <w:szCs w:val="18"/>
        </w:rPr>
      </w:pPr>
    </w:p>
    <w:p w:rsidR="00DD229C" w:rsidRDefault="00DD229C" w:rsidP="00DD229C">
      <w:pPr>
        <w:widowControl w:val="0"/>
        <w:tabs>
          <w:tab w:val="left" w:pos="567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 w:rsidRPr="004331A5">
        <w:rPr>
          <w:rFonts w:ascii="Times New Roman" w:hAnsi="Times New Roman"/>
          <w:sz w:val="26"/>
          <w:szCs w:val="26"/>
        </w:rPr>
        <w:t xml:space="preserve">3.    </w:t>
      </w:r>
      <w:r w:rsidRPr="004331A5">
        <w:rPr>
          <w:rFonts w:ascii="Times New Roman" w:hAnsi="Times New Roman"/>
          <w:caps/>
          <w:sz w:val="26"/>
          <w:szCs w:val="26"/>
        </w:rPr>
        <w:t xml:space="preserve">В пейеровых бляшках при брюшном тифе развиваются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4331A5" w:rsidRDefault="00DD229C" w:rsidP="00DD229C">
      <w:pPr>
        <w:widowControl w:val="0"/>
        <w:tabs>
          <w:tab w:val="left" w:pos="567"/>
        </w:tabs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4331A5">
        <w:rPr>
          <w:rFonts w:ascii="Times New Roman" w:hAnsi="Times New Roman"/>
          <w:caps/>
          <w:sz w:val="26"/>
          <w:szCs w:val="26"/>
        </w:rPr>
        <w:t>гранулемы</w:t>
      </w:r>
      <w:r w:rsidRPr="004331A5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DD229C" w:rsidRPr="001A53AA" w:rsidRDefault="00DD229C" w:rsidP="000F3CAE">
      <w:pPr>
        <w:widowControl w:val="0"/>
        <w:numPr>
          <w:ilvl w:val="0"/>
          <w:numId w:val="1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 xml:space="preserve">эпителиоидноклеточные                      </w:t>
      </w:r>
    </w:p>
    <w:p w:rsidR="00DD229C" w:rsidRPr="001A53AA" w:rsidRDefault="00DD229C" w:rsidP="000F3CAE">
      <w:pPr>
        <w:widowControl w:val="0"/>
        <w:numPr>
          <w:ilvl w:val="0"/>
          <w:numId w:val="1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 xml:space="preserve">гигантоклеточные                                 </w:t>
      </w:r>
    </w:p>
    <w:p w:rsidR="00DD229C" w:rsidRPr="001A53AA" w:rsidRDefault="00DD229C" w:rsidP="000F3CAE">
      <w:pPr>
        <w:widowControl w:val="0"/>
        <w:numPr>
          <w:ilvl w:val="0"/>
          <w:numId w:val="1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макрофагальные</w:t>
      </w:r>
    </w:p>
    <w:p w:rsidR="00DD229C" w:rsidRPr="001A53AA" w:rsidRDefault="00DD229C" w:rsidP="000F3CAE">
      <w:pPr>
        <w:widowControl w:val="0"/>
        <w:numPr>
          <w:ilvl w:val="0"/>
          <w:numId w:val="1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похожие на туберкулезные</w:t>
      </w:r>
    </w:p>
    <w:p w:rsidR="00DD229C" w:rsidRPr="001A53AA" w:rsidRDefault="00DD229C" w:rsidP="000F3CAE">
      <w:pPr>
        <w:widowControl w:val="0"/>
        <w:numPr>
          <w:ilvl w:val="0"/>
          <w:numId w:val="16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с творожистым некрозом</w:t>
      </w:r>
    </w:p>
    <w:p w:rsidR="00DD229C" w:rsidRPr="00DF32DD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4331A5" w:rsidRDefault="00DD229C" w:rsidP="00DD229C">
      <w:pPr>
        <w:widowControl w:val="0"/>
        <w:tabs>
          <w:tab w:val="left" w:pos="567"/>
        </w:tabs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 w:rsidRPr="004331A5">
        <w:rPr>
          <w:rFonts w:ascii="Times New Roman" w:hAnsi="Times New Roman"/>
          <w:sz w:val="26"/>
          <w:szCs w:val="26"/>
        </w:rPr>
        <w:t xml:space="preserve">4.    </w:t>
      </w:r>
      <w:r w:rsidRPr="004331A5">
        <w:rPr>
          <w:rFonts w:ascii="Times New Roman" w:hAnsi="Times New Roman"/>
          <w:caps/>
          <w:sz w:val="26"/>
          <w:szCs w:val="26"/>
        </w:rPr>
        <w:t xml:space="preserve">Исход гранулем в пейеровых бляшках при брюшном тифе  </w:t>
      </w:r>
      <w:r w:rsidRPr="004331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DD229C" w:rsidRPr="001A53AA" w:rsidRDefault="00DD229C" w:rsidP="000F3CAE">
      <w:pPr>
        <w:widowControl w:val="0"/>
        <w:numPr>
          <w:ilvl w:val="0"/>
          <w:numId w:val="1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 xml:space="preserve">некроз                                                   </w:t>
      </w:r>
    </w:p>
    <w:p w:rsidR="00DD229C" w:rsidRPr="001A53AA" w:rsidRDefault="00DD229C" w:rsidP="000F3CAE">
      <w:pPr>
        <w:widowControl w:val="0"/>
        <w:numPr>
          <w:ilvl w:val="0"/>
          <w:numId w:val="1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 xml:space="preserve">фиброз                                                  </w:t>
      </w:r>
    </w:p>
    <w:p w:rsidR="00DD229C" w:rsidRPr="001A53AA" w:rsidRDefault="00DD229C" w:rsidP="000F3CAE">
      <w:pPr>
        <w:widowControl w:val="0"/>
        <w:numPr>
          <w:ilvl w:val="0"/>
          <w:numId w:val="1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нагноение</w:t>
      </w:r>
    </w:p>
    <w:p w:rsidR="00DD229C" w:rsidRPr="001A53AA" w:rsidRDefault="00DD229C" w:rsidP="000F3CAE">
      <w:pPr>
        <w:widowControl w:val="0"/>
        <w:numPr>
          <w:ilvl w:val="0"/>
          <w:numId w:val="1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рубцевание</w:t>
      </w:r>
    </w:p>
    <w:p w:rsidR="00DD229C" w:rsidRPr="001A53AA" w:rsidRDefault="00DD229C" w:rsidP="000F3CAE">
      <w:pPr>
        <w:widowControl w:val="0"/>
        <w:numPr>
          <w:ilvl w:val="0"/>
          <w:numId w:val="16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склероз</w:t>
      </w:r>
    </w:p>
    <w:p w:rsidR="00DD229C" w:rsidRPr="00DF32DD" w:rsidRDefault="00DD229C" w:rsidP="00DD229C">
      <w:pPr>
        <w:widowControl w:val="0"/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331A5">
        <w:rPr>
          <w:rFonts w:ascii="Times New Roman" w:hAnsi="Times New Roman"/>
          <w:sz w:val="26"/>
          <w:szCs w:val="26"/>
        </w:rPr>
        <w:t xml:space="preserve">.    </w:t>
      </w:r>
      <w:r w:rsidRPr="004331A5">
        <w:rPr>
          <w:rFonts w:ascii="Times New Roman" w:hAnsi="Times New Roman"/>
          <w:caps/>
          <w:sz w:val="26"/>
          <w:szCs w:val="26"/>
        </w:rPr>
        <w:t xml:space="preserve">в регионарных лимфоузлах тонкого кишечника при </w:t>
      </w:r>
    </w:p>
    <w:p w:rsidR="00DD229C" w:rsidRPr="004331A5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4331A5">
        <w:rPr>
          <w:rFonts w:ascii="Times New Roman" w:hAnsi="Times New Roman"/>
          <w:caps/>
          <w:sz w:val="26"/>
          <w:szCs w:val="26"/>
        </w:rPr>
        <w:t xml:space="preserve">брюшном тифе  РАЗВИВАЕТСЯ ВОСПАЛЕНИЕ  </w:t>
      </w:r>
    </w:p>
    <w:p w:rsidR="00DD229C" w:rsidRPr="00C60933" w:rsidRDefault="00DD229C" w:rsidP="000F3CAE">
      <w:pPr>
        <w:widowControl w:val="0"/>
        <w:numPr>
          <w:ilvl w:val="0"/>
          <w:numId w:val="1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серозное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гнойное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68"/>
        </w:numPr>
        <w:tabs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гранулематозное</w:t>
      </w:r>
    </w:p>
    <w:p w:rsidR="00DD229C" w:rsidRPr="00C60933" w:rsidRDefault="00DD229C" w:rsidP="000F3CAE">
      <w:pPr>
        <w:widowControl w:val="0"/>
        <w:numPr>
          <w:ilvl w:val="0"/>
          <w:numId w:val="1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геморрагическое</w:t>
      </w:r>
    </w:p>
    <w:p w:rsidR="00DD229C" w:rsidRDefault="00DD229C" w:rsidP="000F3CAE">
      <w:pPr>
        <w:widowControl w:val="0"/>
        <w:numPr>
          <w:ilvl w:val="0"/>
          <w:numId w:val="16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с казеозным некрозом</w:t>
      </w:r>
    </w:p>
    <w:p w:rsidR="00DD229C" w:rsidRPr="00DF32DD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18"/>
          <w:szCs w:val="18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540E4">
        <w:rPr>
          <w:rFonts w:ascii="Times New Roman" w:hAnsi="Times New Roman"/>
          <w:sz w:val="26"/>
          <w:szCs w:val="26"/>
        </w:rPr>
        <w:t xml:space="preserve">.    </w:t>
      </w:r>
      <w:r w:rsidRPr="00D540E4">
        <w:rPr>
          <w:rFonts w:ascii="Times New Roman" w:hAnsi="Times New Roman"/>
          <w:caps/>
          <w:sz w:val="26"/>
          <w:szCs w:val="26"/>
        </w:rPr>
        <w:t xml:space="preserve">при сальмонеллезе С </w:t>
      </w:r>
      <w:r>
        <w:rPr>
          <w:rFonts w:ascii="Times New Roman" w:hAnsi="Times New Roman"/>
          <w:caps/>
          <w:sz w:val="26"/>
          <w:szCs w:val="26"/>
        </w:rPr>
        <w:t>НАИ</w:t>
      </w:r>
      <w:r w:rsidRPr="00D540E4">
        <w:rPr>
          <w:rFonts w:ascii="Times New Roman" w:hAnsi="Times New Roman"/>
          <w:caps/>
          <w:sz w:val="26"/>
          <w:szCs w:val="26"/>
        </w:rPr>
        <w:t>БОЛЬШЕЙ ЧАСТОТОЙ ПОРАЖАЕТСЯ</w:t>
      </w:r>
      <w:r w:rsidRPr="00D540E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сигмовидная кишка</w:t>
      </w:r>
      <w:r w:rsidRPr="00C609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тонкий кишечник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толстый кишечник</w:t>
      </w:r>
    </w:p>
    <w:p w:rsidR="00DD229C" w:rsidRPr="00C60933" w:rsidRDefault="00DD229C" w:rsidP="000F3CAE">
      <w:pPr>
        <w:widowControl w:val="0"/>
        <w:numPr>
          <w:ilvl w:val="0"/>
          <w:numId w:val="1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илеоцекальный угол</w:t>
      </w:r>
    </w:p>
    <w:p w:rsidR="00DD229C" w:rsidRPr="00C60933" w:rsidRDefault="00DD229C" w:rsidP="000F3CAE">
      <w:pPr>
        <w:widowControl w:val="0"/>
        <w:numPr>
          <w:ilvl w:val="0"/>
          <w:numId w:val="17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прямая кишка</w:t>
      </w:r>
    </w:p>
    <w:p w:rsidR="00DD229C" w:rsidRPr="00DF32DD" w:rsidRDefault="00DD229C" w:rsidP="00DD229C">
      <w:pPr>
        <w:widowControl w:val="0"/>
        <w:spacing w:after="0" w:line="200" w:lineRule="atLeast"/>
        <w:ind w:left="360"/>
        <w:rPr>
          <w:rFonts w:ascii="Times New Roman" w:hAnsi="Times New Roman"/>
          <w:sz w:val="18"/>
          <w:szCs w:val="18"/>
        </w:rPr>
      </w:pPr>
    </w:p>
    <w:p w:rsidR="00DD229C" w:rsidRPr="00D540E4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540E4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40E4">
        <w:rPr>
          <w:rFonts w:ascii="Times New Roman" w:hAnsi="Times New Roman"/>
          <w:caps/>
          <w:sz w:val="26"/>
          <w:szCs w:val="26"/>
        </w:rPr>
        <w:t xml:space="preserve">Интестинальная форма сальмонеллеза проявляется </w:t>
      </w:r>
      <w:r w:rsidRPr="00D540E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гастроэнтеритом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гастроэнтероколитом                           </w:t>
      </w:r>
    </w:p>
    <w:p w:rsidR="00DD229C" w:rsidRPr="00C60933" w:rsidRDefault="00DD229C" w:rsidP="000F3CAE">
      <w:pPr>
        <w:widowControl w:val="0"/>
        <w:numPr>
          <w:ilvl w:val="0"/>
          <w:numId w:val="17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колит</w:t>
      </w:r>
      <w:r>
        <w:rPr>
          <w:rFonts w:ascii="Times New Roman" w:hAnsi="Times New Roman"/>
          <w:color w:val="000000"/>
          <w:sz w:val="28"/>
          <w:szCs w:val="28"/>
        </w:rPr>
        <w:t>ом</w:t>
      </w:r>
    </w:p>
    <w:p w:rsidR="00DD229C" w:rsidRPr="00C60933" w:rsidRDefault="00DD229C" w:rsidP="000F3CAE">
      <w:pPr>
        <w:widowControl w:val="0"/>
        <w:numPr>
          <w:ilvl w:val="0"/>
          <w:numId w:val="17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проктитом</w:t>
      </w:r>
    </w:p>
    <w:p w:rsidR="00DD229C" w:rsidRPr="00C60933" w:rsidRDefault="00DD229C" w:rsidP="000F3CAE">
      <w:pPr>
        <w:widowControl w:val="0"/>
        <w:numPr>
          <w:ilvl w:val="0"/>
          <w:numId w:val="17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дуоденитом</w:t>
      </w:r>
    </w:p>
    <w:p w:rsidR="00DD229C" w:rsidRPr="00DF32DD" w:rsidRDefault="00DD229C" w:rsidP="00DD229C">
      <w:pPr>
        <w:widowControl w:val="0"/>
        <w:tabs>
          <w:tab w:val="left" w:pos="1379"/>
        </w:tabs>
        <w:spacing w:after="0" w:line="200" w:lineRule="atLeast"/>
        <w:rPr>
          <w:rFonts w:ascii="Times New Roman" w:hAnsi="Times New Roman"/>
          <w:sz w:val="18"/>
          <w:szCs w:val="18"/>
        </w:rPr>
      </w:pPr>
    </w:p>
    <w:p w:rsidR="00DD229C" w:rsidRDefault="00DD229C" w:rsidP="00DD229C">
      <w:pPr>
        <w:widowControl w:val="0"/>
        <w:tabs>
          <w:tab w:val="left" w:pos="1379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D540E4">
        <w:rPr>
          <w:rFonts w:ascii="Times New Roman" w:hAnsi="Times New Roman"/>
          <w:sz w:val="26"/>
          <w:szCs w:val="26"/>
        </w:rPr>
        <w:t xml:space="preserve">.   </w:t>
      </w:r>
      <w:r w:rsidRPr="00D540E4">
        <w:rPr>
          <w:rFonts w:ascii="Times New Roman" w:hAnsi="Times New Roman"/>
          <w:caps/>
          <w:sz w:val="26"/>
          <w:szCs w:val="26"/>
        </w:rPr>
        <w:t xml:space="preserve">В тонком кишечнике при сальмонеллезе развивается </w:t>
      </w:r>
    </w:p>
    <w:p w:rsidR="00DD229C" w:rsidRPr="00D540E4" w:rsidRDefault="00DD229C" w:rsidP="00DD229C">
      <w:pPr>
        <w:widowControl w:val="0"/>
        <w:tabs>
          <w:tab w:val="left" w:pos="1379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D540E4">
        <w:rPr>
          <w:rFonts w:ascii="Times New Roman" w:hAnsi="Times New Roman"/>
          <w:caps/>
          <w:sz w:val="26"/>
          <w:szCs w:val="26"/>
        </w:rPr>
        <w:t xml:space="preserve">воспаление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катаральное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гнойное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фибринозное</w:t>
      </w:r>
    </w:p>
    <w:p w:rsidR="00DD229C" w:rsidRPr="00C60933" w:rsidRDefault="00DD229C" w:rsidP="000F3CAE">
      <w:pPr>
        <w:widowControl w:val="0"/>
        <w:numPr>
          <w:ilvl w:val="0"/>
          <w:numId w:val="17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крупозное</w:t>
      </w:r>
    </w:p>
    <w:p w:rsidR="00DD229C" w:rsidRPr="00C60933" w:rsidRDefault="00DD229C" w:rsidP="000F3CAE">
      <w:pPr>
        <w:widowControl w:val="0"/>
        <w:numPr>
          <w:ilvl w:val="0"/>
          <w:numId w:val="173"/>
        </w:numPr>
        <w:tabs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дифтеритическое</w:t>
      </w:r>
    </w:p>
    <w:p w:rsidR="00DD229C" w:rsidRPr="00DF32DD" w:rsidRDefault="00DD229C" w:rsidP="00DD229C">
      <w:pPr>
        <w:widowControl w:val="0"/>
        <w:spacing w:after="0" w:line="200" w:lineRule="atLeast"/>
        <w:rPr>
          <w:rFonts w:ascii="Times New Roman" w:hAnsi="Times New Roman"/>
          <w:sz w:val="16"/>
          <w:szCs w:val="16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D540E4">
        <w:rPr>
          <w:rFonts w:ascii="Times New Roman" w:hAnsi="Times New Roman"/>
          <w:sz w:val="26"/>
          <w:szCs w:val="26"/>
        </w:rPr>
        <w:t xml:space="preserve">.   ВОЗМОЖНАЯ </w:t>
      </w:r>
      <w:r w:rsidRPr="00D540E4">
        <w:rPr>
          <w:rFonts w:ascii="Times New Roman" w:hAnsi="Times New Roman"/>
          <w:caps/>
          <w:sz w:val="26"/>
          <w:szCs w:val="26"/>
        </w:rPr>
        <w:t xml:space="preserve">причина смерти при сальмонеллезе                  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дисбактериоз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пневмония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метастатические гнойники в органах</w:t>
      </w:r>
    </w:p>
    <w:p w:rsidR="00DD229C" w:rsidRPr="00C60933" w:rsidRDefault="00DD229C" w:rsidP="000F3CAE">
      <w:pPr>
        <w:widowControl w:val="0"/>
        <w:numPr>
          <w:ilvl w:val="0"/>
          <w:numId w:val="1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токсико-инфекционный шок</w:t>
      </w:r>
    </w:p>
    <w:p w:rsidR="00DD229C" w:rsidRPr="00C60933" w:rsidRDefault="00DD229C" w:rsidP="000F3CAE">
      <w:pPr>
        <w:widowControl w:val="0"/>
        <w:numPr>
          <w:ilvl w:val="0"/>
          <w:numId w:val="17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обезвоживание</w:t>
      </w:r>
    </w:p>
    <w:p w:rsidR="00DD229C" w:rsidRPr="00DF32DD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D540E4">
        <w:rPr>
          <w:rFonts w:ascii="Times New Roman" w:hAnsi="Times New Roman"/>
          <w:sz w:val="26"/>
          <w:szCs w:val="26"/>
        </w:rPr>
        <w:t xml:space="preserve">.   </w:t>
      </w:r>
      <w:r w:rsidRPr="00D540E4">
        <w:rPr>
          <w:rFonts w:ascii="Times New Roman" w:hAnsi="Times New Roman"/>
          <w:caps/>
          <w:sz w:val="26"/>
          <w:szCs w:val="26"/>
        </w:rPr>
        <w:t xml:space="preserve">Гранулемы при иерсиниозе                                                                                  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7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макрофагальные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7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эпителиоидноклеточные                        </w:t>
      </w:r>
    </w:p>
    <w:p w:rsidR="00DD229C" w:rsidRPr="00FA0185" w:rsidRDefault="00DD229C" w:rsidP="000F3CAE">
      <w:pPr>
        <w:widowControl w:val="0"/>
        <w:numPr>
          <w:ilvl w:val="0"/>
          <w:numId w:val="17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гигантоклеточные</w:t>
      </w:r>
    </w:p>
    <w:p w:rsidR="00DD229C" w:rsidRPr="00FA0185" w:rsidRDefault="00DD229C" w:rsidP="000F3CAE">
      <w:pPr>
        <w:widowControl w:val="0"/>
        <w:numPr>
          <w:ilvl w:val="0"/>
          <w:numId w:val="17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с наличием казеозного некроза</w:t>
      </w:r>
    </w:p>
    <w:p w:rsidR="00DD229C" w:rsidRPr="00FA0185" w:rsidRDefault="00DD229C" w:rsidP="000F3CAE">
      <w:pPr>
        <w:widowControl w:val="0"/>
        <w:numPr>
          <w:ilvl w:val="0"/>
          <w:numId w:val="17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можно назвать гуммами</w:t>
      </w:r>
    </w:p>
    <w:p w:rsidR="00DD229C" w:rsidRPr="00DF32DD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D540E4">
        <w:rPr>
          <w:rFonts w:ascii="Times New Roman" w:hAnsi="Times New Roman"/>
          <w:sz w:val="26"/>
          <w:szCs w:val="26"/>
        </w:rPr>
        <w:t xml:space="preserve">.   </w:t>
      </w:r>
      <w:r w:rsidRPr="00D540E4">
        <w:rPr>
          <w:rFonts w:ascii="Times New Roman" w:hAnsi="Times New Roman"/>
          <w:caps/>
          <w:sz w:val="26"/>
          <w:szCs w:val="26"/>
        </w:rPr>
        <w:t xml:space="preserve">Исход гранулем при иерсиниозе                                                                                                                         </w:t>
      </w:r>
    </w:p>
    <w:p w:rsidR="00DD229C" w:rsidRPr="00FA0185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FA0185">
        <w:rPr>
          <w:rFonts w:ascii="Times New Roman" w:hAnsi="Times New Roman"/>
          <w:color w:val="000000"/>
          <w:sz w:val="28"/>
          <w:szCs w:val="28"/>
        </w:rPr>
        <w:t xml:space="preserve">развитие казеозного некроза                   </w:t>
      </w:r>
    </w:p>
    <w:p w:rsidR="00DD229C" w:rsidRPr="00FA0185" w:rsidRDefault="00DD229C" w:rsidP="00DD229C">
      <w:pPr>
        <w:widowControl w:val="0"/>
        <w:suppressAutoHyphens/>
        <w:spacing w:after="0" w:line="200" w:lineRule="atLeast"/>
        <w:ind w:left="1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</w:t>
      </w:r>
      <w:r w:rsidRPr="00FA0185">
        <w:rPr>
          <w:rFonts w:ascii="Times New Roman" w:hAnsi="Times New Roman"/>
          <w:color w:val="000000"/>
          <w:sz w:val="28"/>
          <w:szCs w:val="28"/>
        </w:rPr>
        <w:t xml:space="preserve">гнойное расплавление              </w:t>
      </w:r>
    </w:p>
    <w:p w:rsidR="00DD229C" w:rsidRPr="00FA0185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FA0185">
        <w:rPr>
          <w:rFonts w:ascii="Times New Roman" w:hAnsi="Times New Roman"/>
          <w:color w:val="000000"/>
          <w:sz w:val="28"/>
          <w:szCs w:val="28"/>
        </w:rPr>
        <w:t>обызвествление</w:t>
      </w:r>
    </w:p>
    <w:p w:rsidR="00DD229C" w:rsidRPr="00FA0185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FA0185">
        <w:rPr>
          <w:rFonts w:ascii="Times New Roman" w:hAnsi="Times New Roman"/>
          <w:color w:val="000000"/>
          <w:sz w:val="28"/>
          <w:szCs w:val="28"/>
        </w:rPr>
        <w:t>петрификация</w:t>
      </w:r>
    </w:p>
    <w:p w:rsidR="00DD229C" w:rsidRPr="00D42DF1" w:rsidRDefault="00DD229C" w:rsidP="00DD229C">
      <w:pPr>
        <w:widowControl w:val="0"/>
        <w:suppressAutoHyphens/>
        <w:spacing w:after="18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фиброз (склероз)</w:t>
      </w:r>
    </w:p>
    <w:p w:rsidR="00DD229C" w:rsidRPr="00BE506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BE5060">
        <w:rPr>
          <w:rFonts w:ascii="Times New Roman" w:hAnsi="Times New Roman"/>
          <w:sz w:val="26"/>
          <w:szCs w:val="26"/>
        </w:rPr>
        <w:t xml:space="preserve">.   </w:t>
      </w:r>
      <w:r w:rsidRPr="00BE5060">
        <w:rPr>
          <w:rFonts w:ascii="Times New Roman" w:hAnsi="Times New Roman"/>
          <w:caps/>
          <w:sz w:val="26"/>
          <w:szCs w:val="26"/>
        </w:rPr>
        <w:t xml:space="preserve">причина смерти при иерсиниозе                                         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внутрикишечное кровотечение              </w:t>
      </w:r>
    </w:p>
    <w:p w:rsidR="00DD229C" w:rsidRPr="00FA0185" w:rsidRDefault="00DD229C" w:rsidP="000F3CAE">
      <w:pPr>
        <w:widowControl w:val="0"/>
        <w:numPr>
          <w:ilvl w:val="0"/>
          <w:numId w:val="1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рубцовые стенозы кишечника                </w:t>
      </w:r>
    </w:p>
    <w:p w:rsidR="00DD229C" w:rsidRPr="00FA0185" w:rsidRDefault="00DD229C" w:rsidP="000F3CAE">
      <w:pPr>
        <w:widowControl w:val="0"/>
        <w:numPr>
          <w:ilvl w:val="0"/>
          <w:numId w:val="1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септическая форма болезни</w:t>
      </w:r>
    </w:p>
    <w:p w:rsidR="00DD229C" w:rsidRPr="00FA0185" w:rsidRDefault="00DD229C" w:rsidP="000F3CAE">
      <w:pPr>
        <w:widowControl w:val="0"/>
        <w:numPr>
          <w:ilvl w:val="0"/>
          <w:numId w:val="1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пневмония</w:t>
      </w:r>
    </w:p>
    <w:p w:rsidR="00DD229C" w:rsidRPr="00FA0185" w:rsidRDefault="00DD229C" w:rsidP="000F3CAE">
      <w:pPr>
        <w:widowControl w:val="0"/>
        <w:numPr>
          <w:ilvl w:val="0"/>
          <w:numId w:val="18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артриты</w:t>
      </w:r>
    </w:p>
    <w:p w:rsidR="00DD229C" w:rsidRPr="00BE5060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4"/>
          <w:szCs w:val="14"/>
        </w:rPr>
      </w:pPr>
    </w:p>
    <w:p w:rsidR="00DD229C" w:rsidRPr="00BE506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BE5060">
        <w:rPr>
          <w:rFonts w:ascii="Times New Roman" w:hAnsi="Times New Roman"/>
          <w:sz w:val="26"/>
          <w:szCs w:val="26"/>
        </w:rPr>
        <w:t xml:space="preserve">.   </w:t>
      </w:r>
      <w:r w:rsidRPr="00BE5060">
        <w:rPr>
          <w:rFonts w:ascii="Times New Roman" w:hAnsi="Times New Roman"/>
          <w:caps/>
          <w:sz w:val="26"/>
          <w:szCs w:val="26"/>
        </w:rPr>
        <w:t xml:space="preserve">В толстом кишечнике при дизентерии развивается                                        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продуктивное воспаление                         </w:t>
      </w:r>
    </w:p>
    <w:p w:rsidR="00DD229C" w:rsidRPr="00FA0185" w:rsidRDefault="00DD229C" w:rsidP="000F3CAE">
      <w:pPr>
        <w:widowControl w:val="0"/>
        <w:numPr>
          <w:ilvl w:val="0"/>
          <w:numId w:val="183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гранулематозное воспаление                    </w:t>
      </w:r>
    </w:p>
    <w:p w:rsidR="00DD229C" w:rsidRPr="00FA0185" w:rsidRDefault="00DD229C" w:rsidP="000F3CAE">
      <w:pPr>
        <w:widowControl w:val="0"/>
        <w:numPr>
          <w:ilvl w:val="0"/>
          <w:numId w:val="183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экссудативное воспаление</w:t>
      </w:r>
    </w:p>
    <w:p w:rsidR="00DD229C" w:rsidRPr="00FA0185" w:rsidRDefault="00DD229C" w:rsidP="000F3CAE">
      <w:pPr>
        <w:widowControl w:val="0"/>
        <w:numPr>
          <w:ilvl w:val="0"/>
          <w:numId w:val="183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разлитое гнойное воспаление</w:t>
      </w:r>
    </w:p>
    <w:p w:rsidR="00DD229C" w:rsidRPr="00FA0185" w:rsidRDefault="00DD229C" w:rsidP="000F3CAE">
      <w:pPr>
        <w:widowControl w:val="0"/>
        <w:numPr>
          <w:ilvl w:val="0"/>
          <w:numId w:val="183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атрофия и склероз</w:t>
      </w:r>
    </w:p>
    <w:p w:rsidR="00DD229C" w:rsidRPr="00BE5060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BE506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BE5060">
        <w:rPr>
          <w:rFonts w:ascii="Times New Roman" w:hAnsi="Times New Roman"/>
          <w:sz w:val="26"/>
          <w:szCs w:val="26"/>
        </w:rPr>
        <w:t xml:space="preserve">.   </w:t>
      </w:r>
      <w:r w:rsidRPr="00BE5060">
        <w:rPr>
          <w:rFonts w:ascii="Times New Roman" w:hAnsi="Times New Roman"/>
          <w:caps/>
          <w:sz w:val="26"/>
          <w:szCs w:val="26"/>
        </w:rPr>
        <w:t xml:space="preserve">Для начальной стадии дизентерии характерно воспаление                      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катаральное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4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крупозное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4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дифтеритическое</w:t>
      </w:r>
    </w:p>
    <w:p w:rsidR="00DD229C" w:rsidRPr="00FA0185" w:rsidRDefault="00DD229C" w:rsidP="000F3CAE">
      <w:pPr>
        <w:widowControl w:val="0"/>
        <w:numPr>
          <w:ilvl w:val="0"/>
          <w:numId w:val="184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</w:t>
      </w:r>
      <w:r w:rsidRPr="00FA0185">
        <w:rPr>
          <w:rFonts w:ascii="Times New Roman" w:hAnsi="Times New Roman"/>
          <w:color w:val="000000"/>
          <w:sz w:val="28"/>
          <w:szCs w:val="28"/>
        </w:rPr>
        <w:t>уктивное</w:t>
      </w:r>
    </w:p>
    <w:p w:rsidR="00DD229C" w:rsidRPr="00FA0185" w:rsidRDefault="00DD229C" w:rsidP="000F3CAE">
      <w:pPr>
        <w:widowControl w:val="0"/>
        <w:numPr>
          <w:ilvl w:val="0"/>
          <w:numId w:val="184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гранулематозное</w:t>
      </w:r>
    </w:p>
    <w:p w:rsidR="00DD229C" w:rsidRPr="00BE5060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BE5060">
        <w:rPr>
          <w:rFonts w:ascii="Times New Roman" w:hAnsi="Times New Roman"/>
          <w:sz w:val="26"/>
          <w:szCs w:val="26"/>
        </w:rPr>
        <w:t xml:space="preserve">5.   </w:t>
      </w:r>
      <w:r w:rsidRPr="00BE5060">
        <w:rPr>
          <w:rFonts w:ascii="Times New Roman" w:hAnsi="Times New Roman"/>
          <w:caps/>
          <w:sz w:val="26"/>
          <w:szCs w:val="26"/>
        </w:rPr>
        <w:t xml:space="preserve">Наиболее частый вариант колита при современной </w:t>
      </w:r>
    </w:p>
    <w:p w:rsidR="00DD229C" w:rsidRPr="00BE506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BE5060">
        <w:rPr>
          <w:rFonts w:ascii="Times New Roman" w:hAnsi="Times New Roman"/>
          <w:caps/>
          <w:sz w:val="26"/>
          <w:szCs w:val="26"/>
        </w:rPr>
        <w:t xml:space="preserve">дизентерии                                                                 </w:t>
      </w:r>
    </w:p>
    <w:p w:rsidR="00DD229C" w:rsidRPr="00FA0185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984BD8">
        <w:rPr>
          <w:rFonts w:ascii="Times New Roman" w:hAnsi="Times New Roman"/>
          <w:sz w:val="28"/>
          <w:szCs w:val="28"/>
        </w:rPr>
        <w:t xml:space="preserve">1) </w:t>
      </w:r>
      <w:r w:rsidRPr="00FA0185">
        <w:rPr>
          <w:rFonts w:ascii="Times New Roman" w:hAnsi="Times New Roman"/>
          <w:color w:val="000000"/>
          <w:sz w:val="28"/>
          <w:szCs w:val="28"/>
        </w:rPr>
        <w:t xml:space="preserve">катаральный                                               </w:t>
      </w:r>
    </w:p>
    <w:p w:rsidR="00DD229C" w:rsidRPr="00FA0185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2) флегмонозный                                           </w:t>
      </w:r>
    </w:p>
    <w:p w:rsidR="00DD229C" w:rsidRPr="00FA0185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3) крупозный</w:t>
      </w:r>
    </w:p>
    <w:p w:rsidR="00DD229C" w:rsidRPr="00FA0185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4) дифтеритический</w:t>
      </w:r>
    </w:p>
    <w:p w:rsidR="00DD229C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все перечисленное</w:t>
      </w:r>
    </w:p>
    <w:p w:rsidR="00DD229C" w:rsidRPr="00F02710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F0271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F02710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caps/>
          <w:sz w:val="26"/>
          <w:szCs w:val="26"/>
        </w:rPr>
        <w:t>воспалениЕ</w:t>
      </w:r>
      <w:r w:rsidRPr="00F02710">
        <w:rPr>
          <w:rFonts w:ascii="Times New Roman" w:hAnsi="Times New Roman"/>
          <w:caps/>
          <w:sz w:val="26"/>
          <w:szCs w:val="26"/>
        </w:rPr>
        <w:t xml:space="preserve"> при холерном энтерите                                                                               </w:t>
      </w:r>
    </w:p>
    <w:p w:rsidR="00DD229C" w:rsidRPr="005B4AC4" w:rsidRDefault="00DD229C" w:rsidP="000F3CAE">
      <w:pPr>
        <w:widowControl w:val="0"/>
        <w:numPr>
          <w:ilvl w:val="1"/>
          <w:numId w:val="18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флегмонозное                                           </w:t>
      </w:r>
    </w:p>
    <w:p w:rsidR="00DD229C" w:rsidRPr="005B4AC4" w:rsidRDefault="00DD229C" w:rsidP="000F3CAE">
      <w:pPr>
        <w:widowControl w:val="0"/>
        <w:numPr>
          <w:ilvl w:val="1"/>
          <w:numId w:val="18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крупозное                                                  </w:t>
      </w:r>
    </w:p>
    <w:p w:rsidR="00DD229C" w:rsidRPr="005B4AC4" w:rsidRDefault="00DD229C" w:rsidP="000F3CAE">
      <w:pPr>
        <w:widowControl w:val="0"/>
        <w:numPr>
          <w:ilvl w:val="1"/>
          <w:numId w:val="18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дифтеритическое </w:t>
      </w:r>
    </w:p>
    <w:p w:rsidR="00DD229C" w:rsidRPr="005B4AC4" w:rsidRDefault="00DD229C" w:rsidP="000F3CAE">
      <w:pPr>
        <w:widowControl w:val="0"/>
        <w:numPr>
          <w:ilvl w:val="1"/>
          <w:numId w:val="18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серозное</w:t>
      </w:r>
    </w:p>
    <w:p w:rsidR="00DD229C" w:rsidRPr="005B4AC4" w:rsidRDefault="00DD229C" w:rsidP="000F3CAE">
      <w:pPr>
        <w:widowControl w:val="0"/>
        <w:numPr>
          <w:ilvl w:val="1"/>
          <w:numId w:val="18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гнойное</w:t>
      </w:r>
    </w:p>
    <w:p w:rsidR="00DD229C" w:rsidRPr="00F02710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4"/>
          <w:szCs w:val="14"/>
        </w:rPr>
      </w:pPr>
    </w:p>
    <w:p w:rsidR="00DD229C" w:rsidRPr="00F0271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F02710">
        <w:rPr>
          <w:rFonts w:ascii="Times New Roman" w:hAnsi="Times New Roman"/>
          <w:sz w:val="26"/>
          <w:szCs w:val="26"/>
        </w:rPr>
        <w:t xml:space="preserve">.   </w:t>
      </w:r>
      <w:r w:rsidRPr="00F02710">
        <w:rPr>
          <w:rFonts w:ascii="Times New Roman" w:hAnsi="Times New Roman"/>
          <w:caps/>
          <w:sz w:val="26"/>
          <w:szCs w:val="26"/>
        </w:rPr>
        <w:t xml:space="preserve">Морфологический вид энтерита, характерный для холеры                            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984BD8">
        <w:rPr>
          <w:rFonts w:ascii="Times New Roman" w:hAnsi="Times New Roman"/>
          <w:sz w:val="28"/>
          <w:szCs w:val="28"/>
        </w:rPr>
        <w:t xml:space="preserve">1)  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серозный (серозно-геморрагический)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2)  фолликулярный (фолликулярно-язвенный)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3)  дифтеритический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4) крупозный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5) флегмонозный</w:t>
      </w:r>
    </w:p>
    <w:p w:rsidR="00DD229C" w:rsidRPr="00F02710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4"/>
          <w:szCs w:val="14"/>
        </w:rPr>
      </w:pPr>
    </w:p>
    <w:p w:rsidR="00DD229C" w:rsidRPr="00F0271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F02710">
        <w:rPr>
          <w:rFonts w:ascii="Times New Roman" w:hAnsi="Times New Roman"/>
          <w:sz w:val="26"/>
          <w:szCs w:val="26"/>
        </w:rPr>
        <w:t xml:space="preserve">.   </w:t>
      </w:r>
      <w:r w:rsidRPr="00F02710">
        <w:rPr>
          <w:rFonts w:ascii="Times New Roman" w:hAnsi="Times New Roman"/>
          <w:caps/>
          <w:sz w:val="26"/>
          <w:szCs w:val="26"/>
        </w:rPr>
        <w:t xml:space="preserve">В алгидный период ХОЛЕРЫ появляется                                                         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984BD8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интоксикация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2) обезвоживание (эксикоз)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3) диарея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4) рвота</w:t>
      </w:r>
    </w:p>
    <w:p w:rsidR="00DD229C" w:rsidRPr="005B4AC4" w:rsidRDefault="00DD229C" w:rsidP="00DD229C">
      <w:pPr>
        <w:widowControl w:val="0"/>
        <w:spacing w:after="0" w:line="20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</w:t>
      </w:r>
      <w:r w:rsidRPr="005B4AC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02710">
        <w:rPr>
          <w:rFonts w:ascii="Times New Roman" w:hAnsi="Times New Roman"/>
          <w:iCs/>
          <w:color w:val="000000"/>
          <w:sz w:val="28"/>
          <w:szCs w:val="28"/>
        </w:rPr>
        <w:t>5)</w:t>
      </w:r>
      <w:r w:rsidRPr="005B4AC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B4AC4">
        <w:rPr>
          <w:rFonts w:ascii="Times New Roman" w:hAnsi="Times New Roman"/>
          <w:iCs/>
          <w:color w:val="000000"/>
          <w:sz w:val="28"/>
          <w:szCs w:val="28"/>
        </w:rPr>
        <w:t>гипертермия</w:t>
      </w:r>
    </w:p>
    <w:p w:rsidR="00DD229C" w:rsidRPr="00F02710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4"/>
          <w:szCs w:val="14"/>
        </w:rPr>
      </w:pPr>
    </w:p>
    <w:p w:rsidR="00DD229C" w:rsidRPr="00F0271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F02710">
        <w:rPr>
          <w:rFonts w:ascii="Times New Roman" w:hAnsi="Times New Roman"/>
          <w:sz w:val="26"/>
          <w:szCs w:val="26"/>
        </w:rPr>
        <w:t xml:space="preserve">.   </w:t>
      </w:r>
      <w:r w:rsidRPr="00F02710">
        <w:rPr>
          <w:rFonts w:ascii="Times New Roman" w:hAnsi="Times New Roman"/>
          <w:caps/>
          <w:sz w:val="26"/>
          <w:szCs w:val="26"/>
        </w:rPr>
        <w:t xml:space="preserve">Характерные изменения почек при тяжелой холере                                         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984BD8">
        <w:rPr>
          <w:rFonts w:ascii="Times New Roman" w:hAnsi="Times New Roman"/>
          <w:sz w:val="28"/>
          <w:szCs w:val="28"/>
        </w:rPr>
        <w:t>1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) некротический нефроз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2) пиелонефрит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3) пиелит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4) паранефрит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5) инфаркты почек</w:t>
      </w:r>
    </w:p>
    <w:p w:rsidR="00DD229C" w:rsidRPr="00C51FF6" w:rsidRDefault="00DD229C" w:rsidP="00DD229C">
      <w:pPr>
        <w:widowControl w:val="0"/>
        <w:spacing w:after="0" w:line="200" w:lineRule="atLeast"/>
        <w:rPr>
          <w:rFonts w:ascii="Times New Roman" w:hAnsi="Times New Roman"/>
          <w:sz w:val="16"/>
          <w:szCs w:val="16"/>
        </w:rPr>
      </w:pP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F02710">
        <w:rPr>
          <w:rFonts w:ascii="Times New Roman" w:hAnsi="Times New Roman"/>
          <w:sz w:val="26"/>
          <w:szCs w:val="26"/>
        </w:rPr>
        <w:t xml:space="preserve">.   </w:t>
      </w:r>
      <w:r w:rsidRPr="00F02710">
        <w:rPr>
          <w:rFonts w:ascii="Times New Roman" w:hAnsi="Times New Roman"/>
          <w:caps/>
          <w:sz w:val="26"/>
          <w:szCs w:val="26"/>
        </w:rPr>
        <w:t xml:space="preserve">Наиболее характерное общее изменение при тяжелой </w:t>
      </w:r>
    </w:p>
    <w:p w:rsidR="00DD229C" w:rsidRPr="00F0271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F02710">
        <w:rPr>
          <w:rFonts w:ascii="Times New Roman" w:hAnsi="Times New Roman"/>
          <w:caps/>
          <w:sz w:val="26"/>
          <w:szCs w:val="26"/>
        </w:rPr>
        <w:t>холере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984BD8">
        <w:rPr>
          <w:rFonts w:ascii="Times New Roman" w:hAnsi="Times New Roman"/>
          <w:sz w:val="28"/>
          <w:szCs w:val="28"/>
        </w:rPr>
        <w:t xml:space="preserve">1) 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кожная сыпь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2) бронхопневмония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3) обезвоживание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4) миокардит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5) жировая дистрофия печени</w:t>
      </w:r>
    </w:p>
    <w:p w:rsidR="00DD229C" w:rsidRPr="00C51FF6" w:rsidRDefault="00DD229C" w:rsidP="00DD229C">
      <w:pPr>
        <w:widowControl w:val="0"/>
        <w:spacing w:after="0" w:line="200" w:lineRule="atLeast"/>
        <w:rPr>
          <w:rFonts w:ascii="Times New Roman" w:hAnsi="Times New Roman"/>
          <w:sz w:val="16"/>
          <w:szCs w:val="16"/>
        </w:rPr>
      </w:pPr>
    </w:p>
    <w:p w:rsidR="00DD229C" w:rsidRPr="008E4EFC" w:rsidRDefault="00DD229C" w:rsidP="00DD229C">
      <w:pPr>
        <w:widowControl w:val="0"/>
        <w:spacing w:after="0" w:line="200" w:lineRule="atLeast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несколько правильных ответов</w:t>
      </w:r>
    </w:p>
    <w:p w:rsidR="00DD229C" w:rsidRPr="001D66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sz w:val="16"/>
          <w:szCs w:val="16"/>
        </w:rPr>
      </w:pPr>
    </w:p>
    <w:p w:rsidR="00DD229C" w:rsidRPr="004331A5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 w:rsidRPr="001D669C">
        <w:rPr>
          <w:rFonts w:ascii="Times New Roman" w:hAnsi="Times New Roman"/>
          <w:sz w:val="26"/>
          <w:szCs w:val="26"/>
        </w:rPr>
        <w:t>21.</w:t>
      </w:r>
      <w:r w:rsidRPr="003D1C9C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4331A5">
        <w:rPr>
          <w:rFonts w:ascii="Times New Roman" w:hAnsi="Times New Roman"/>
          <w:caps/>
          <w:sz w:val="26"/>
          <w:szCs w:val="26"/>
        </w:rPr>
        <w:t>стадии брюшного тифа</w:t>
      </w:r>
      <w:r w:rsidRPr="004331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DD229C" w:rsidRPr="001A53AA" w:rsidRDefault="00DD229C" w:rsidP="000F3CAE">
      <w:pPr>
        <w:widowControl w:val="0"/>
        <w:numPr>
          <w:ilvl w:val="0"/>
          <w:numId w:val="1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мозговидного набухания</w:t>
      </w:r>
    </w:p>
    <w:p w:rsidR="00DD229C" w:rsidRPr="001A53AA" w:rsidRDefault="00DD229C" w:rsidP="000F3CAE">
      <w:pPr>
        <w:widowControl w:val="0"/>
        <w:numPr>
          <w:ilvl w:val="0"/>
          <w:numId w:val="1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некроза</w:t>
      </w:r>
    </w:p>
    <w:p w:rsidR="00DD229C" w:rsidRPr="001A53AA" w:rsidRDefault="00DD229C" w:rsidP="000F3CAE">
      <w:pPr>
        <w:widowControl w:val="0"/>
        <w:numPr>
          <w:ilvl w:val="0"/>
          <w:numId w:val="1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образования язв</w:t>
      </w:r>
    </w:p>
    <w:p w:rsidR="00DD229C" w:rsidRPr="001A53AA" w:rsidRDefault="00DD229C" w:rsidP="000F3CAE">
      <w:pPr>
        <w:widowControl w:val="0"/>
        <w:numPr>
          <w:ilvl w:val="0"/>
          <w:numId w:val="1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перфорации</w:t>
      </w:r>
    </w:p>
    <w:p w:rsidR="00DD229C" w:rsidRDefault="00DD229C" w:rsidP="000F3CAE">
      <w:pPr>
        <w:widowControl w:val="0"/>
        <w:numPr>
          <w:ilvl w:val="0"/>
          <w:numId w:val="16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A53AA">
        <w:rPr>
          <w:rFonts w:ascii="Times New Roman" w:hAnsi="Times New Roman"/>
          <w:color w:val="000000"/>
          <w:sz w:val="28"/>
          <w:szCs w:val="28"/>
        </w:rPr>
        <w:t>заживления</w:t>
      </w:r>
    </w:p>
    <w:p w:rsidR="00DD229C" w:rsidRPr="001D669C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Pr="004331A5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 w:rsidRPr="001D669C">
        <w:rPr>
          <w:rFonts w:ascii="Times New Roman" w:hAnsi="Times New Roman"/>
          <w:sz w:val="26"/>
          <w:szCs w:val="26"/>
        </w:rPr>
        <w:t>22.</w:t>
      </w:r>
      <w:r w:rsidRPr="003D1C9C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4331A5">
        <w:rPr>
          <w:rFonts w:ascii="Times New Roman" w:hAnsi="Times New Roman"/>
          <w:caps/>
          <w:sz w:val="26"/>
          <w:szCs w:val="26"/>
        </w:rPr>
        <w:t>кишечные осложнения брюшного тифа</w:t>
      </w:r>
      <w:r w:rsidRPr="004331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69"/>
        </w:numPr>
        <w:tabs>
          <w:tab w:val="left" w:pos="851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z w:val="28"/>
          <w:szCs w:val="28"/>
        </w:rPr>
        <w:t>азование язв</w:t>
      </w:r>
      <w:r w:rsidRPr="00C60933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DD229C" w:rsidRPr="00C60933" w:rsidRDefault="00DD229C" w:rsidP="000F3CAE">
      <w:pPr>
        <w:widowControl w:val="0"/>
        <w:numPr>
          <w:ilvl w:val="0"/>
          <w:numId w:val="16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некроз макрофагальных гранулем               </w:t>
      </w:r>
    </w:p>
    <w:p w:rsidR="00DD229C" w:rsidRPr="00C60933" w:rsidRDefault="00DD229C" w:rsidP="000F3CAE">
      <w:pPr>
        <w:widowControl w:val="0"/>
        <w:numPr>
          <w:ilvl w:val="0"/>
          <w:numId w:val="16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 кишечное кровотечение</w:t>
      </w:r>
    </w:p>
    <w:p w:rsidR="00DD229C" w:rsidRPr="00C60933" w:rsidRDefault="00DD229C" w:rsidP="000F3CAE">
      <w:pPr>
        <w:widowControl w:val="0"/>
        <w:numPr>
          <w:ilvl w:val="0"/>
          <w:numId w:val="16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пневмония</w:t>
      </w:r>
    </w:p>
    <w:p w:rsidR="00DD229C" w:rsidRDefault="00DD229C" w:rsidP="000F3CAE">
      <w:pPr>
        <w:widowControl w:val="0"/>
        <w:numPr>
          <w:ilvl w:val="0"/>
          <w:numId w:val="16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перфорация кишки и перитонит</w:t>
      </w:r>
    </w:p>
    <w:p w:rsidR="00DD229C" w:rsidRPr="001D669C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 w:rsidRPr="001D669C">
        <w:rPr>
          <w:rFonts w:ascii="Times New Roman" w:hAnsi="Times New Roman"/>
          <w:sz w:val="26"/>
          <w:szCs w:val="26"/>
        </w:rPr>
        <w:t>23.</w:t>
      </w:r>
      <w:r w:rsidRPr="003D1C9C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D540E4">
        <w:rPr>
          <w:rFonts w:ascii="Times New Roman" w:hAnsi="Times New Roman"/>
          <w:caps/>
          <w:sz w:val="26"/>
          <w:szCs w:val="26"/>
        </w:rPr>
        <w:t xml:space="preserve">клинико-морфологические формы сальмонеллеза  </w:t>
      </w:r>
      <w:r w:rsidRPr="00D540E4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интестинальная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брюшнотифозная</w:t>
      </w:r>
    </w:p>
    <w:p w:rsidR="00DD229C" w:rsidRPr="00C60933" w:rsidRDefault="00DD229C" w:rsidP="000F3CAE">
      <w:pPr>
        <w:widowControl w:val="0"/>
        <w:numPr>
          <w:ilvl w:val="0"/>
          <w:numId w:val="1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септическая</w:t>
      </w:r>
    </w:p>
    <w:p w:rsidR="00DD229C" w:rsidRDefault="00DD229C" w:rsidP="000F3CAE">
      <w:pPr>
        <w:widowControl w:val="0"/>
        <w:numPr>
          <w:ilvl w:val="0"/>
          <w:numId w:val="17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абдоминальная</w:t>
      </w:r>
    </w:p>
    <w:p w:rsidR="00DD229C" w:rsidRPr="001D669C" w:rsidRDefault="00DD229C" w:rsidP="000F3CAE">
      <w:pPr>
        <w:widowControl w:val="0"/>
        <w:numPr>
          <w:ilvl w:val="0"/>
          <w:numId w:val="170"/>
        </w:numPr>
        <w:tabs>
          <w:tab w:val="clear" w:pos="0"/>
          <w:tab w:val="num" w:pos="980"/>
        </w:tabs>
        <w:spacing w:after="0" w:line="200" w:lineRule="atLeast"/>
        <w:ind w:left="20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аппендикопатия</w:t>
      </w:r>
    </w:p>
    <w:p w:rsidR="00DD229C" w:rsidRPr="001D669C" w:rsidRDefault="00DD229C" w:rsidP="00DD229C">
      <w:pPr>
        <w:widowControl w:val="0"/>
        <w:spacing w:after="0" w:line="200" w:lineRule="atLeast"/>
        <w:ind w:left="2060"/>
        <w:rPr>
          <w:rFonts w:ascii="Times New Roman" w:hAnsi="Times New Roman"/>
          <w:sz w:val="16"/>
          <w:szCs w:val="16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 w:rsidRPr="001D669C">
        <w:rPr>
          <w:rFonts w:ascii="Times New Roman" w:hAnsi="Times New Roman"/>
          <w:color w:val="000000"/>
          <w:sz w:val="26"/>
          <w:szCs w:val="26"/>
        </w:rPr>
        <w:t>24.</w:t>
      </w:r>
      <w:r w:rsidRPr="00E77803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D540E4">
        <w:rPr>
          <w:rFonts w:ascii="Times New Roman" w:hAnsi="Times New Roman"/>
          <w:caps/>
          <w:sz w:val="26"/>
          <w:szCs w:val="26"/>
        </w:rPr>
        <w:t xml:space="preserve">морфологические формы иерсиниоза                    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абдоминальная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скарлатиноподобная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артралгическая</w:t>
      </w:r>
    </w:p>
    <w:p w:rsidR="00DD229C" w:rsidRPr="00C60933" w:rsidRDefault="00DD229C" w:rsidP="000F3CAE">
      <w:pPr>
        <w:widowControl w:val="0"/>
        <w:numPr>
          <w:ilvl w:val="0"/>
          <w:numId w:val="1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lastRenderedPageBreak/>
        <w:t>септическая</w:t>
      </w:r>
    </w:p>
    <w:p w:rsidR="00DD229C" w:rsidRDefault="00DD229C" w:rsidP="000F3CAE">
      <w:pPr>
        <w:widowControl w:val="0"/>
        <w:numPr>
          <w:ilvl w:val="0"/>
          <w:numId w:val="17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брюшнотифозную</w:t>
      </w:r>
    </w:p>
    <w:p w:rsidR="00DD229C" w:rsidRPr="00C3198E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8"/>
          <w:szCs w:val="18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 w:rsidRPr="001D669C">
        <w:rPr>
          <w:rFonts w:ascii="Times New Roman" w:hAnsi="Times New Roman"/>
          <w:sz w:val="26"/>
          <w:szCs w:val="26"/>
        </w:rPr>
        <w:t>25.</w:t>
      </w:r>
      <w:r w:rsidRPr="00E77803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D540E4">
        <w:rPr>
          <w:rFonts w:ascii="Times New Roman" w:hAnsi="Times New Roman"/>
          <w:caps/>
          <w:sz w:val="26"/>
          <w:szCs w:val="26"/>
        </w:rPr>
        <w:t xml:space="preserve">При иерсиниозе могут поражаться              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желудок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тонкий кишечник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толстый кишечник</w:t>
      </w:r>
    </w:p>
    <w:p w:rsidR="00DD229C" w:rsidRPr="00C60933" w:rsidRDefault="00DD229C" w:rsidP="000F3CAE">
      <w:pPr>
        <w:widowControl w:val="0"/>
        <w:numPr>
          <w:ilvl w:val="0"/>
          <w:numId w:val="1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аппендикс</w:t>
      </w:r>
    </w:p>
    <w:p w:rsidR="00DD229C" w:rsidRDefault="00DD229C" w:rsidP="000F3CAE">
      <w:pPr>
        <w:widowControl w:val="0"/>
        <w:numPr>
          <w:ilvl w:val="0"/>
          <w:numId w:val="17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желчный пузырь</w:t>
      </w:r>
    </w:p>
    <w:p w:rsidR="00DD229C" w:rsidRPr="00C3198E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8"/>
          <w:szCs w:val="18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 w:rsidRPr="001D669C">
        <w:rPr>
          <w:rFonts w:ascii="Times New Roman" w:hAnsi="Times New Roman"/>
          <w:sz w:val="26"/>
          <w:szCs w:val="26"/>
        </w:rPr>
        <w:t>26.</w:t>
      </w:r>
      <w:r w:rsidRPr="001D669C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1D669C">
        <w:rPr>
          <w:rFonts w:ascii="Times New Roman" w:hAnsi="Times New Roman"/>
          <w:caps/>
          <w:sz w:val="26"/>
          <w:szCs w:val="26"/>
        </w:rPr>
        <w:t>При</w:t>
      </w:r>
      <w:r w:rsidRPr="00D540E4">
        <w:rPr>
          <w:rFonts w:ascii="Times New Roman" w:hAnsi="Times New Roman"/>
          <w:caps/>
          <w:sz w:val="26"/>
          <w:szCs w:val="26"/>
        </w:rPr>
        <w:t xml:space="preserve"> иерсиниозе в подвздошной кишке развиваЕтся     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катаральное воспаление                       </w:t>
      </w:r>
    </w:p>
    <w:p w:rsidR="00DD229C" w:rsidRPr="00C60933" w:rsidRDefault="00DD229C" w:rsidP="000F3CAE">
      <w:pPr>
        <w:widowControl w:val="0"/>
        <w:numPr>
          <w:ilvl w:val="0"/>
          <w:numId w:val="1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формирование язв</w:t>
      </w:r>
    </w:p>
    <w:p w:rsidR="00DD229C" w:rsidRPr="00C60933" w:rsidRDefault="00DD229C" w:rsidP="000F3CAE">
      <w:pPr>
        <w:widowControl w:val="0"/>
        <w:numPr>
          <w:ilvl w:val="0"/>
          <w:numId w:val="1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формирование гранулем</w:t>
      </w:r>
    </w:p>
    <w:p w:rsidR="00DD229C" w:rsidRDefault="00DD229C" w:rsidP="000F3CAE">
      <w:pPr>
        <w:widowControl w:val="0"/>
        <w:numPr>
          <w:ilvl w:val="0"/>
          <w:numId w:val="1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фибринозное воспаление</w:t>
      </w:r>
    </w:p>
    <w:p w:rsidR="00DD229C" w:rsidRPr="00C60933" w:rsidRDefault="00DD229C" w:rsidP="000F3CAE">
      <w:pPr>
        <w:widowControl w:val="0"/>
        <w:numPr>
          <w:ilvl w:val="0"/>
          <w:numId w:val="17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дифтеритическое воспаление</w:t>
      </w:r>
      <w:r w:rsidRPr="00C60933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DD229C" w:rsidRPr="00A025D2" w:rsidRDefault="00DD229C" w:rsidP="00DD229C">
      <w:pPr>
        <w:widowControl w:val="0"/>
        <w:spacing w:after="0" w:line="200" w:lineRule="atLeast"/>
        <w:ind w:left="360"/>
        <w:rPr>
          <w:rFonts w:ascii="Times New Roman" w:hAnsi="Times New Roman"/>
        </w:rPr>
      </w:pPr>
    </w:p>
    <w:p w:rsidR="00DD229C" w:rsidRPr="00D540E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D540E4">
        <w:rPr>
          <w:rFonts w:ascii="Times New Roman" w:hAnsi="Times New Roman"/>
          <w:sz w:val="26"/>
          <w:szCs w:val="26"/>
        </w:rPr>
        <w:t xml:space="preserve">.   </w:t>
      </w:r>
      <w:r w:rsidRPr="00D540E4">
        <w:rPr>
          <w:rFonts w:ascii="Times New Roman" w:hAnsi="Times New Roman"/>
          <w:caps/>
          <w:sz w:val="26"/>
          <w:szCs w:val="26"/>
        </w:rPr>
        <w:t xml:space="preserve">к 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D540E4">
        <w:rPr>
          <w:rFonts w:ascii="Times New Roman" w:hAnsi="Times New Roman"/>
          <w:caps/>
          <w:sz w:val="26"/>
          <w:szCs w:val="26"/>
        </w:rPr>
        <w:t xml:space="preserve">абдоминальной форме иерсиниоза можно отнести                                                        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терминальный илеит                           </w:t>
      </w:r>
    </w:p>
    <w:p w:rsidR="00DD229C" w:rsidRPr="00C60933" w:rsidRDefault="00DD229C" w:rsidP="000F3CAE">
      <w:pPr>
        <w:widowControl w:val="0"/>
        <w:numPr>
          <w:ilvl w:val="0"/>
          <w:numId w:val="1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дифтеритический колит</w:t>
      </w:r>
    </w:p>
    <w:p w:rsidR="00DD229C" w:rsidRPr="00C60933" w:rsidRDefault="00DD229C" w:rsidP="000F3CAE">
      <w:pPr>
        <w:widowControl w:val="0"/>
        <w:numPr>
          <w:ilvl w:val="0"/>
          <w:numId w:val="1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 xml:space="preserve">аппендикопатию                                  </w:t>
      </w:r>
    </w:p>
    <w:p w:rsidR="00DD229C" w:rsidRPr="00C60933" w:rsidRDefault="00DD229C" w:rsidP="000F3CAE">
      <w:pPr>
        <w:widowControl w:val="0"/>
        <w:numPr>
          <w:ilvl w:val="0"/>
          <w:numId w:val="1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C60933">
        <w:rPr>
          <w:rFonts w:ascii="Times New Roman" w:hAnsi="Times New Roman"/>
          <w:color w:val="000000"/>
          <w:sz w:val="28"/>
          <w:szCs w:val="28"/>
        </w:rPr>
        <w:t>мезаденит</w:t>
      </w:r>
    </w:p>
    <w:p w:rsidR="00DD229C" w:rsidRDefault="00DD229C" w:rsidP="000F3CAE">
      <w:pPr>
        <w:widowControl w:val="0"/>
        <w:numPr>
          <w:ilvl w:val="0"/>
          <w:numId w:val="17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крупозный энтероколит</w:t>
      </w:r>
    </w:p>
    <w:p w:rsidR="00DD229C" w:rsidRPr="00A025D2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</w:rPr>
      </w:pPr>
    </w:p>
    <w:p w:rsidR="00DD229C" w:rsidRPr="00BE506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BE5060">
        <w:rPr>
          <w:rFonts w:ascii="Times New Roman" w:hAnsi="Times New Roman"/>
          <w:sz w:val="26"/>
          <w:szCs w:val="26"/>
        </w:rPr>
        <w:t xml:space="preserve">.   </w:t>
      </w:r>
      <w:r w:rsidRPr="00BE5060">
        <w:rPr>
          <w:rFonts w:ascii="Times New Roman" w:hAnsi="Times New Roman"/>
          <w:caps/>
          <w:sz w:val="26"/>
          <w:szCs w:val="26"/>
        </w:rPr>
        <w:t xml:space="preserve">в состав гранулем при иерсиниозе входят                                     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макрофаги</w:t>
      </w:r>
      <w:r w:rsidRPr="00FA01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эпителиоидные</w:t>
      </w:r>
      <w:r>
        <w:rPr>
          <w:rFonts w:ascii="Times New Roman" w:hAnsi="Times New Roman"/>
          <w:color w:val="000000"/>
          <w:sz w:val="28"/>
          <w:szCs w:val="28"/>
        </w:rPr>
        <w:t xml:space="preserve"> клетки</w:t>
      </w:r>
      <w:r w:rsidRPr="00FA01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гигантские многоядерные клетки</w:t>
      </w:r>
    </w:p>
    <w:p w:rsidR="00DD229C" w:rsidRPr="00FA0185" w:rsidRDefault="00DD229C" w:rsidP="000F3CAE">
      <w:pPr>
        <w:widowControl w:val="0"/>
        <w:numPr>
          <w:ilvl w:val="0"/>
          <w:numId w:val="1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фибробласты</w:t>
      </w:r>
    </w:p>
    <w:p w:rsidR="00DD229C" w:rsidRPr="00FA0185" w:rsidRDefault="00DD229C" w:rsidP="000F3CAE">
      <w:pPr>
        <w:widowControl w:val="0"/>
        <w:numPr>
          <w:ilvl w:val="0"/>
          <w:numId w:val="18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фиброциты</w:t>
      </w:r>
    </w:p>
    <w:p w:rsidR="00DD229C" w:rsidRPr="00A025D2" w:rsidRDefault="00DD229C" w:rsidP="00DD229C">
      <w:pPr>
        <w:widowControl w:val="0"/>
        <w:spacing w:after="0" w:line="200" w:lineRule="atLeast"/>
        <w:rPr>
          <w:rFonts w:ascii="Times New Roman" w:hAnsi="Times New Roman"/>
        </w:rPr>
      </w:pPr>
    </w:p>
    <w:p w:rsidR="00DD229C" w:rsidRPr="00BE506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BE5060">
        <w:rPr>
          <w:rFonts w:ascii="Times New Roman" w:hAnsi="Times New Roman"/>
          <w:sz w:val="26"/>
          <w:szCs w:val="26"/>
        </w:rPr>
        <w:t xml:space="preserve">.   ПРИ ДИЗЕНТЕРИИ </w:t>
      </w:r>
      <w:r w:rsidRPr="00BE5060">
        <w:rPr>
          <w:rFonts w:ascii="Times New Roman" w:hAnsi="Times New Roman"/>
          <w:caps/>
          <w:sz w:val="26"/>
          <w:szCs w:val="26"/>
        </w:rPr>
        <w:t xml:space="preserve">Наиболее типично поражение                                                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желудка                   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тонкого кишечника                                   </w:t>
      </w:r>
    </w:p>
    <w:p w:rsidR="00DD229C" w:rsidRPr="00FA0185" w:rsidRDefault="00DD229C" w:rsidP="000F3CAE">
      <w:pPr>
        <w:widowControl w:val="0"/>
        <w:numPr>
          <w:ilvl w:val="0"/>
          <w:numId w:val="18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сигмовидной кишки</w:t>
      </w:r>
    </w:p>
    <w:p w:rsidR="00DD229C" w:rsidRPr="00FA0185" w:rsidRDefault="00DD229C" w:rsidP="000F3CAE">
      <w:pPr>
        <w:widowControl w:val="0"/>
        <w:numPr>
          <w:ilvl w:val="0"/>
          <w:numId w:val="18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прямой кишки</w:t>
      </w:r>
    </w:p>
    <w:p w:rsidR="00DD229C" w:rsidRDefault="00DD229C" w:rsidP="000F3CAE">
      <w:pPr>
        <w:widowControl w:val="0"/>
        <w:numPr>
          <w:ilvl w:val="0"/>
          <w:numId w:val="18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аппендикса</w:t>
      </w:r>
    </w:p>
    <w:p w:rsidR="00DD229C" w:rsidRPr="00A025D2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</w:rPr>
      </w:pPr>
    </w:p>
    <w:p w:rsidR="00DD229C" w:rsidRPr="00BE506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Pr="00BE5060">
        <w:rPr>
          <w:rFonts w:ascii="Times New Roman" w:hAnsi="Times New Roman"/>
          <w:sz w:val="26"/>
          <w:szCs w:val="26"/>
        </w:rPr>
        <w:t xml:space="preserve">.   </w:t>
      </w:r>
      <w:r w:rsidRPr="00BE5060">
        <w:rPr>
          <w:rFonts w:ascii="Times New Roman" w:hAnsi="Times New Roman"/>
          <w:caps/>
          <w:sz w:val="26"/>
          <w:szCs w:val="26"/>
        </w:rPr>
        <w:t>У дет</w:t>
      </w:r>
      <w:r>
        <w:rPr>
          <w:rFonts w:ascii="Times New Roman" w:hAnsi="Times New Roman"/>
          <w:caps/>
          <w:sz w:val="26"/>
          <w:szCs w:val="26"/>
        </w:rPr>
        <w:t>ей при дизентерии часто развиваЮ</w:t>
      </w:r>
      <w:r w:rsidRPr="00BE5060">
        <w:rPr>
          <w:rFonts w:ascii="Times New Roman" w:hAnsi="Times New Roman"/>
          <w:caps/>
          <w:sz w:val="26"/>
          <w:szCs w:val="26"/>
        </w:rPr>
        <w:t>тся колит</w:t>
      </w:r>
      <w:r>
        <w:rPr>
          <w:rFonts w:ascii="Times New Roman" w:hAnsi="Times New Roman"/>
          <w:caps/>
          <w:sz w:val="26"/>
          <w:szCs w:val="26"/>
        </w:rPr>
        <w:t>Ы</w:t>
      </w:r>
      <w:r w:rsidRPr="00BE5060">
        <w:rPr>
          <w:rFonts w:ascii="Times New Roman" w:hAnsi="Times New Roman"/>
          <w:caps/>
          <w:sz w:val="26"/>
          <w:szCs w:val="26"/>
        </w:rPr>
        <w:t xml:space="preserve">                                                                                       </w:t>
      </w:r>
    </w:p>
    <w:p w:rsidR="00DD229C" w:rsidRPr="00FA0185" w:rsidRDefault="00DD229C" w:rsidP="000F3CAE">
      <w:pPr>
        <w:widowControl w:val="0"/>
        <w:numPr>
          <w:ilvl w:val="1"/>
          <w:numId w:val="188"/>
        </w:numPr>
        <w:tabs>
          <w:tab w:val="left" w:pos="90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 xml:space="preserve">крупозный                                               </w:t>
      </w:r>
    </w:p>
    <w:p w:rsidR="00DD229C" w:rsidRPr="00BE5060" w:rsidRDefault="00DD229C" w:rsidP="000F3CAE">
      <w:pPr>
        <w:pStyle w:val="af"/>
        <w:widowControl w:val="0"/>
        <w:numPr>
          <w:ilvl w:val="1"/>
          <w:numId w:val="188"/>
        </w:numPr>
        <w:tabs>
          <w:tab w:val="left" w:pos="90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BE5060">
        <w:rPr>
          <w:rFonts w:ascii="Times New Roman" w:hAnsi="Times New Roman"/>
          <w:color w:val="000000"/>
          <w:sz w:val="28"/>
          <w:szCs w:val="28"/>
        </w:rPr>
        <w:t xml:space="preserve">дифтеритический                                   </w:t>
      </w:r>
    </w:p>
    <w:p w:rsidR="00DD229C" w:rsidRPr="00FA0185" w:rsidRDefault="00DD229C" w:rsidP="000F3CAE">
      <w:pPr>
        <w:widowControl w:val="0"/>
        <w:numPr>
          <w:ilvl w:val="1"/>
          <w:numId w:val="188"/>
        </w:numPr>
        <w:tabs>
          <w:tab w:val="left" w:pos="90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фолликулярно-язвенный</w:t>
      </w:r>
    </w:p>
    <w:p w:rsidR="00DD229C" w:rsidRPr="00FA0185" w:rsidRDefault="00DD229C" w:rsidP="000F3CAE">
      <w:pPr>
        <w:widowControl w:val="0"/>
        <w:numPr>
          <w:ilvl w:val="1"/>
          <w:numId w:val="188"/>
        </w:numPr>
        <w:tabs>
          <w:tab w:val="left" w:pos="90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фолликулярный</w:t>
      </w:r>
    </w:p>
    <w:p w:rsidR="00DD229C" w:rsidRDefault="00DD229C" w:rsidP="000F3CAE">
      <w:pPr>
        <w:widowControl w:val="0"/>
        <w:numPr>
          <w:ilvl w:val="1"/>
          <w:numId w:val="188"/>
        </w:numPr>
        <w:tabs>
          <w:tab w:val="left" w:pos="90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флегмонозный</w:t>
      </w:r>
    </w:p>
    <w:p w:rsidR="00DD229C" w:rsidRPr="00A025D2" w:rsidRDefault="00DD229C" w:rsidP="00DD229C">
      <w:pPr>
        <w:widowControl w:val="0"/>
        <w:tabs>
          <w:tab w:val="left" w:pos="90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</w:rPr>
      </w:pPr>
    </w:p>
    <w:p w:rsidR="00DD229C" w:rsidRPr="00BE506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Pr="00BE5060">
        <w:rPr>
          <w:rFonts w:ascii="Times New Roman" w:hAnsi="Times New Roman"/>
          <w:sz w:val="26"/>
          <w:szCs w:val="26"/>
        </w:rPr>
        <w:t xml:space="preserve">.   </w:t>
      </w:r>
      <w:r w:rsidRPr="00BE5060">
        <w:rPr>
          <w:rFonts w:ascii="Times New Roman" w:hAnsi="Times New Roman"/>
          <w:caps/>
          <w:sz w:val="26"/>
          <w:szCs w:val="26"/>
        </w:rPr>
        <w:t xml:space="preserve">При хронической дизентерии возможны осложнения                                                                                 </w:t>
      </w:r>
    </w:p>
    <w:p w:rsidR="00DD229C" w:rsidRPr="00FA0185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984BD8">
        <w:rPr>
          <w:rFonts w:ascii="Times New Roman" w:hAnsi="Times New Roman"/>
          <w:sz w:val="28"/>
          <w:szCs w:val="28"/>
        </w:rPr>
        <w:t xml:space="preserve">1) </w:t>
      </w:r>
      <w:r w:rsidRPr="00FA0185">
        <w:rPr>
          <w:rFonts w:ascii="Times New Roman" w:hAnsi="Times New Roman"/>
          <w:color w:val="000000"/>
          <w:sz w:val="28"/>
          <w:szCs w:val="28"/>
        </w:rPr>
        <w:t xml:space="preserve">бронхопневмония                    </w:t>
      </w:r>
    </w:p>
    <w:p w:rsidR="00DD229C" w:rsidRPr="00FA0185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lastRenderedPageBreak/>
        <w:t xml:space="preserve">2) истощение   </w:t>
      </w:r>
    </w:p>
    <w:p w:rsidR="00DD229C" w:rsidRPr="00FA0185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3) перфорация стенки кишки и перитонит</w:t>
      </w:r>
    </w:p>
    <w:p w:rsidR="00DD229C" w:rsidRPr="00FA0185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4) перфорация стенки кишки и парапроктит</w:t>
      </w:r>
    </w:p>
    <w:p w:rsidR="00DD229C" w:rsidRDefault="00DD229C" w:rsidP="00DD229C">
      <w:pPr>
        <w:widowControl w:val="0"/>
        <w:tabs>
          <w:tab w:val="left" w:pos="720"/>
          <w:tab w:val="left" w:pos="993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FA0185">
        <w:rPr>
          <w:rFonts w:ascii="Times New Roman" w:hAnsi="Times New Roman"/>
          <w:color w:val="000000"/>
          <w:sz w:val="28"/>
          <w:szCs w:val="28"/>
        </w:rPr>
        <w:t>5) амилоидоз</w:t>
      </w:r>
    </w:p>
    <w:p w:rsidR="00DD229C" w:rsidRPr="00A025D2" w:rsidRDefault="00DD229C" w:rsidP="00DD229C">
      <w:pPr>
        <w:widowControl w:val="0"/>
        <w:tabs>
          <w:tab w:val="left" w:pos="720"/>
        </w:tabs>
        <w:spacing w:after="0" w:line="200" w:lineRule="atLeast"/>
        <w:rPr>
          <w:rFonts w:ascii="Times New Roman" w:hAnsi="Times New Roman"/>
          <w:color w:val="000000"/>
        </w:rPr>
      </w:pPr>
    </w:p>
    <w:p w:rsidR="00DD229C" w:rsidRPr="00BE5060" w:rsidRDefault="00DD229C" w:rsidP="00DD229C">
      <w:pPr>
        <w:widowControl w:val="0"/>
        <w:tabs>
          <w:tab w:val="left" w:pos="720"/>
        </w:tabs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32</w:t>
      </w:r>
      <w:r w:rsidRPr="00BE5060">
        <w:rPr>
          <w:rFonts w:ascii="Times New Roman" w:hAnsi="Times New Roman"/>
          <w:color w:val="000000"/>
          <w:sz w:val="26"/>
          <w:szCs w:val="26"/>
        </w:rPr>
        <w:t>.   ДЛЯ ПАТОМОРФОЗА ДИЗЕНТЕРИИ ХАРАКТЕРНО</w:t>
      </w:r>
    </w:p>
    <w:p w:rsidR="00DD229C" w:rsidRDefault="00DD229C" w:rsidP="000F3CAE">
      <w:pPr>
        <w:pStyle w:val="af"/>
        <w:widowControl w:val="0"/>
        <w:numPr>
          <w:ilvl w:val="0"/>
          <w:numId w:val="185"/>
        </w:numPr>
        <w:tabs>
          <w:tab w:val="left" w:pos="720"/>
        </w:tabs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доминирование фибринозного колита</w:t>
      </w:r>
    </w:p>
    <w:p w:rsidR="00DD229C" w:rsidRDefault="00DD229C" w:rsidP="000F3CAE">
      <w:pPr>
        <w:pStyle w:val="af"/>
        <w:widowControl w:val="0"/>
        <w:numPr>
          <w:ilvl w:val="0"/>
          <w:numId w:val="185"/>
        </w:numPr>
        <w:tabs>
          <w:tab w:val="left" w:pos="720"/>
        </w:tabs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доминирование катарального колита</w:t>
      </w:r>
    </w:p>
    <w:p w:rsidR="00DD229C" w:rsidRDefault="00DD229C" w:rsidP="000F3CAE">
      <w:pPr>
        <w:pStyle w:val="af"/>
        <w:widowControl w:val="0"/>
        <w:numPr>
          <w:ilvl w:val="0"/>
          <w:numId w:val="185"/>
        </w:numPr>
        <w:tabs>
          <w:tab w:val="left" w:pos="720"/>
        </w:tabs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доминирование легких форм</w:t>
      </w:r>
    </w:p>
    <w:p w:rsidR="00DD229C" w:rsidRDefault="00DD229C" w:rsidP="000F3CAE">
      <w:pPr>
        <w:pStyle w:val="af"/>
        <w:widowControl w:val="0"/>
        <w:numPr>
          <w:ilvl w:val="0"/>
          <w:numId w:val="185"/>
        </w:numPr>
        <w:tabs>
          <w:tab w:val="left" w:pos="720"/>
        </w:tabs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длительное бациллоносительство</w:t>
      </w:r>
    </w:p>
    <w:p w:rsidR="00DD229C" w:rsidRPr="00FA0185" w:rsidRDefault="00DD229C" w:rsidP="000F3CAE">
      <w:pPr>
        <w:pStyle w:val="af"/>
        <w:widowControl w:val="0"/>
        <w:numPr>
          <w:ilvl w:val="0"/>
          <w:numId w:val="185"/>
        </w:numPr>
        <w:tabs>
          <w:tab w:val="left" w:pos="720"/>
        </w:tabs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тяжелых кишечных осложнений</w:t>
      </w:r>
    </w:p>
    <w:p w:rsidR="00DD229C" w:rsidRPr="00A025D2" w:rsidRDefault="00DD229C" w:rsidP="00DD229C">
      <w:pPr>
        <w:widowControl w:val="0"/>
        <w:tabs>
          <w:tab w:val="left" w:pos="720"/>
        </w:tabs>
        <w:spacing w:after="0" w:line="200" w:lineRule="atLeast"/>
        <w:ind w:left="720" w:hanging="360"/>
        <w:rPr>
          <w:rFonts w:ascii="Times New Roman" w:hAnsi="Times New Roman"/>
          <w:sz w:val="20"/>
          <w:szCs w:val="20"/>
        </w:rPr>
      </w:pPr>
    </w:p>
    <w:p w:rsidR="00DD229C" w:rsidRPr="00F0271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</w:t>
      </w:r>
      <w:r w:rsidRPr="00F02710">
        <w:rPr>
          <w:rFonts w:ascii="Times New Roman" w:hAnsi="Times New Roman"/>
          <w:sz w:val="26"/>
          <w:szCs w:val="26"/>
        </w:rPr>
        <w:t xml:space="preserve">.   </w:t>
      </w:r>
      <w:r w:rsidRPr="00F02710">
        <w:rPr>
          <w:rFonts w:ascii="Times New Roman" w:hAnsi="Times New Roman"/>
          <w:caps/>
          <w:sz w:val="26"/>
          <w:szCs w:val="26"/>
        </w:rPr>
        <w:t xml:space="preserve">стадии развития холеры                                                                                           </w:t>
      </w:r>
    </w:p>
    <w:p w:rsidR="00DD229C" w:rsidRPr="005B4AC4" w:rsidRDefault="00DD229C" w:rsidP="000F3CAE">
      <w:pPr>
        <w:widowControl w:val="0"/>
        <w:numPr>
          <w:ilvl w:val="1"/>
          <w:numId w:val="18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токсическая                                              </w:t>
      </w:r>
    </w:p>
    <w:p w:rsidR="00DD229C" w:rsidRPr="005B4AC4" w:rsidRDefault="00DD229C" w:rsidP="000F3CAE">
      <w:pPr>
        <w:widowControl w:val="0"/>
        <w:numPr>
          <w:ilvl w:val="1"/>
          <w:numId w:val="186"/>
        </w:numPr>
        <w:suppressAutoHyphens/>
        <w:spacing w:after="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стадии энтерита</w:t>
      </w:r>
    </w:p>
    <w:p w:rsidR="00DD229C" w:rsidRPr="005B4AC4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 </w:t>
      </w:r>
      <w:r w:rsidRPr="005B4AC4">
        <w:rPr>
          <w:rFonts w:ascii="Times New Roman" w:hAnsi="Times New Roman"/>
          <w:color w:val="000000"/>
          <w:sz w:val="28"/>
          <w:szCs w:val="28"/>
        </w:rPr>
        <w:t>стадии гастроэнтерита</w:t>
      </w:r>
    </w:p>
    <w:p w:rsidR="00DD229C" w:rsidRDefault="00DD229C" w:rsidP="00DD229C">
      <w:pPr>
        <w:widowControl w:val="0"/>
        <w:spacing w:after="0" w:line="240" w:lineRule="auto"/>
        <w:ind w:left="127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септическая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229C" w:rsidRDefault="00DD229C" w:rsidP="00DD229C">
      <w:pPr>
        <w:widowControl w:val="0"/>
        <w:ind w:left="127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 алгидная</w:t>
      </w:r>
    </w:p>
    <w:p w:rsidR="00DD229C" w:rsidRPr="00F0271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Pr="00F02710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caps/>
          <w:sz w:val="26"/>
          <w:szCs w:val="26"/>
        </w:rPr>
        <w:t>возможные МИКРОСКОП</w:t>
      </w:r>
      <w:r w:rsidRPr="00F02710">
        <w:rPr>
          <w:rFonts w:ascii="Times New Roman" w:hAnsi="Times New Roman"/>
          <w:caps/>
          <w:sz w:val="26"/>
          <w:szCs w:val="26"/>
        </w:rPr>
        <w:t xml:space="preserve">ические изменения в кишечнике при 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r w:rsidRPr="00F02710">
        <w:rPr>
          <w:rFonts w:ascii="Times New Roman" w:hAnsi="Times New Roman"/>
          <w:caps/>
          <w:sz w:val="26"/>
          <w:szCs w:val="26"/>
        </w:rPr>
        <w:t xml:space="preserve">холерном энтерите                            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расстройство кровообращения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отек              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 </w:t>
      </w:r>
      <w:r w:rsidRPr="005B4AC4">
        <w:rPr>
          <w:rFonts w:ascii="Times New Roman" w:hAnsi="Times New Roman"/>
          <w:color w:val="000000"/>
          <w:sz w:val="28"/>
          <w:szCs w:val="28"/>
        </w:rPr>
        <w:t>десквамация эпителия ворсин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 </w:t>
      </w:r>
      <w:r w:rsidRPr="005B4AC4">
        <w:rPr>
          <w:rFonts w:ascii="Times New Roman" w:hAnsi="Times New Roman"/>
          <w:color w:val="000000"/>
          <w:sz w:val="28"/>
          <w:szCs w:val="28"/>
        </w:rPr>
        <w:t>формирование язв</w:t>
      </w:r>
    </w:p>
    <w:p w:rsidR="00DD229C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B4AC4">
        <w:rPr>
          <w:rFonts w:ascii="Times New Roman" w:hAnsi="Times New Roman"/>
          <w:color w:val="000000"/>
          <w:sz w:val="28"/>
          <w:szCs w:val="28"/>
        </w:rPr>
        <w:t>лимфогистиоцитарная инфильтрация</w:t>
      </w:r>
    </w:p>
    <w:p w:rsidR="00DD229C" w:rsidRPr="00C3198E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0"/>
          <w:szCs w:val="20"/>
        </w:rPr>
      </w:pPr>
    </w:p>
    <w:p w:rsidR="00DD229C" w:rsidRPr="00F0271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</w:t>
      </w:r>
      <w:r w:rsidRPr="00F02710">
        <w:rPr>
          <w:rFonts w:ascii="Times New Roman" w:hAnsi="Times New Roman"/>
          <w:sz w:val="26"/>
          <w:szCs w:val="26"/>
        </w:rPr>
        <w:t xml:space="preserve">.   </w:t>
      </w:r>
      <w:r w:rsidRPr="00F02710">
        <w:rPr>
          <w:rFonts w:ascii="Times New Roman" w:hAnsi="Times New Roman"/>
          <w:caps/>
          <w:sz w:val="26"/>
          <w:szCs w:val="26"/>
        </w:rPr>
        <w:t>Специфические осложнения при холере</w:t>
      </w:r>
      <w:r w:rsidRPr="00F02710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984BD8">
        <w:rPr>
          <w:rFonts w:ascii="Times New Roman" w:hAnsi="Times New Roman"/>
          <w:sz w:val="28"/>
          <w:szCs w:val="28"/>
        </w:rPr>
        <w:t xml:space="preserve">1) 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пневмония  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2) рожа                                                           </w:t>
      </w:r>
    </w:p>
    <w:p w:rsidR="00DD229C" w:rsidRPr="005B4AC4" w:rsidRDefault="00DD229C" w:rsidP="00DD229C">
      <w:pPr>
        <w:widowControl w:val="0"/>
        <w:tabs>
          <w:tab w:val="left" w:pos="851"/>
        </w:tabs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3) сепсис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4) холерный тифоид</w:t>
      </w:r>
    </w:p>
    <w:p w:rsidR="00DD229C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>5) постхолерная уремия</w:t>
      </w:r>
    </w:p>
    <w:p w:rsidR="00DD229C" w:rsidRPr="00C3198E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0"/>
          <w:szCs w:val="20"/>
        </w:rPr>
      </w:pPr>
    </w:p>
    <w:p w:rsidR="00DD229C" w:rsidRPr="00F0271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 w:rsidRPr="00F02710">
        <w:rPr>
          <w:rFonts w:ascii="Times New Roman" w:hAnsi="Times New Roman"/>
          <w:sz w:val="26"/>
          <w:szCs w:val="26"/>
        </w:rPr>
        <w:t xml:space="preserve">36.   </w:t>
      </w:r>
      <w:r>
        <w:rPr>
          <w:rFonts w:ascii="Times New Roman" w:hAnsi="Times New Roman"/>
          <w:caps/>
          <w:sz w:val="26"/>
          <w:szCs w:val="26"/>
        </w:rPr>
        <w:t>пАТОмОРФОЗ холеры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984BD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смена возбудителя на вибрион Эль-Тор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уменьшение смертности</w:t>
      </w:r>
      <w:r w:rsidRPr="005B4AC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увеличение смертности 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B4AC4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основная причина смерти тяжелое обезвоживание</w:t>
      </w:r>
    </w:p>
    <w:p w:rsidR="00DD229C" w:rsidRPr="005B4AC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превалирование более легких форм</w:t>
      </w:r>
    </w:p>
    <w:p w:rsidR="00DD229C" w:rsidRPr="00A025D2" w:rsidRDefault="00DD229C" w:rsidP="00DD229C">
      <w:pPr>
        <w:widowControl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D229C" w:rsidRDefault="00DD229C" w:rsidP="00DD229C">
      <w:pPr>
        <w:widowControl w:val="0"/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AC4">
        <w:rPr>
          <w:rFonts w:ascii="Times New Roman" w:hAnsi="Times New Roman"/>
          <w:b/>
          <w:sz w:val="28"/>
          <w:szCs w:val="28"/>
        </w:rPr>
        <w:t>Правильные ответы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DD229C" w:rsidSect="00DD229C">
          <w:footerReference w:type="default" r:id="rId15"/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229C" w:rsidRPr="00745B0C" w:rsidTr="00DD229C">
        <w:tc>
          <w:tcPr>
            <w:tcW w:w="2463" w:type="dxa"/>
          </w:tcPr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1-3)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2-4)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3-3)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4-1)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5-3)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6-2)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7-1)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8-1)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9-4)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10-2)</w:t>
            </w:r>
          </w:p>
        </w:tc>
        <w:tc>
          <w:tcPr>
            <w:tcW w:w="2463" w:type="dxa"/>
          </w:tcPr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11-2)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12-3)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13-3)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14-1)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15-1)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16-4)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17-1)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18-2)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19-1)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20-3)</w:t>
            </w:r>
          </w:p>
        </w:tc>
        <w:tc>
          <w:tcPr>
            <w:tcW w:w="2464" w:type="dxa"/>
          </w:tcPr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21-1)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22-3)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23-1)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24-1)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25-1)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26-1)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27-1)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28-1)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29-3)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30-3)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4)</w:t>
            </w:r>
          </w:p>
        </w:tc>
        <w:tc>
          <w:tcPr>
            <w:tcW w:w="2464" w:type="dxa"/>
          </w:tcPr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31-2)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32-2)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33-2)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34-1)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35-4)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E58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5)</w:t>
            </w:r>
          </w:p>
          <w:p w:rsidR="00DD229C" w:rsidRPr="00BE58C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36-1) 2) 5)</w:t>
            </w:r>
          </w:p>
        </w:tc>
      </w:tr>
    </w:tbl>
    <w:p w:rsidR="00DD229C" w:rsidRDefault="00DD229C" w:rsidP="00DD229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348D" w:rsidRDefault="00B7348D" w:rsidP="00DD229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348D" w:rsidRDefault="00B7348D" w:rsidP="00DD229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229C" w:rsidRDefault="00DD229C" w:rsidP="00DD229C">
      <w:pPr>
        <w:widowControl w:val="0"/>
        <w:spacing w:before="140"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6E66EA"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</w:rPr>
        <w:t>БАКТЕРИАЛЬНЫЕ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И ВИРУСНЫЕ ИНФЕКЦИИ, </w:t>
      </w:r>
    </w:p>
    <w:p w:rsidR="00DD229C" w:rsidRDefault="00DD229C" w:rsidP="00DD229C">
      <w:pPr>
        <w:widowControl w:val="0"/>
        <w:spacing w:after="28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</w:rPr>
        <w:t>ПЕРЕДАЮЩИЕСЯ ВОЗДУШНО-КАПЕЛЬНЫМ ПУТЕМ</w:t>
      </w:r>
    </w:p>
    <w:p w:rsidR="00DD229C" w:rsidRPr="008E4EFC" w:rsidRDefault="00DD229C" w:rsidP="00DD229C">
      <w:pPr>
        <w:widowControl w:val="0"/>
        <w:spacing w:before="120" w:after="16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 w:rsidRPr="009453DA">
        <w:rPr>
          <w:rFonts w:ascii="Times New Roman" w:hAnsi="Times New Roman"/>
          <w:sz w:val="26"/>
          <w:szCs w:val="26"/>
        </w:rPr>
        <w:t xml:space="preserve">1.    </w:t>
      </w:r>
      <w:r w:rsidRPr="009453DA">
        <w:rPr>
          <w:rFonts w:ascii="Times New Roman" w:hAnsi="Times New Roman"/>
          <w:caps/>
          <w:sz w:val="26"/>
          <w:szCs w:val="26"/>
        </w:rPr>
        <w:t xml:space="preserve">Наиболее частое место первичной фиксации </w:t>
      </w:r>
    </w:p>
    <w:p w:rsidR="00DD229C" w:rsidRPr="009453DA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9453DA">
        <w:rPr>
          <w:rFonts w:ascii="Times New Roman" w:hAnsi="Times New Roman"/>
          <w:caps/>
          <w:sz w:val="26"/>
          <w:szCs w:val="26"/>
        </w:rPr>
        <w:t>стрептокок</w:t>
      </w:r>
      <w:r>
        <w:rPr>
          <w:rFonts w:ascii="Times New Roman" w:hAnsi="Times New Roman"/>
          <w:caps/>
          <w:sz w:val="26"/>
          <w:szCs w:val="26"/>
        </w:rPr>
        <w:t xml:space="preserve">ка </w:t>
      </w:r>
      <w:r w:rsidRPr="009453DA">
        <w:rPr>
          <w:rFonts w:ascii="Times New Roman" w:hAnsi="Times New Roman"/>
          <w:caps/>
          <w:sz w:val="26"/>
          <w:szCs w:val="26"/>
        </w:rPr>
        <w:t>при скарлатине</w:t>
      </w:r>
    </w:p>
    <w:p w:rsidR="00DD229C" w:rsidRPr="007E384E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7E384E">
        <w:rPr>
          <w:rFonts w:ascii="Times New Roman" w:hAnsi="Times New Roman"/>
          <w:color w:val="000000"/>
          <w:sz w:val="28"/>
          <w:szCs w:val="28"/>
        </w:rPr>
        <w:t xml:space="preserve">небные миндалины                                      </w:t>
      </w:r>
    </w:p>
    <w:p w:rsidR="00DD229C" w:rsidRPr="007E384E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</w:t>
      </w:r>
      <w:r w:rsidRPr="007E384E">
        <w:rPr>
          <w:rFonts w:ascii="Times New Roman" w:hAnsi="Times New Roman"/>
          <w:color w:val="000000"/>
          <w:sz w:val="28"/>
          <w:szCs w:val="28"/>
        </w:rPr>
        <w:t xml:space="preserve">кожа                                                               </w:t>
      </w:r>
    </w:p>
    <w:p w:rsidR="00DD229C" w:rsidRPr="007E384E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3) </w:t>
      </w:r>
      <w:r w:rsidRPr="007E384E">
        <w:rPr>
          <w:rFonts w:ascii="Times New Roman" w:hAnsi="Times New Roman"/>
          <w:color w:val="000000"/>
          <w:sz w:val="28"/>
          <w:szCs w:val="28"/>
        </w:rPr>
        <w:t>легкие</w:t>
      </w:r>
    </w:p>
    <w:p w:rsidR="00DD229C" w:rsidRPr="007E384E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84E">
        <w:rPr>
          <w:rFonts w:ascii="Times New Roman" w:hAnsi="Times New Roman"/>
          <w:color w:val="000000"/>
          <w:sz w:val="28"/>
          <w:szCs w:val="28"/>
        </w:rPr>
        <w:t>4) лимфоузлы шеи</w:t>
      </w:r>
    </w:p>
    <w:p w:rsidR="00DD229C" w:rsidRPr="00114F7B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84E">
        <w:rPr>
          <w:rFonts w:ascii="Times New Roman" w:hAnsi="Times New Roman"/>
          <w:color w:val="000000"/>
          <w:sz w:val="28"/>
          <w:szCs w:val="28"/>
        </w:rPr>
        <w:t>5) мягкие ткани шеи</w:t>
      </w:r>
    </w:p>
    <w:p w:rsidR="00DD229C" w:rsidRPr="00114F7B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2</w:t>
      </w:r>
      <w:r w:rsidRPr="00114F7B">
        <w:rPr>
          <w:rFonts w:ascii="Times New Roman" w:hAnsi="Times New Roman"/>
          <w:caps/>
          <w:sz w:val="26"/>
          <w:szCs w:val="26"/>
        </w:rPr>
        <w:t xml:space="preserve">.    Наиболее частая форма ангины при скарлатине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7A7B">
        <w:rPr>
          <w:rFonts w:ascii="Times New Roman" w:hAnsi="Times New Roman"/>
          <w:color w:val="000000"/>
          <w:sz w:val="28"/>
          <w:szCs w:val="28"/>
        </w:rPr>
        <w:t xml:space="preserve">катаральная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2) некротическая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3) гнойная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4) фолликулярная</w:t>
      </w:r>
    </w:p>
    <w:p w:rsidR="00DD229C" w:rsidRPr="00B337C5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5) фибринозная</w:t>
      </w:r>
    </w:p>
    <w:p w:rsidR="00DD229C" w:rsidRPr="00114F7B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14F7B">
        <w:rPr>
          <w:rFonts w:ascii="Times New Roman" w:hAnsi="Times New Roman"/>
          <w:sz w:val="26"/>
          <w:szCs w:val="26"/>
        </w:rPr>
        <w:t xml:space="preserve">.    </w:t>
      </w:r>
      <w:r w:rsidRPr="00114F7B">
        <w:rPr>
          <w:rFonts w:ascii="Times New Roman" w:hAnsi="Times New Roman"/>
          <w:caps/>
          <w:sz w:val="26"/>
          <w:szCs w:val="26"/>
        </w:rPr>
        <w:t>Характер осложнений второго периода скарлатины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7A7B">
        <w:rPr>
          <w:rFonts w:ascii="Times New Roman" w:hAnsi="Times New Roman"/>
          <w:color w:val="000000"/>
          <w:sz w:val="28"/>
          <w:szCs w:val="28"/>
        </w:rPr>
        <w:t xml:space="preserve">) токсические     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2) гнойно-некротические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3) обменные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4) аллергические</w:t>
      </w:r>
    </w:p>
    <w:p w:rsidR="00DD229C" w:rsidRPr="00114F7B" w:rsidRDefault="00DD229C" w:rsidP="00DD229C">
      <w:pPr>
        <w:widowControl w:val="0"/>
        <w:spacing w:after="16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метаболические</w:t>
      </w:r>
    </w:p>
    <w:p w:rsidR="00DD229C" w:rsidRDefault="00DD229C" w:rsidP="00DD229C">
      <w:pPr>
        <w:widowControl w:val="0"/>
        <w:tabs>
          <w:tab w:val="left" w:pos="567"/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14F7B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>Наиболее ЧАСТ</w:t>
      </w:r>
      <w:r w:rsidRPr="00114F7B">
        <w:rPr>
          <w:rFonts w:ascii="Times New Roman" w:hAnsi="Times New Roman"/>
          <w:caps/>
          <w:sz w:val="26"/>
          <w:szCs w:val="26"/>
        </w:rPr>
        <w:t xml:space="preserve">ая локализация местных изменений при </w:t>
      </w:r>
    </w:p>
    <w:p w:rsidR="00DD229C" w:rsidRPr="00114F7B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114F7B">
        <w:rPr>
          <w:rFonts w:ascii="Times New Roman" w:hAnsi="Times New Roman"/>
          <w:caps/>
          <w:sz w:val="26"/>
          <w:szCs w:val="26"/>
        </w:rPr>
        <w:t>дифтерии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7A7B">
        <w:rPr>
          <w:rFonts w:ascii="Times New Roman" w:hAnsi="Times New Roman"/>
          <w:color w:val="000000"/>
          <w:sz w:val="28"/>
          <w:szCs w:val="28"/>
        </w:rPr>
        <w:t>раневая поверхность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2) слизистая оболочка носа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3) слизистая оболочка дыхательных путей                                                 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4) зев и миндалины</w:t>
      </w:r>
    </w:p>
    <w:p w:rsidR="00DD229C" w:rsidRPr="00114F7B" w:rsidRDefault="00DD229C" w:rsidP="00DD229C">
      <w:pPr>
        <w:widowControl w:val="0"/>
        <w:spacing w:after="16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5) гениталии (у девочек)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D229C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337C5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7C5">
        <w:rPr>
          <w:rFonts w:ascii="Times New Roman" w:hAnsi="Times New Roman"/>
          <w:caps/>
          <w:sz w:val="26"/>
          <w:szCs w:val="26"/>
        </w:rPr>
        <w:t xml:space="preserve">вид воспаления в месте первичной </w:t>
      </w:r>
    </w:p>
    <w:p w:rsidR="00DD229C" w:rsidRPr="00B337C5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B337C5">
        <w:rPr>
          <w:rFonts w:ascii="Times New Roman" w:hAnsi="Times New Roman"/>
          <w:caps/>
          <w:sz w:val="26"/>
          <w:szCs w:val="26"/>
        </w:rPr>
        <w:t xml:space="preserve">фиксации возбудителя при дифтерии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7A7B">
        <w:rPr>
          <w:rFonts w:ascii="Times New Roman" w:hAnsi="Times New Roman"/>
          <w:color w:val="000000"/>
          <w:sz w:val="28"/>
          <w:szCs w:val="28"/>
        </w:rPr>
        <w:t xml:space="preserve">серозное        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2) гнойное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lastRenderedPageBreak/>
        <w:t>3) геморрагическое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4) продуктивное</w:t>
      </w:r>
    </w:p>
    <w:p w:rsidR="00DD229C" w:rsidRPr="00B337C5" w:rsidRDefault="00DD229C" w:rsidP="00DD229C">
      <w:pPr>
        <w:widowControl w:val="0"/>
        <w:spacing w:after="16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5) фибринозное</w:t>
      </w:r>
    </w:p>
    <w:p w:rsidR="00DD229C" w:rsidRPr="00B337C5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337C5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7C5">
        <w:rPr>
          <w:rFonts w:ascii="Times New Roman" w:hAnsi="Times New Roman"/>
          <w:caps/>
          <w:sz w:val="26"/>
          <w:szCs w:val="26"/>
        </w:rPr>
        <w:t>воспалениЕ, типичнОЕ для дифтерии зева и миндалин</w:t>
      </w:r>
      <w:r w:rsidRPr="00B337C5">
        <w:rPr>
          <w:rFonts w:ascii="Times New Roman" w:hAnsi="Times New Roman"/>
          <w:sz w:val="26"/>
          <w:szCs w:val="26"/>
        </w:rPr>
        <w:t xml:space="preserve">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4DF4">
        <w:rPr>
          <w:rFonts w:ascii="Times New Roman" w:hAnsi="Times New Roman"/>
          <w:color w:val="000000"/>
          <w:sz w:val="28"/>
          <w:szCs w:val="28"/>
        </w:rPr>
        <w:t xml:space="preserve">серозное                                                                                                                         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2) крупозное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 xml:space="preserve">3) дифтеритическое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4) гнойное</w:t>
      </w:r>
    </w:p>
    <w:p w:rsidR="00DD229C" w:rsidRPr="00B337C5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5) гнилостное</w:t>
      </w:r>
    </w:p>
    <w:p w:rsidR="00DD229C" w:rsidRPr="00B337C5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B337C5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воспалениЕ, </w:t>
      </w:r>
      <w:r w:rsidRPr="00B337C5">
        <w:rPr>
          <w:rFonts w:ascii="Times New Roman" w:hAnsi="Times New Roman"/>
          <w:caps/>
          <w:sz w:val="26"/>
          <w:szCs w:val="26"/>
        </w:rPr>
        <w:t>типичнОЕ</w:t>
      </w:r>
      <w:r>
        <w:rPr>
          <w:rFonts w:ascii="Times New Roman" w:hAnsi="Times New Roman"/>
          <w:caps/>
          <w:sz w:val="26"/>
          <w:szCs w:val="26"/>
        </w:rPr>
        <w:t xml:space="preserve"> для дифтериИ </w:t>
      </w:r>
      <w:r w:rsidRPr="00B337C5">
        <w:rPr>
          <w:rFonts w:ascii="Times New Roman" w:hAnsi="Times New Roman"/>
          <w:caps/>
          <w:sz w:val="26"/>
          <w:szCs w:val="26"/>
        </w:rPr>
        <w:t>дых</w:t>
      </w:r>
      <w:r>
        <w:rPr>
          <w:rFonts w:ascii="Times New Roman" w:hAnsi="Times New Roman"/>
          <w:caps/>
          <w:sz w:val="26"/>
          <w:szCs w:val="26"/>
        </w:rPr>
        <w:t xml:space="preserve">ательных </w:t>
      </w:r>
      <w:r w:rsidRPr="00B337C5">
        <w:rPr>
          <w:rFonts w:ascii="Times New Roman" w:hAnsi="Times New Roman"/>
          <w:caps/>
          <w:sz w:val="26"/>
          <w:szCs w:val="26"/>
        </w:rPr>
        <w:t xml:space="preserve">путей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4DF4">
        <w:rPr>
          <w:rFonts w:ascii="Times New Roman" w:hAnsi="Times New Roman"/>
          <w:color w:val="000000"/>
          <w:sz w:val="28"/>
          <w:szCs w:val="28"/>
        </w:rPr>
        <w:t xml:space="preserve">серозное                                         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 xml:space="preserve">2) крупозное                                      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3) дифтеритическое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4) гнойное</w:t>
      </w:r>
    </w:p>
    <w:p w:rsidR="00DD229C" w:rsidRPr="00B337C5" w:rsidRDefault="00DD229C" w:rsidP="00DD229C">
      <w:pPr>
        <w:widowControl w:val="0"/>
        <w:spacing w:after="16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5) гнилостное</w:t>
      </w: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B337C5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7C5">
        <w:rPr>
          <w:rFonts w:ascii="Times New Roman" w:hAnsi="Times New Roman"/>
          <w:caps/>
          <w:sz w:val="26"/>
          <w:szCs w:val="26"/>
        </w:rPr>
        <w:t xml:space="preserve">клинико-морфологическая форма дифтерии, при которой </w:t>
      </w:r>
    </w:p>
    <w:p w:rsidR="00DD229C" w:rsidRPr="00B337C5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B337C5">
        <w:rPr>
          <w:rFonts w:ascii="Times New Roman" w:hAnsi="Times New Roman"/>
          <w:caps/>
          <w:sz w:val="26"/>
          <w:szCs w:val="26"/>
        </w:rPr>
        <w:t>развивается тяжелая токсемия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дифтерия</w:t>
      </w:r>
      <w:r w:rsidRPr="005D4DF4">
        <w:rPr>
          <w:rFonts w:ascii="Times New Roman" w:hAnsi="Times New Roman"/>
          <w:color w:val="000000"/>
          <w:sz w:val="28"/>
          <w:szCs w:val="28"/>
        </w:rPr>
        <w:t xml:space="preserve"> дыхательных путей    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дифтерия</w:t>
      </w:r>
      <w:r w:rsidRPr="005D4DF4">
        <w:rPr>
          <w:rFonts w:ascii="Times New Roman" w:hAnsi="Times New Roman"/>
          <w:color w:val="000000"/>
          <w:sz w:val="28"/>
          <w:szCs w:val="28"/>
        </w:rPr>
        <w:t xml:space="preserve"> носа                              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3) дифтерии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D4DF4">
        <w:rPr>
          <w:rFonts w:ascii="Times New Roman" w:hAnsi="Times New Roman"/>
          <w:color w:val="000000"/>
          <w:sz w:val="28"/>
          <w:szCs w:val="28"/>
        </w:rPr>
        <w:t xml:space="preserve"> ран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4) дифтерия зева и миндалин</w:t>
      </w:r>
    </w:p>
    <w:p w:rsidR="00DD229C" w:rsidRPr="00B337C5" w:rsidRDefault="00DD229C" w:rsidP="00DD229C">
      <w:pPr>
        <w:widowControl w:val="0"/>
        <w:spacing w:after="16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5) дифтерия кожи</w:t>
      </w:r>
    </w:p>
    <w:p w:rsidR="00DD229C" w:rsidRPr="00B337C5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B337C5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7C5">
        <w:rPr>
          <w:rFonts w:ascii="Times New Roman" w:hAnsi="Times New Roman"/>
          <w:caps/>
          <w:sz w:val="26"/>
          <w:szCs w:val="26"/>
        </w:rPr>
        <w:t>истинный круп - это</w:t>
      </w:r>
    </w:p>
    <w:p w:rsidR="00DD229C" w:rsidRPr="005D4DF4" w:rsidRDefault="00DD229C" w:rsidP="00DD229C">
      <w:pPr>
        <w:widowControl w:val="0"/>
        <w:spacing w:after="0" w:line="200" w:lineRule="atLeast"/>
        <w:ind w:left="130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4DF4">
        <w:rPr>
          <w:rFonts w:ascii="Times New Roman" w:hAnsi="Times New Roman"/>
          <w:color w:val="000000"/>
          <w:sz w:val="28"/>
          <w:szCs w:val="28"/>
        </w:rPr>
        <w:t xml:space="preserve">отек гортани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304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 xml:space="preserve">2) спазм гладких мышц  гортани                                                                                        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304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3) крупозное воспаление гортани с отделением фибринозной пленки</w:t>
      </w:r>
    </w:p>
    <w:p w:rsidR="00DD229C" w:rsidRPr="005D4DF4" w:rsidRDefault="00DD229C" w:rsidP="00DD229C">
      <w:pPr>
        <w:widowControl w:val="0"/>
        <w:spacing w:after="0" w:line="200" w:lineRule="atLeast"/>
        <w:ind w:left="1304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4) крупозное воспаление бронхов с нарушением их проходимости</w:t>
      </w:r>
    </w:p>
    <w:p w:rsidR="00DD229C" w:rsidRDefault="00DD229C" w:rsidP="00DD229C">
      <w:pPr>
        <w:widowControl w:val="0"/>
        <w:spacing w:after="140" w:line="200" w:lineRule="atLeast"/>
        <w:ind w:left="1304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5) синоним раннего паралича сердца</w:t>
      </w:r>
    </w:p>
    <w:p w:rsidR="00DD229C" w:rsidRPr="008D793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 w:rsidRPr="008D793C">
        <w:rPr>
          <w:rFonts w:ascii="Times New Roman" w:hAnsi="Times New Roman"/>
          <w:color w:val="000000"/>
          <w:sz w:val="26"/>
          <w:szCs w:val="26"/>
        </w:rPr>
        <w:t xml:space="preserve">10.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8D793C">
        <w:rPr>
          <w:rFonts w:ascii="Times New Roman" w:hAnsi="Times New Roman"/>
          <w:color w:val="000000"/>
          <w:sz w:val="26"/>
          <w:szCs w:val="26"/>
        </w:rPr>
        <w:t>ЛОЖНЫЙ КРУП – ЭТО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крупозное воспаление гортани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крупозное воспаление бронхов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крупозное воспаление трахеи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рефлекторный спазм гладких мышц гортани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острая сердечная недостаточность</w:t>
      </w:r>
    </w:p>
    <w:p w:rsidR="00DD229C" w:rsidRPr="008D793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16"/>
          <w:szCs w:val="16"/>
        </w:rPr>
      </w:pPr>
    </w:p>
    <w:p w:rsidR="00DD229C" w:rsidRPr="008D793C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 w:rsidRPr="008D793C">
        <w:rPr>
          <w:rFonts w:ascii="Times New Roman" w:hAnsi="Times New Roman"/>
          <w:color w:val="000000"/>
          <w:sz w:val="26"/>
          <w:szCs w:val="26"/>
        </w:rPr>
        <w:t>11.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8D793C">
        <w:rPr>
          <w:rFonts w:ascii="Times New Roman" w:hAnsi="Times New Roman"/>
          <w:color w:val="000000"/>
          <w:sz w:val="26"/>
          <w:szCs w:val="26"/>
        </w:rPr>
        <w:t>НИСХОДЯЩИЙ КРУП</w:t>
      </w:r>
      <w:r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8D793C">
        <w:rPr>
          <w:rFonts w:ascii="Times New Roman" w:hAnsi="Times New Roman"/>
          <w:color w:val="000000"/>
          <w:sz w:val="26"/>
          <w:szCs w:val="26"/>
        </w:rPr>
        <w:t xml:space="preserve"> ЭТО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крупозное воспаление гортани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крупозное воспаление бронхов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крупозное воспаление трахеи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рефлекторный спазм гладких мышц гортани</w:t>
      </w:r>
    </w:p>
    <w:p w:rsidR="00DD229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отек гортани</w:t>
      </w:r>
    </w:p>
    <w:p w:rsidR="00DD229C" w:rsidRPr="008D793C" w:rsidRDefault="00DD229C" w:rsidP="00DD229C">
      <w:pPr>
        <w:widowControl w:val="0"/>
        <w:spacing w:after="0" w:line="240" w:lineRule="auto"/>
        <w:ind w:left="1275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567"/>
          <w:tab w:val="left" w:pos="851"/>
          <w:tab w:val="left" w:pos="993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F95E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5EB4">
        <w:rPr>
          <w:rFonts w:ascii="Times New Roman" w:hAnsi="Times New Roman"/>
          <w:caps/>
          <w:sz w:val="26"/>
          <w:szCs w:val="26"/>
        </w:rPr>
        <w:t xml:space="preserve">Ранний паралич сердца при дифтерии развивается </w:t>
      </w:r>
    </w:p>
    <w:p w:rsidR="00DD229C" w:rsidRPr="00F95EB4" w:rsidRDefault="00DD229C" w:rsidP="00DD229C">
      <w:pPr>
        <w:widowControl w:val="0"/>
        <w:tabs>
          <w:tab w:val="left" w:pos="567"/>
          <w:tab w:val="left" w:pos="851"/>
          <w:tab w:val="left" w:pos="993"/>
        </w:tabs>
        <w:spacing w:after="0" w:line="200" w:lineRule="atLeast"/>
        <w:ind w:left="22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F95EB4">
        <w:rPr>
          <w:rFonts w:ascii="Times New Roman" w:hAnsi="Times New Roman"/>
          <w:caps/>
          <w:sz w:val="26"/>
          <w:szCs w:val="26"/>
        </w:rPr>
        <w:t xml:space="preserve">в связи с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истинным крупом                            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2) ложным крупом                               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3) нисходящим крупом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4) токсическим миокардитом</w:t>
      </w:r>
    </w:p>
    <w:p w:rsidR="00DD229C" w:rsidRPr="00F95EB4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5) паренхиматозным нефритом</w:t>
      </w:r>
    </w:p>
    <w:p w:rsidR="00DD229C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F95EB4">
        <w:rPr>
          <w:rFonts w:ascii="Times New Roman" w:hAnsi="Times New Roman"/>
          <w:sz w:val="26"/>
          <w:szCs w:val="26"/>
        </w:rPr>
        <w:t xml:space="preserve">.   </w:t>
      </w:r>
      <w:r w:rsidRPr="00F95EB4">
        <w:rPr>
          <w:rFonts w:ascii="Times New Roman" w:hAnsi="Times New Roman"/>
          <w:caps/>
          <w:sz w:val="26"/>
          <w:szCs w:val="26"/>
        </w:rPr>
        <w:t xml:space="preserve">Поздний паралич сердца при дифтерии развивается </w:t>
      </w:r>
    </w:p>
    <w:p w:rsidR="00DD229C" w:rsidRPr="00F95EB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F95EB4">
        <w:rPr>
          <w:rFonts w:ascii="Times New Roman" w:hAnsi="Times New Roman"/>
          <w:caps/>
          <w:sz w:val="26"/>
          <w:szCs w:val="26"/>
        </w:rPr>
        <w:t>в связи с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истинным крупом                                          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2) ложным крупом                                             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3) нисходящим крупом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4) токсическим миокардитом</w:t>
      </w:r>
    </w:p>
    <w:p w:rsidR="00DD229C" w:rsidRPr="00F95EB4" w:rsidRDefault="00DD229C" w:rsidP="00DD229C">
      <w:pPr>
        <w:widowControl w:val="0"/>
        <w:tabs>
          <w:tab w:val="left" w:pos="720"/>
        </w:tabs>
        <w:spacing w:after="140"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5) паренхиматозным невритом</w:t>
      </w:r>
    </w:p>
    <w:p w:rsidR="00DD229C" w:rsidRPr="009611C6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611C6">
        <w:rPr>
          <w:rFonts w:ascii="Times New Roman" w:hAnsi="Times New Roman"/>
          <w:sz w:val="26"/>
          <w:szCs w:val="26"/>
        </w:rPr>
        <w:t xml:space="preserve">.   </w:t>
      </w:r>
      <w:r w:rsidRPr="009611C6">
        <w:rPr>
          <w:rFonts w:ascii="Times New Roman" w:hAnsi="Times New Roman"/>
          <w:caps/>
          <w:sz w:val="26"/>
          <w:szCs w:val="26"/>
        </w:rPr>
        <w:t xml:space="preserve">Наиболее частая причина смерти при дифтерии 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ранний паралич сердца                                     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2) поздний паралич сердца                                   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3) асфиксия при истинном крупе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4) асфиксия при ложном крупе</w:t>
      </w:r>
    </w:p>
    <w:p w:rsidR="00DD229C" w:rsidRPr="009611C6" w:rsidRDefault="00DD229C" w:rsidP="00DD229C">
      <w:pPr>
        <w:widowControl w:val="0"/>
        <w:tabs>
          <w:tab w:val="left" w:pos="720"/>
        </w:tabs>
        <w:spacing w:after="14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5) нисходящий круп</w:t>
      </w:r>
    </w:p>
    <w:p w:rsidR="00DD229C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9611C6">
        <w:rPr>
          <w:rFonts w:ascii="Times New Roman" w:hAnsi="Times New Roman"/>
          <w:sz w:val="26"/>
          <w:szCs w:val="26"/>
        </w:rPr>
        <w:t xml:space="preserve">.   </w:t>
      </w:r>
      <w:r w:rsidRPr="009611C6">
        <w:rPr>
          <w:rFonts w:ascii="Times New Roman" w:hAnsi="Times New Roman"/>
          <w:caps/>
          <w:sz w:val="26"/>
          <w:szCs w:val="26"/>
        </w:rPr>
        <w:t xml:space="preserve">Наиболее тяжелая клинико-морфологическая форма </w:t>
      </w:r>
    </w:p>
    <w:p w:rsidR="00DD229C" w:rsidRPr="009611C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9611C6">
        <w:rPr>
          <w:rFonts w:ascii="Times New Roman" w:hAnsi="Times New Roman"/>
          <w:caps/>
          <w:sz w:val="26"/>
          <w:szCs w:val="26"/>
        </w:rPr>
        <w:t>менингококковой инфекции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назофарингит                                    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2) пневмония                                         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3) гнойный менингит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менингококкемия (септическая форма)</w:t>
      </w:r>
    </w:p>
    <w:p w:rsidR="00DD229C" w:rsidRPr="009611C6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токсическая форма</w:t>
      </w: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9611C6">
        <w:rPr>
          <w:rFonts w:ascii="Times New Roman" w:hAnsi="Times New Roman"/>
          <w:sz w:val="26"/>
          <w:szCs w:val="26"/>
        </w:rPr>
        <w:t xml:space="preserve">.   </w:t>
      </w:r>
      <w:r w:rsidRPr="009611C6">
        <w:rPr>
          <w:rFonts w:ascii="Times New Roman" w:hAnsi="Times New Roman"/>
          <w:caps/>
          <w:sz w:val="26"/>
          <w:szCs w:val="26"/>
        </w:rPr>
        <w:t xml:space="preserve">Что такое синдром Уотерхауса-Фридериксена при </w:t>
      </w:r>
    </w:p>
    <w:p w:rsidR="00DD229C" w:rsidRPr="009611C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9611C6">
        <w:rPr>
          <w:rFonts w:ascii="Times New Roman" w:hAnsi="Times New Roman"/>
          <w:caps/>
          <w:sz w:val="26"/>
          <w:szCs w:val="26"/>
        </w:rPr>
        <w:t>менингококковой инфекции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>острая надпочечниковая недостаточность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2) хроническая надпочечниковая недостаточность                                                                                                           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3) острая почечная недостаточность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4) хроническая почечная недостаточность</w:t>
      </w:r>
    </w:p>
    <w:p w:rsidR="00DD229C" w:rsidRPr="009611C6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5) геморрагический синдром при менингококкцемии  </w:t>
      </w:r>
    </w:p>
    <w:p w:rsidR="00DD229C" w:rsidRPr="009611C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9611C6">
        <w:rPr>
          <w:rFonts w:ascii="Times New Roman" w:hAnsi="Times New Roman"/>
          <w:sz w:val="26"/>
          <w:szCs w:val="26"/>
        </w:rPr>
        <w:t xml:space="preserve">.   </w:t>
      </w:r>
      <w:r w:rsidRPr="009611C6">
        <w:rPr>
          <w:rFonts w:ascii="Times New Roman" w:hAnsi="Times New Roman"/>
          <w:caps/>
          <w:sz w:val="26"/>
          <w:szCs w:val="26"/>
        </w:rPr>
        <w:t>ДЛЯ менингококковоГО менингитА типично воспалениЕ</w:t>
      </w:r>
      <w:r w:rsidRPr="009611C6">
        <w:rPr>
          <w:rFonts w:ascii="Times New Roman" w:hAnsi="Times New Roman"/>
          <w:sz w:val="26"/>
          <w:szCs w:val="26"/>
        </w:rPr>
        <w:t xml:space="preserve">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серозное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гнойное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геморрагическое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фибринозное</w:t>
      </w:r>
    </w:p>
    <w:p w:rsidR="00DD229C" w:rsidRPr="009611C6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дифтеритическое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950D2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9611C6">
        <w:rPr>
          <w:rFonts w:ascii="Times New Roman" w:hAnsi="Times New Roman"/>
          <w:sz w:val="26"/>
          <w:szCs w:val="26"/>
        </w:rPr>
        <w:t xml:space="preserve">.   </w:t>
      </w:r>
      <w:r w:rsidR="007950D2">
        <w:rPr>
          <w:rFonts w:ascii="Times New Roman" w:hAnsi="Times New Roman"/>
          <w:sz w:val="26"/>
          <w:szCs w:val="26"/>
        </w:rPr>
        <w:t xml:space="preserve">ПОСЛЕ ПЕРЕНЕСЕННОГО </w:t>
      </w:r>
      <w:r w:rsidR="007950D2">
        <w:rPr>
          <w:rFonts w:ascii="Times New Roman" w:hAnsi="Times New Roman"/>
          <w:caps/>
          <w:sz w:val="26"/>
          <w:szCs w:val="26"/>
        </w:rPr>
        <w:t>гнойноГО менингитА</w:t>
      </w:r>
      <w:r w:rsidRPr="009611C6">
        <w:rPr>
          <w:rFonts w:ascii="Times New Roman" w:hAnsi="Times New Roman"/>
          <w:caps/>
          <w:sz w:val="26"/>
          <w:szCs w:val="26"/>
        </w:rPr>
        <w:t xml:space="preserve"> развивается </w:t>
      </w:r>
      <w:r w:rsidR="007950D2"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9611C6" w:rsidRDefault="007950D2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="00DD229C" w:rsidRPr="009611C6">
        <w:rPr>
          <w:rFonts w:ascii="Times New Roman" w:hAnsi="Times New Roman"/>
          <w:caps/>
          <w:sz w:val="26"/>
          <w:szCs w:val="26"/>
        </w:rPr>
        <w:t>гидроцефалия из-за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>скопления гнойного экссудата</w:t>
      </w:r>
      <w:r>
        <w:rPr>
          <w:rFonts w:ascii="Times New Roman" w:hAnsi="Times New Roman"/>
          <w:color w:val="000000"/>
          <w:sz w:val="28"/>
          <w:szCs w:val="28"/>
        </w:rPr>
        <w:t xml:space="preserve"> в мозговых оболочках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2) развития фиброзной ткани на месте гнойного экссудата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lastRenderedPageBreak/>
        <w:t>3) рассасывания гнойного экссудата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4) присоединения энцефалита</w:t>
      </w:r>
    </w:p>
    <w:p w:rsidR="00DD229C" w:rsidRDefault="00DD229C" w:rsidP="00DD229C">
      <w:pPr>
        <w:widowControl w:val="0"/>
        <w:spacing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5) субарахноидального кровоизлияния</w:t>
      </w: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</w:t>
      </w:r>
      <w:r w:rsidRPr="009611C6">
        <w:rPr>
          <w:rFonts w:ascii="Times New Roman" w:hAnsi="Times New Roman"/>
          <w:color w:val="000000"/>
          <w:sz w:val="26"/>
          <w:szCs w:val="26"/>
        </w:rPr>
        <w:t xml:space="preserve">.   ВОСПАЛЕНИЕ ДЫХАТЕЛЬНЫХ ПУТЕЙ, ТИПИЧНОЕ ДЛЯ </w:t>
      </w:r>
    </w:p>
    <w:p w:rsidR="00DD229C" w:rsidRPr="009611C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9611C6">
        <w:rPr>
          <w:rFonts w:ascii="Times New Roman" w:hAnsi="Times New Roman"/>
          <w:color w:val="000000"/>
          <w:sz w:val="26"/>
          <w:szCs w:val="26"/>
        </w:rPr>
        <w:t>НЕОСЛОЖНЕННОЙ КОРИ</w:t>
      </w:r>
    </w:p>
    <w:p w:rsidR="00DD229C" w:rsidRDefault="00DD229C" w:rsidP="000F3CAE">
      <w:pPr>
        <w:pStyle w:val="af"/>
        <w:widowControl w:val="0"/>
        <w:numPr>
          <w:ilvl w:val="0"/>
          <w:numId w:val="233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продуктивное</w:t>
      </w:r>
    </w:p>
    <w:p w:rsidR="00DD229C" w:rsidRDefault="00DD229C" w:rsidP="000F3CAE">
      <w:pPr>
        <w:pStyle w:val="af"/>
        <w:widowControl w:val="0"/>
        <w:numPr>
          <w:ilvl w:val="0"/>
          <w:numId w:val="233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фибринозное</w:t>
      </w:r>
    </w:p>
    <w:p w:rsidR="00DD229C" w:rsidRDefault="00DD229C" w:rsidP="000F3CAE">
      <w:pPr>
        <w:pStyle w:val="af"/>
        <w:widowControl w:val="0"/>
        <w:numPr>
          <w:ilvl w:val="0"/>
          <w:numId w:val="233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геморрагическое</w:t>
      </w:r>
    </w:p>
    <w:p w:rsidR="00DD229C" w:rsidRDefault="00DD229C" w:rsidP="000F3CAE">
      <w:pPr>
        <w:pStyle w:val="af"/>
        <w:widowControl w:val="0"/>
        <w:numPr>
          <w:ilvl w:val="0"/>
          <w:numId w:val="233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катаральное</w:t>
      </w:r>
    </w:p>
    <w:p w:rsidR="00DD229C" w:rsidRPr="009611C6" w:rsidRDefault="00DD229C" w:rsidP="000F3CAE">
      <w:pPr>
        <w:pStyle w:val="af"/>
        <w:widowControl w:val="0"/>
        <w:numPr>
          <w:ilvl w:val="0"/>
          <w:numId w:val="233"/>
        </w:numPr>
        <w:spacing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крупозное</w:t>
      </w:r>
    </w:p>
    <w:p w:rsidR="00DD229C" w:rsidRPr="009611C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</w:t>
      </w:r>
      <w:r w:rsidRPr="009611C6">
        <w:rPr>
          <w:rFonts w:ascii="Times New Roman" w:hAnsi="Times New Roman"/>
          <w:color w:val="000000"/>
          <w:sz w:val="26"/>
          <w:szCs w:val="26"/>
        </w:rPr>
        <w:t>.   ПРИ КОРИ ВАЖНО УВИДЕТЬ ЭНАНТЕМУ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9611C6">
        <w:rPr>
          <w:rFonts w:ascii="Times New Roman" w:hAnsi="Times New Roman"/>
          <w:color w:val="000000"/>
          <w:sz w:val="26"/>
          <w:szCs w:val="26"/>
        </w:rPr>
        <w:t xml:space="preserve"> ТАК КАК ОНА </w:t>
      </w:r>
    </w:p>
    <w:p w:rsidR="00DD229C" w:rsidRDefault="00DD229C" w:rsidP="000F3CAE">
      <w:pPr>
        <w:pStyle w:val="af"/>
        <w:widowControl w:val="0"/>
        <w:numPr>
          <w:ilvl w:val="0"/>
          <w:numId w:val="234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тяжелое проявление заболевания</w:t>
      </w:r>
    </w:p>
    <w:p w:rsidR="00DD229C" w:rsidRDefault="00DD229C" w:rsidP="000F3CAE">
      <w:pPr>
        <w:pStyle w:val="af"/>
        <w:widowControl w:val="0"/>
        <w:numPr>
          <w:ilvl w:val="0"/>
          <w:numId w:val="234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тяжелое осложнение заболевания</w:t>
      </w:r>
    </w:p>
    <w:p w:rsidR="00DD229C" w:rsidRDefault="00DD229C" w:rsidP="000F3CAE">
      <w:pPr>
        <w:pStyle w:val="af"/>
        <w:widowControl w:val="0"/>
        <w:numPr>
          <w:ilvl w:val="0"/>
          <w:numId w:val="234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самый ранний диагностический признак заболевания</w:t>
      </w:r>
    </w:p>
    <w:p w:rsidR="00DD229C" w:rsidRDefault="00DD229C" w:rsidP="000F3CAE">
      <w:pPr>
        <w:pStyle w:val="af"/>
        <w:widowControl w:val="0"/>
        <w:numPr>
          <w:ilvl w:val="0"/>
          <w:numId w:val="234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поздний диагностический признак заболевания</w:t>
      </w:r>
    </w:p>
    <w:p w:rsidR="00DD229C" w:rsidRPr="00C46F20" w:rsidRDefault="00DD229C" w:rsidP="000F3CAE">
      <w:pPr>
        <w:pStyle w:val="af"/>
        <w:widowControl w:val="0"/>
        <w:numPr>
          <w:ilvl w:val="0"/>
          <w:numId w:val="234"/>
        </w:numPr>
        <w:spacing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показатель тяжести заболевания</w:t>
      </w:r>
    </w:p>
    <w:p w:rsidR="00DD229C" w:rsidRPr="002E7B1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</w:t>
      </w:r>
      <w:r w:rsidRPr="002E7B16">
        <w:rPr>
          <w:rFonts w:ascii="Times New Roman" w:hAnsi="Times New Roman"/>
          <w:color w:val="000000"/>
          <w:sz w:val="26"/>
          <w:szCs w:val="26"/>
        </w:rPr>
        <w:t>.   ПРИ КОРИ КОЖНАЯ СЫПЬ</w:t>
      </w:r>
    </w:p>
    <w:p w:rsidR="00DD229C" w:rsidRDefault="00DD229C" w:rsidP="000F3CAE">
      <w:pPr>
        <w:pStyle w:val="af"/>
        <w:widowControl w:val="0"/>
        <w:numPr>
          <w:ilvl w:val="0"/>
          <w:numId w:val="235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крупнопятнистая популезная</w:t>
      </w:r>
    </w:p>
    <w:p w:rsidR="00DD229C" w:rsidRDefault="00DD229C" w:rsidP="000F3CAE">
      <w:pPr>
        <w:pStyle w:val="af"/>
        <w:widowControl w:val="0"/>
        <w:numPr>
          <w:ilvl w:val="0"/>
          <w:numId w:val="235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мелкоточечная</w:t>
      </w:r>
    </w:p>
    <w:p w:rsidR="00DD229C" w:rsidRDefault="00DD229C" w:rsidP="000F3CAE">
      <w:pPr>
        <w:pStyle w:val="af"/>
        <w:widowControl w:val="0"/>
        <w:numPr>
          <w:ilvl w:val="0"/>
          <w:numId w:val="235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пустулезная</w:t>
      </w:r>
    </w:p>
    <w:p w:rsidR="00DD229C" w:rsidRDefault="00DD229C" w:rsidP="000F3CAE">
      <w:pPr>
        <w:pStyle w:val="af"/>
        <w:widowControl w:val="0"/>
        <w:numPr>
          <w:ilvl w:val="0"/>
          <w:numId w:val="235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изъязвлениями</w:t>
      </w:r>
    </w:p>
    <w:p w:rsidR="00DD229C" w:rsidRPr="002E7B16" w:rsidRDefault="00DD229C" w:rsidP="000F3CAE">
      <w:pPr>
        <w:pStyle w:val="af"/>
        <w:widowControl w:val="0"/>
        <w:numPr>
          <w:ilvl w:val="0"/>
          <w:numId w:val="235"/>
        </w:numPr>
        <w:spacing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нагноением и некрозами</w:t>
      </w:r>
    </w:p>
    <w:p w:rsidR="00DD229C" w:rsidRPr="008E4EFC" w:rsidRDefault="00DD229C" w:rsidP="00DD22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4EFC">
        <w:rPr>
          <w:rFonts w:ascii="Times New Roman" w:hAnsi="Times New Roman"/>
          <w:b/>
          <w:bCs/>
          <w:i/>
          <w:sz w:val="28"/>
          <w:szCs w:val="28"/>
        </w:rPr>
        <w:t>Выберите несколько правильных ответов</w:t>
      </w:r>
    </w:p>
    <w:p w:rsidR="00DD229C" w:rsidRPr="00CC2188" w:rsidRDefault="00DD229C" w:rsidP="00DD229C">
      <w:pPr>
        <w:widowControl w:val="0"/>
        <w:spacing w:after="0" w:line="200" w:lineRule="atLeast"/>
        <w:rPr>
          <w:rFonts w:ascii="Times New Roman" w:hAnsi="Times New Roman"/>
          <w:caps/>
          <w:sz w:val="18"/>
          <w:szCs w:val="18"/>
        </w:rPr>
      </w:pPr>
    </w:p>
    <w:p w:rsidR="00DD229C" w:rsidRPr="00114F7B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22.   </w:t>
      </w:r>
      <w:r w:rsidRPr="00114F7B">
        <w:rPr>
          <w:rFonts w:ascii="Times New Roman" w:hAnsi="Times New Roman"/>
          <w:caps/>
          <w:sz w:val="26"/>
          <w:szCs w:val="26"/>
        </w:rPr>
        <w:t>Первичный скарлатинозный КОМПЛЕКС представлен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1) воспалением  небных миндалин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2) регионарным лимфаденитом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3) флегмоной мягких тканей шеи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4) заглоточным абсцессом</w:t>
      </w:r>
    </w:p>
    <w:p w:rsidR="00DD229C" w:rsidRPr="00B337C5" w:rsidRDefault="00DD229C" w:rsidP="00DD229C">
      <w:pPr>
        <w:widowControl w:val="0"/>
        <w:spacing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5) отитом</w:t>
      </w:r>
    </w:p>
    <w:p w:rsidR="00DD229C" w:rsidRPr="00114F7B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23.   </w:t>
      </w:r>
      <w:r w:rsidRPr="00114F7B">
        <w:rPr>
          <w:rFonts w:ascii="Times New Roman" w:hAnsi="Times New Roman"/>
          <w:caps/>
          <w:sz w:val="26"/>
          <w:szCs w:val="26"/>
        </w:rPr>
        <w:t>ОбщИе проявлениЯ скарлатины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1) кожная сыпь  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2) эксикоз           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дистрофические изменения паренхиматозных органов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4) синдром Уотерхауса-Фридериксена</w:t>
      </w:r>
    </w:p>
    <w:p w:rsidR="00DD229C" w:rsidRPr="00B337C5" w:rsidRDefault="00DD229C" w:rsidP="00DD229C">
      <w:pPr>
        <w:widowControl w:val="0"/>
        <w:spacing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5) паренхиматозный неврит</w:t>
      </w:r>
    </w:p>
    <w:p w:rsidR="00DD229C" w:rsidRPr="00114F7B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114F7B">
        <w:rPr>
          <w:rFonts w:ascii="Times New Roman" w:hAnsi="Times New Roman"/>
          <w:sz w:val="26"/>
          <w:szCs w:val="26"/>
        </w:rPr>
        <w:t xml:space="preserve">.    </w:t>
      </w:r>
      <w:r w:rsidRPr="00114F7B">
        <w:rPr>
          <w:rFonts w:ascii="Times New Roman" w:hAnsi="Times New Roman"/>
          <w:caps/>
          <w:sz w:val="26"/>
          <w:szCs w:val="26"/>
        </w:rPr>
        <w:t xml:space="preserve">Тяжелые гнойно-некротические осложнения скарлатины                 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7A7B">
        <w:rPr>
          <w:rFonts w:ascii="Times New Roman" w:hAnsi="Times New Roman"/>
          <w:color w:val="000000"/>
          <w:sz w:val="28"/>
          <w:szCs w:val="28"/>
        </w:rPr>
        <w:t xml:space="preserve">заглоточный абсцесс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2) гнойный отит 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3) бородавчатый эндокардит </w:t>
      </w:r>
    </w:p>
    <w:p w:rsidR="00DD229C" w:rsidRPr="008E7A7B" w:rsidRDefault="00DD229C" w:rsidP="00DD229C">
      <w:pPr>
        <w:widowControl w:val="0"/>
        <w:tabs>
          <w:tab w:val="left" w:pos="2190"/>
        </w:tabs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4) флегмона шеи</w:t>
      </w:r>
      <w:r w:rsidRPr="008E7A7B">
        <w:rPr>
          <w:rFonts w:ascii="Times New Roman" w:hAnsi="Times New Roman"/>
          <w:color w:val="000000"/>
          <w:sz w:val="28"/>
          <w:szCs w:val="28"/>
        </w:rPr>
        <w:tab/>
      </w:r>
    </w:p>
    <w:p w:rsidR="00DD229C" w:rsidRPr="00114F7B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5) гломерулонефрит</w:t>
      </w:r>
    </w:p>
    <w:p w:rsidR="00DD229C" w:rsidRPr="00114F7B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25</w:t>
      </w:r>
      <w:r w:rsidRPr="00114F7B">
        <w:rPr>
          <w:rFonts w:ascii="Times New Roman" w:hAnsi="Times New Roman"/>
          <w:sz w:val="26"/>
          <w:szCs w:val="26"/>
        </w:rPr>
        <w:t xml:space="preserve">.    </w:t>
      </w:r>
      <w:r w:rsidRPr="00114F7B">
        <w:rPr>
          <w:rFonts w:ascii="Times New Roman" w:hAnsi="Times New Roman"/>
          <w:caps/>
          <w:sz w:val="26"/>
          <w:szCs w:val="26"/>
        </w:rPr>
        <w:t>ТяжелЫе осложнениЯ первого периода скарлатины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7A7B">
        <w:rPr>
          <w:rFonts w:ascii="Times New Roman" w:hAnsi="Times New Roman"/>
          <w:color w:val="000000"/>
          <w:sz w:val="28"/>
          <w:szCs w:val="28"/>
        </w:rPr>
        <w:t xml:space="preserve">флегмона шеи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2) бородавчатый эндокардит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3) васкулиты</w:t>
      </w:r>
    </w:p>
    <w:p w:rsidR="00DD229C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гнойный отит-антрит</w:t>
      </w:r>
    </w:p>
    <w:p w:rsidR="00DD229C" w:rsidRPr="00114F7B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гнойно-некротический регионарный лимфаденит</w:t>
      </w:r>
      <w:r w:rsidRPr="008E7A7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DD229C" w:rsidRPr="00114F7B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Pr="00114F7B">
        <w:rPr>
          <w:rFonts w:ascii="Times New Roman" w:hAnsi="Times New Roman"/>
          <w:sz w:val="26"/>
          <w:szCs w:val="26"/>
        </w:rPr>
        <w:t xml:space="preserve">.    </w:t>
      </w:r>
      <w:r w:rsidRPr="00114F7B">
        <w:rPr>
          <w:rFonts w:ascii="Times New Roman" w:hAnsi="Times New Roman"/>
          <w:caps/>
          <w:sz w:val="26"/>
          <w:szCs w:val="26"/>
        </w:rPr>
        <w:t>осложнениЯ второго периода скарлатины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7A7B">
        <w:rPr>
          <w:rFonts w:ascii="Times New Roman" w:hAnsi="Times New Roman"/>
          <w:color w:val="000000"/>
          <w:sz w:val="28"/>
          <w:szCs w:val="28"/>
        </w:rPr>
        <w:t xml:space="preserve">флегмона шеи                                                                                                         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 xml:space="preserve">2) абсцесс головного мозга                             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E7A7B">
        <w:rPr>
          <w:rFonts w:ascii="Times New Roman" w:hAnsi="Times New Roman"/>
          <w:color w:val="000000"/>
          <w:sz w:val="28"/>
          <w:szCs w:val="28"/>
        </w:rPr>
        <w:t>3) гнойный менингит</w:t>
      </w:r>
    </w:p>
    <w:p w:rsidR="00DD229C" w:rsidRPr="008E7A7B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бородавчатый эндокардит</w:t>
      </w:r>
    </w:p>
    <w:p w:rsidR="00DD229C" w:rsidRPr="00B337C5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гломерулонефрит</w:t>
      </w:r>
    </w:p>
    <w:p w:rsidR="00DD229C" w:rsidRPr="00114F7B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114F7B">
        <w:rPr>
          <w:rFonts w:ascii="Times New Roman" w:hAnsi="Times New Roman"/>
          <w:sz w:val="26"/>
          <w:szCs w:val="26"/>
        </w:rPr>
        <w:t xml:space="preserve">.    </w:t>
      </w:r>
      <w:r w:rsidRPr="00114F7B">
        <w:rPr>
          <w:rFonts w:ascii="Times New Roman" w:hAnsi="Times New Roman"/>
          <w:caps/>
          <w:sz w:val="26"/>
          <w:szCs w:val="26"/>
        </w:rPr>
        <w:t>экзотоксин дифтерийной палочки оказывает действие на</w:t>
      </w:r>
      <w:r w:rsidRPr="00114F7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DD229C" w:rsidRDefault="00DD229C" w:rsidP="000F3CAE">
      <w:pPr>
        <w:pStyle w:val="af"/>
        <w:widowControl w:val="0"/>
        <w:numPr>
          <w:ilvl w:val="0"/>
          <w:numId w:val="232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миокард</w:t>
      </w:r>
    </w:p>
    <w:p w:rsidR="00DD229C" w:rsidRDefault="00DD229C" w:rsidP="000F3CAE">
      <w:pPr>
        <w:pStyle w:val="af"/>
        <w:widowControl w:val="0"/>
        <w:numPr>
          <w:ilvl w:val="0"/>
          <w:numId w:val="232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клапаны сердца</w:t>
      </w:r>
    </w:p>
    <w:p w:rsidR="00DD229C" w:rsidRDefault="00DD229C" w:rsidP="000F3CAE">
      <w:pPr>
        <w:pStyle w:val="af"/>
        <w:widowControl w:val="0"/>
        <w:numPr>
          <w:ilvl w:val="0"/>
          <w:numId w:val="232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периферические нервы</w:t>
      </w:r>
    </w:p>
    <w:p w:rsidR="00DD229C" w:rsidRDefault="00DD229C" w:rsidP="000F3CAE">
      <w:pPr>
        <w:pStyle w:val="af"/>
        <w:widowControl w:val="0"/>
        <w:numPr>
          <w:ilvl w:val="0"/>
          <w:numId w:val="232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надпочечники</w:t>
      </w:r>
    </w:p>
    <w:p w:rsidR="00DD229C" w:rsidRPr="008D793C" w:rsidRDefault="00DD229C" w:rsidP="000F3CAE">
      <w:pPr>
        <w:pStyle w:val="af"/>
        <w:widowControl w:val="0"/>
        <w:numPr>
          <w:ilvl w:val="0"/>
          <w:numId w:val="232"/>
        </w:numPr>
        <w:spacing w:after="140" w:line="200" w:lineRule="atLeast"/>
        <w:ind w:left="2058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почки</w:t>
      </w:r>
    </w:p>
    <w:p w:rsidR="00DD229C" w:rsidRPr="00B337C5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B337C5">
        <w:rPr>
          <w:rFonts w:ascii="Times New Roman" w:hAnsi="Times New Roman"/>
          <w:sz w:val="26"/>
          <w:szCs w:val="26"/>
        </w:rPr>
        <w:t xml:space="preserve">.   </w:t>
      </w:r>
      <w:r w:rsidRPr="00B337C5">
        <w:rPr>
          <w:rFonts w:ascii="Times New Roman" w:hAnsi="Times New Roman"/>
          <w:caps/>
          <w:sz w:val="26"/>
          <w:szCs w:val="26"/>
        </w:rPr>
        <w:t>типичные общетоксические проявления при дифтерии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4DF4">
        <w:rPr>
          <w:rFonts w:ascii="Times New Roman" w:hAnsi="Times New Roman"/>
          <w:color w:val="000000"/>
          <w:sz w:val="28"/>
          <w:szCs w:val="28"/>
        </w:rPr>
        <w:t xml:space="preserve">токсический миокардит                 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 xml:space="preserve">2) паренхиматозный неврит                              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3) дистрофия и некроз надпочечников</w:t>
      </w:r>
    </w:p>
    <w:p w:rsidR="00DD229C" w:rsidRPr="005D4DF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4DF4">
        <w:rPr>
          <w:rFonts w:ascii="Times New Roman" w:hAnsi="Times New Roman"/>
          <w:color w:val="000000"/>
          <w:sz w:val="28"/>
          <w:szCs w:val="28"/>
        </w:rPr>
        <w:t>4) некротический нефроз</w:t>
      </w:r>
    </w:p>
    <w:p w:rsidR="00DD229C" w:rsidRPr="00B337C5" w:rsidRDefault="00DD229C" w:rsidP="00DD229C">
      <w:pPr>
        <w:widowControl w:val="0"/>
        <w:spacing w:after="14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гидроцефалия</w:t>
      </w:r>
      <w:r w:rsidRPr="005D4DF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DD229C" w:rsidRPr="00B337C5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B337C5">
        <w:rPr>
          <w:rFonts w:ascii="Times New Roman" w:hAnsi="Times New Roman"/>
          <w:sz w:val="26"/>
          <w:szCs w:val="26"/>
        </w:rPr>
        <w:t xml:space="preserve">.   </w:t>
      </w:r>
      <w:r w:rsidRPr="00B337C5">
        <w:rPr>
          <w:rFonts w:ascii="Times New Roman" w:hAnsi="Times New Roman"/>
          <w:caps/>
          <w:sz w:val="26"/>
          <w:szCs w:val="26"/>
        </w:rPr>
        <w:t>ПРИ ДИФТЕРИИ ПРЕКРАЩЕНИЕ СЕРДЕЧНОЙ ДЕЯТЕЛЬНОСТИ СВЯЗ</w:t>
      </w:r>
      <w:r w:rsidRPr="00B337C5">
        <w:rPr>
          <w:rFonts w:ascii="Times New Roman" w:hAnsi="Times New Roman"/>
          <w:caps/>
          <w:sz w:val="26"/>
          <w:szCs w:val="26"/>
        </w:rPr>
        <w:t>А</w:t>
      </w:r>
      <w:r w:rsidRPr="00B337C5">
        <w:rPr>
          <w:rFonts w:ascii="Times New Roman" w:hAnsi="Times New Roman"/>
          <w:caps/>
          <w:sz w:val="26"/>
          <w:szCs w:val="26"/>
        </w:rPr>
        <w:t>НО С</w:t>
      </w:r>
      <w:r w:rsidRPr="00B337C5">
        <w:rPr>
          <w:rFonts w:ascii="Times New Roman" w:hAnsi="Times New Roman"/>
          <w:sz w:val="26"/>
          <w:szCs w:val="26"/>
        </w:rPr>
        <w:t xml:space="preserve">   </w:t>
      </w:r>
    </w:p>
    <w:p w:rsidR="00DD229C" w:rsidRPr="005D553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5534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ранним</w:t>
      </w:r>
      <w:r w:rsidRPr="005D5534">
        <w:rPr>
          <w:rFonts w:ascii="Times New Roman" w:hAnsi="Times New Roman"/>
          <w:color w:val="000000"/>
          <w:sz w:val="28"/>
          <w:szCs w:val="28"/>
        </w:rPr>
        <w:t xml:space="preserve"> паралич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D5534">
        <w:rPr>
          <w:rFonts w:ascii="Times New Roman" w:hAnsi="Times New Roman"/>
          <w:color w:val="000000"/>
          <w:sz w:val="28"/>
          <w:szCs w:val="28"/>
        </w:rPr>
        <w:t xml:space="preserve"> сердца                                 </w:t>
      </w:r>
    </w:p>
    <w:p w:rsidR="00DD229C" w:rsidRPr="005D553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поздним</w:t>
      </w:r>
      <w:r w:rsidRPr="005D5534">
        <w:rPr>
          <w:rFonts w:ascii="Times New Roman" w:hAnsi="Times New Roman"/>
          <w:color w:val="000000"/>
          <w:sz w:val="28"/>
          <w:szCs w:val="28"/>
        </w:rPr>
        <w:t xml:space="preserve"> паралич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D5534">
        <w:rPr>
          <w:rFonts w:ascii="Times New Roman" w:hAnsi="Times New Roman"/>
          <w:color w:val="000000"/>
          <w:sz w:val="28"/>
          <w:szCs w:val="28"/>
        </w:rPr>
        <w:t xml:space="preserve"> сердца                                </w:t>
      </w:r>
    </w:p>
    <w:p w:rsidR="00DD229C" w:rsidRPr="005D553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истинным</w:t>
      </w:r>
      <w:r w:rsidRPr="005D5534">
        <w:rPr>
          <w:rFonts w:ascii="Times New Roman" w:hAnsi="Times New Roman"/>
          <w:color w:val="000000"/>
          <w:sz w:val="28"/>
          <w:szCs w:val="28"/>
        </w:rPr>
        <w:t xml:space="preserve"> круп</w:t>
      </w:r>
      <w:r>
        <w:rPr>
          <w:rFonts w:ascii="Times New Roman" w:hAnsi="Times New Roman"/>
          <w:color w:val="000000"/>
          <w:sz w:val="28"/>
          <w:szCs w:val="28"/>
        </w:rPr>
        <w:t>ом</w:t>
      </w:r>
    </w:p>
    <w:p w:rsidR="00DD229C" w:rsidRPr="005D5534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ложным</w:t>
      </w:r>
      <w:r w:rsidRPr="005D5534">
        <w:rPr>
          <w:rFonts w:ascii="Times New Roman" w:hAnsi="Times New Roman"/>
          <w:color w:val="000000"/>
          <w:sz w:val="28"/>
          <w:szCs w:val="28"/>
        </w:rPr>
        <w:t xml:space="preserve"> круп</w:t>
      </w:r>
      <w:r>
        <w:rPr>
          <w:rFonts w:ascii="Times New Roman" w:hAnsi="Times New Roman"/>
          <w:color w:val="000000"/>
          <w:sz w:val="28"/>
          <w:szCs w:val="28"/>
        </w:rPr>
        <w:t>ом</w:t>
      </w:r>
    </w:p>
    <w:p w:rsidR="00DD229C" w:rsidRDefault="00DD229C" w:rsidP="00DD229C">
      <w:pPr>
        <w:widowControl w:val="0"/>
        <w:ind w:left="1275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нисходящим</w:t>
      </w:r>
      <w:r w:rsidRPr="005D5534">
        <w:rPr>
          <w:rFonts w:ascii="Times New Roman" w:hAnsi="Times New Roman"/>
          <w:color w:val="000000"/>
          <w:sz w:val="28"/>
          <w:szCs w:val="28"/>
        </w:rPr>
        <w:t xml:space="preserve"> круп</w:t>
      </w:r>
      <w:r>
        <w:rPr>
          <w:rFonts w:ascii="Times New Roman" w:hAnsi="Times New Roman"/>
          <w:color w:val="000000"/>
          <w:sz w:val="28"/>
          <w:szCs w:val="28"/>
        </w:rPr>
        <w:t>ом</w:t>
      </w:r>
    </w:p>
    <w:p w:rsidR="00DD229C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30.   </w:t>
      </w:r>
      <w:r w:rsidRPr="00F95EB4">
        <w:rPr>
          <w:rFonts w:ascii="Times New Roman" w:hAnsi="Times New Roman"/>
          <w:caps/>
          <w:sz w:val="26"/>
          <w:szCs w:val="26"/>
        </w:rPr>
        <w:t xml:space="preserve">Морфологические изменения при токсическом миокардите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F95EB4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F95EB4">
        <w:rPr>
          <w:rFonts w:ascii="Times New Roman" w:hAnsi="Times New Roman"/>
          <w:caps/>
          <w:sz w:val="26"/>
          <w:szCs w:val="26"/>
        </w:rPr>
        <w:t xml:space="preserve">при дифтерии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дистрофия кардиомиоцитов                                </w:t>
      </w:r>
    </w:p>
    <w:p w:rsidR="00DD229C" w:rsidRPr="005A4E87" w:rsidRDefault="00DD229C" w:rsidP="00DD229C">
      <w:pPr>
        <w:widowControl w:val="0"/>
        <w:tabs>
          <w:tab w:val="left" w:pos="1701"/>
          <w:tab w:val="left" w:pos="1843"/>
          <w:tab w:val="left" w:pos="1985"/>
        </w:tabs>
        <w:spacing w:after="0" w:line="200" w:lineRule="atLeast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2) очаги некроза кардиомиоцитов              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134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E87">
        <w:rPr>
          <w:rFonts w:ascii="Times New Roman" w:hAnsi="Times New Roman"/>
          <w:color w:val="000000"/>
          <w:sz w:val="28"/>
          <w:szCs w:val="28"/>
        </w:rPr>
        <w:t>3) лимфогистиоцитарная инфильтрация интерстиция</w:t>
      </w:r>
    </w:p>
    <w:p w:rsidR="00DD229C" w:rsidRPr="005A4E87" w:rsidRDefault="00DD229C" w:rsidP="00DD229C">
      <w:pPr>
        <w:widowControl w:val="0"/>
        <w:spacing w:after="0" w:line="200" w:lineRule="atLeast"/>
        <w:ind w:left="1134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склероз интерстиция</w:t>
      </w:r>
    </w:p>
    <w:p w:rsidR="00DD229C" w:rsidRPr="009611C6" w:rsidRDefault="00DD229C" w:rsidP="00DD229C">
      <w:pPr>
        <w:widowControl w:val="0"/>
        <w:spacing w:line="200" w:lineRule="atLeast"/>
        <w:ind w:left="1134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>развитие инфаркта</w:t>
      </w: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31.   </w:t>
      </w:r>
      <w:r w:rsidRPr="009611C6">
        <w:rPr>
          <w:rFonts w:ascii="Times New Roman" w:hAnsi="Times New Roman"/>
          <w:caps/>
          <w:sz w:val="26"/>
          <w:szCs w:val="26"/>
        </w:rPr>
        <w:t xml:space="preserve">Клинико-морфологические формы менингококковой </w:t>
      </w:r>
    </w:p>
    <w:p w:rsidR="00DD229C" w:rsidRPr="009611C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9611C6">
        <w:rPr>
          <w:rFonts w:ascii="Times New Roman" w:hAnsi="Times New Roman"/>
          <w:caps/>
          <w:sz w:val="26"/>
          <w:szCs w:val="26"/>
        </w:rPr>
        <w:t>инфекции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назофарингит                                                      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2) гнойный менингит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lastRenderedPageBreak/>
        <w:t>3) менингоэнцефалит</w:t>
      </w:r>
    </w:p>
    <w:p w:rsidR="00DD229C" w:rsidRPr="005A4E87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4) менинкокок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A4E87">
        <w:rPr>
          <w:rFonts w:ascii="Times New Roman" w:hAnsi="Times New Roman"/>
          <w:color w:val="000000"/>
          <w:sz w:val="28"/>
          <w:szCs w:val="28"/>
        </w:rPr>
        <w:t>цемия</w:t>
      </w:r>
    </w:p>
    <w:p w:rsidR="00DD229C" w:rsidRPr="009611C6" w:rsidRDefault="00DD229C" w:rsidP="00DD229C">
      <w:pPr>
        <w:widowControl w:val="0"/>
        <w:tabs>
          <w:tab w:val="left" w:pos="720"/>
        </w:tabs>
        <w:spacing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>токсическая форма</w:t>
      </w:r>
    </w:p>
    <w:p w:rsidR="00DD229C" w:rsidRPr="009611C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</w:t>
      </w:r>
      <w:r w:rsidRPr="009611C6">
        <w:rPr>
          <w:rFonts w:ascii="Times New Roman" w:hAnsi="Times New Roman"/>
          <w:sz w:val="26"/>
          <w:szCs w:val="26"/>
        </w:rPr>
        <w:t xml:space="preserve">.   </w:t>
      </w:r>
      <w:r w:rsidRPr="009611C6">
        <w:rPr>
          <w:rFonts w:ascii="Times New Roman" w:hAnsi="Times New Roman"/>
          <w:caps/>
          <w:sz w:val="26"/>
          <w:szCs w:val="26"/>
        </w:rPr>
        <w:t>При синдр</w:t>
      </w:r>
      <w:r w:rsidR="007950D2">
        <w:rPr>
          <w:rFonts w:ascii="Times New Roman" w:hAnsi="Times New Roman"/>
          <w:caps/>
          <w:sz w:val="26"/>
          <w:szCs w:val="26"/>
        </w:rPr>
        <w:t>оме Уотерхауса-Фридериксена имеется</w:t>
      </w:r>
      <w:r w:rsidRPr="009611C6"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4E87">
        <w:rPr>
          <w:rFonts w:ascii="Times New Roman" w:hAnsi="Times New Roman"/>
          <w:color w:val="000000"/>
          <w:sz w:val="28"/>
          <w:szCs w:val="28"/>
        </w:rPr>
        <w:t xml:space="preserve">атрофия коры надпочечников              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2) очаговая гиперплазия коры надпочечников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3) некроз в надпочечниках</w:t>
      </w:r>
    </w:p>
    <w:p w:rsidR="00DD229C" w:rsidRPr="005A4E8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4) кровоизлияния в надпочечниках</w:t>
      </w:r>
    </w:p>
    <w:p w:rsidR="00DD229C" w:rsidRDefault="00DD229C" w:rsidP="00DD229C">
      <w:pPr>
        <w:widowControl w:val="0"/>
        <w:spacing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A4E87">
        <w:rPr>
          <w:rFonts w:ascii="Times New Roman" w:hAnsi="Times New Roman"/>
          <w:color w:val="000000"/>
          <w:sz w:val="28"/>
          <w:szCs w:val="28"/>
        </w:rPr>
        <w:t>5) множественные кровоизлияния в разных органах</w:t>
      </w:r>
    </w:p>
    <w:p w:rsidR="00DD229C" w:rsidRPr="008D793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 w:rsidRPr="008D793C">
        <w:rPr>
          <w:rFonts w:ascii="Times New Roman" w:hAnsi="Times New Roman"/>
          <w:color w:val="000000"/>
          <w:sz w:val="26"/>
          <w:szCs w:val="26"/>
        </w:rPr>
        <w:t xml:space="preserve">33.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8D793C">
        <w:rPr>
          <w:rFonts w:ascii="Times New Roman" w:hAnsi="Times New Roman"/>
          <w:color w:val="000000"/>
          <w:sz w:val="26"/>
          <w:szCs w:val="26"/>
        </w:rPr>
        <w:t xml:space="preserve"> ПРОЯВЛЕНИЯ ВИРЕМИИ ПРИ КОРИ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катаральное воспаление верхних дыхательных путей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экзантема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энантема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коревой круп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ложный круп</w:t>
      </w:r>
    </w:p>
    <w:p w:rsidR="00DD229C" w:rsidRPr="00CC2188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0"/>
          <w:szCs w:val="20"/>
        </w:rPr>
      </w:pPr>
    </w:p>
    <w:p w:rsidR="00DD229C" w:rsidRPr="008D793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 w:rsidRPr="008D793C">
        <w:rPr>
          <w:rFonts w:ascii="Times New Roman" w:hAnsi="Times New Roman"/>
          <w:color w:val="000000"/>
          <w:sz w:val="26"/>
          <w:szCs w:val="26"/>
        </w:rPr>
        <w:t xml:space="preserve">34.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8D793C">
        <w:rPr>
          <w:rFonts w:ascii="Times New Roman" w:hAnsi="Times New Roman"/>
          <w:color w:val="000000"/>
          <w:sz w:val="26"/>
          <w:szCs w:val="26"/>
        </w:rPr>
        <w:t>СЛЕДСТВИЕ АНЕРГИИ У ВЫЗДОРАВЛИВАЮЩИХ ПРИ КОРИ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катаральное воспаление верхних дыхательных путей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развитие ложного крупа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склонность к присоединению различных инфекций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обострение имеющихся хронических инфекций</w:t>
      </w:r>
    </w:p>
    <w:p w:rsidR="00DD229C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развитие истинного крупа</w:t>
      </w:r>
    </w:p>
    <w:p w:rsidR="00DD229C" w:rsidRPr="00CC2188" w:rsidRDefault="00DD229C" w:rsidP="00DD229C">
      <w:pPr>
        <w:widowControl w:val="0"/>
        <w:spacing w:after="0" w:line="240" w:lineRule="auto"/>
        <w:ind w:left="1700"/>
        <w:rPr>
          <w:rFonts w:ascii="Times New Roman" w:hAnsi="Times New Roman"/>
          <w:color w:val="000000"/>
          <w:sz w:val="20"/>
          <w:szCs w:val="20"/>
        </w:rPr>
      </w:pPr>
    </w:p>
    <w:p w:rsidR="00DD229C" w:rsidRPr="002E7B1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35</w:t>
      </w:r>
      <w:r w:rsidRPr="002E7B16">
        <w:rPr>
          <w:rFonts w:ascii="Times New Roman" w:hAnsi="Times New Roman"/>
          <w:color w:val="000000"/>
          <w:sz w:val="26"/>
          <w:szCs w:val="26"/>
        </w:rPr>
        <w:t>.   ОСЛОЖНЕНИЯ КОРИ, СВЯЗАННЫЕ С ВТОРИЧНОЙ ИНФЕКЦИЕЙ</w:t>
      </w:r>
    </w:p>
    <w:p w:rsidR="00DD229C" w:rsidRDefault="00DD229C" w:rsidP="000F3CAE">
      <w:pPr>
        <w:pStyle w:val="af"/>
        <w:widowControl w:val="0"/>
        <w:numPr>
          <w:ilvl w:val="0"/>
          <w:numId w:val="236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истинный круп</w:t>
      </w:r>
    </w:p>
    <w:p w:rsidR="00DD229C" w:rsidRDefault="00DD229C" w:rsidP="000F3CAE">
      <w:pPr>
        <w:pStyle w:val="af"/>
        <w:widowControl w:val="0"/>
        <w:numPr>
          <w:ilvl w:val="0"/>
          <w:numId w:val="236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ложный круп</w:t>
      </w:r>
    </w:p>
    <w:p w:rsidR="00DD229C" w:rsidRDefault="00DD229C" w:rsidP="000F3CAE">
      <w:pPr>
        <w:pStyle w:val="af"/>
        <w:widowControl w:val="0"/>
        <w:numPr>
          <w:ilvl w:val="0"/>
          <w:numId w:val="236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экзантема</w:t>
      </w:r>
    </w:p>
    <w:p w:rsidR="00DD229C" w:rsidRDefault="00DD229C" w:rsidP="000F3CAE">
      <w:pPr>
        <w:pStyle w:val="af"/>
        <w:widowControl w:val="0"/>
        <w:numPr>
          <w:ilvl w:val="0"/>
          <w:numId w:val="236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тяжелые бронхиты</w:t>
      </w:r>
    </w:p>
    <w:p w:rsidR="00DD229C" w:rsidRPr="002E7B16" w:rsidRDefault="00DD229C" w:rsidP="000F3CAE">
      <w:pPr>
        <w:pStyle w:val="af"/>
        <w:widowControl w:val="0"/>
        <w:numPr>
          <w:ilvl w:val="0"/>
          <w:numId w:val="236"/>
        </w:numPr>
        <w:spacing w:line="200" w:lineRule="atLeast"/>
        <w:ind w:left="2058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тяжелая пневмония</w:t>
      </w:r>
    </w:p>
    <w:p w:rsidR="00DD229C" w:rsidRPr="002E7B16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36</w:t>
      </w:r>
      <w:r w:rsidRPr="002E7B16">
        <w:rPr>
          <w:rFonts w:ascii="Times New Roman" w:hAnsi="Times New Roman"/>
          <w:color w:val="000000"/>
          <w:sz w:val="26"/>
          <w:szCs w:val="26"/>
        </w:rPr>
        <w:t>.   ПРИЧИНЫ СМЕРТИ ПРИ КОРИ</w:t>
      </w:r>
    </w:p>
    <w:p w:rsidR="00DD229C" w:rsidRDefault="00DD229C" w:rsidP="000F3CAE">
      <w:pPr>
        <w:pStyle w:val="af"/>
        <w:widowControl w:val="0"/>
        <w:numPr>
          <w:ilvl w:val="0"/>
          <w:numId w:val="237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тяжелые легочные осложнения</w:t>
      </w:r>
    </w:p>
    <w:p w:rsidR="00DD229C" w:rsidRDefault="00DD229C" w:rsidP="000F3CAE">
      <w:pPr>
        <w:pStyle w:val="af"/>
        <w:widowControl w:val="0"/>
        <w:numPr>
          <w:ilvl w:val="0"/>
          <w:numId w:val="237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истинный круп</w:t>
      </w:r>
    </w:p>
    <w:p w:rsidR="00DD229C" w:rsidRDefault="003B68D1" w:rsidP="000F3CAE">
      <w:pPr>
        <w:pStyle w:val="af"/>
        <w:widowControl w:val="0"/>
        <w:numPr>
          <w:ilvl w:val="0"/>
          <w:numId w:val="237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нисходящий</w:t>
      </w:r>
      <w:r w:rsidR="00DD229C">
        <w:rPr>
          <w:rFonts w:ascii="Times New Roman" w:hAnsi="Times New Roman"/>
          <w:color w:val="000000"/>
          <w:sz w:val="28"/>
          <w:szCs w:val="28"/>
        </w:rPr>
        <w:t xml:space="preserve"> круп</w:t>
      </w:r>
    </w:p>
    <w:p w:rsidR="00DD229C" w:rsidRDefault="003B68D1" w:rsidP="000F3CAE">
      <w:pPr>
        <w:pStyle w:val="af"/>
        <w:widowControl w:val="0"/>
        <w:numPr>
          <w:ilvl w:val="0"/>
          <w:numId w:val="237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ложный</w:t>
      </w:r>
      <w:bookmarkStart w:id="0" w:name="_GoBack"/>
      <w:bookmarkEnd w:id="0"/>
      <w:r w:rsidR="00DD229C">
        <w:rPr>
          <w:rFonts w:ascii="Times New Roman" w:hAnsi="Times New Roman"/>
          <w:color w:val="000000"/>
          <w:sz w:val="28"/>
          <w:szCs w:val="28"/>
        </w:rPr>
        <w:t xml:space="preserve"> круп</w:t>
      </w:r>
    </w:p>
    <w:p w:rsidR="00DD229C" w:rsidRPr="009453DA" w:rsidRDefault="00DD229C" w:rsidP="000F3CAE">
      <w:pPr>
        <w:pStyle w:val="af"/>
        <w:widowControl w:val="0"/>
        <w:numPr>
          <w:ilvl w:val="0"/>
          <w:numId w:val="237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экзантема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229C" w:rsidRPr="00CC2188" w:rsidRDefault="00DD229C" w:rsidP="00DD229C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229C" w:rsidRDefault="00DD229C" w:rsidP="00DD229C">
      <w:pPr>
        <w:widowControl w:val="0"/>
        <w:spacing w:after="8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Правильные ответы</w:t>
      </w:r>
    </w:p>
    <w:p w:rsidR="00DD229C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DD229C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229C" w:rsidRPr="00745B0C" w:rsidTr="00DD229C">
        <w:tc>
          <w:tcPr>
            <w:tcW w:w="2463" w:type="dxa"/>
          </w:tcPr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1-1)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2-1)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3-2)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4-4)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5-5)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6-3)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7-2)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8-4)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9-3)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10-4)</w:t>
            </w:r>
          </w:p>
        </w:tc>
        <w:tc>
          <w:tcPr>
            <w:tcW w:w="2463" w:type="dxa"/>
          </w:tcPr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11-2)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12-4)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13-5)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14-1)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15-4)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16-1)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17-2)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18-2)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19-4)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20-3)</w:t>
            </w:r>
          </w:p>
        </w:tc>
        <w:tc>
          <w:tcPr>
            <w:tcW w:w="2464" w:type="dxa"/>
          </w:tcPr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21-1)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22-1) 2)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23-1) 3)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24-1) 2) 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25-1) 4) 5)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26-4) 5)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27-1) 3) 4) 5)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28-1) 2) 3) 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29-1) 2)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30-1) 2) 3)</w:t>
            </w:r>
          </w:p>
        </w:tc>
        <w:tc>
          <w:tcPr>
            <w:tcW w:w="2464" w:type="dxa"/>
          </w:tcPr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31-1) 2) 3) 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32-3) 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33-2) 3)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34-3) 4)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35-4) 5)</w:t>
            </w:r>
          </w:p>
          <w:p w:rsidR="00DD229C" w:rsidRPr="006D66FA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6D66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36-1) 3)</w:t>
            </w:r>
          </w:p>
        </w:tc>
      </w:tr>
    </w:tbl>
    <w:p w:rsidR="00DD229C" w:rsidRDefault="00DD229C" w:rsidP="00DD229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348D" w:rsidRDefault="00B7348D" w:rsidP="00DD229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348D" w:rsidRDefault="00B7348D" w:rsidP="00DD229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229C" w:rsidRPr="00223C6F" w:rsidRDefault="00B7348D" w:rsidP="00B7348D">
      <w:pPr>
        <w:widowControl w:val="0"/>
        <w:shd w:val="clear" w:color="auto" w:fill="FFFFFF"/>
        <w:tabs>
          <w:tab w:val="left" w:pos="298"/>
        </w:tabs>
        <w:spacing w:before="140"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ТУБЕРКУЛЕЗ</w:t>
      </w:r>
    </w:p>
    <w:p w:rsidR="00DD229C" w:rsidRPr="008E4EFC" w:rsidRDefault="00DD229C" w:rsidP="00DD229C">
      <w:pPr>
        <w:widowControl w:val="0"/>
        <w:spacing w:before="120" w:after="1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F81102">
        <w:rPr>
          <w:rFonts w:ascii="Times New Roman" w:hAnsi="Times New Roman"/>
          <w:sz w:val="26"/>
          <w:szCs w:val="26"/>
        </w:rPr>
        <w:t xml:space="preserve">.    </w:t>
      </w:r>
      <w:r w:rsidRPr="00F81102">
        <w:rPr>
          <w:rFonts w:ascii="Times New Roman" w:hAnsi="Times New Roman"/>
          <w:caps/>
          <w:sz w:val="26"/>
          <w:szCs w:val="26"/>
        </w:rPr>
        <w:t>При туберкулезном лимфадените некроз</w:t>
      </w:r>
      <w:r w:rsidRPr="00F81102">
        <w:rPr>
          <w:rFonts w:ascii="Times New Roman" w:hAnsi="Times New Roman"/>
          <w:sz w:val="26"/>
          <w:szCs w:val="26"/>
        </w:rPr>
        <w:t xml:space="preserve">                  </w:t>
      </w:r>
    </w:p>
    <w:p w:rsidR="00DD229C" w:rsidRPr="00223C6F" w:rsidRDefault="00DD229C" w:rsidP="000F3CAE">
      <w:pPr>
        <w:widowControl w:val="0"/>
        <w:numPr>
          <w:ilvl w:val="0"/>
          <w:numId w:val="26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влажный   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6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колликвационный                      </w:t>
      </w:r>
    </w:p>
    <w:p w:rsidR="00DD229C" w:rsidRPr="00223C6F" w:rsidRDefault="00DD229C" w:rsidP="000F3CAE">
      <w:pPr>
        <w:widowControl w:val="0"/>
        <w:numPr>
          <w:ilvl w:val="0"/>
          <w:numId w:val="26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сухой</w:t>
      </w:r>
    </w:p>
    <w:p w:rsidR="00DD229C" w:rsidRPr="00223C6F" w:rsidRDefault="00DD229C" w:rsidP="000F3CAE">
      <w:pPr>
        <w:widowControl w:val="0"/>
        <w:numPr>
          <w:ilvl w:val="0"/>
          <w:numId w:val="26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гангрена</w:t>
      </w:r>
    </w:p>
    <w:p w:rsidR="00DD229C" w:rsidRPr="00223C6F" w:rsidRDefault="00DD229C" w:rsidP="000F3CAE">
      <w:pPr>
        <w:widowControl w:val="0"/>
        <w:numPr>
          <w:ilvl w:val="0"/>
          <w:numId w:val="26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фибриноидный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81102">
        <w:rPr>
          <w:rFonts w:ascii="Times New Roman" w:hAnsi="Times New Roman"/>
          <w:sz w:val="26"/>
          <w:szCs w:val="26"/>
        </w:rPr>
        <w:t xml:space="preserve">.    </w:t>
      </w:r>
      <w:r w:rsidRPr="00F81102">
        <w:rPr>
          <w:rFonts w:ascii="Times New Roman" w:hAnsi="Times New Roman"/>
          <w:caps/>
          <w:sz w:val="26"/>
          <w:szCs w:val="26"/>
        </w:rPr>
        <w:t>Морфологический вид первичного некроза при туберкулезе</w:t>
      </w:r>
      <w:r w:rsidRPr="00F81102">
        <w:rPr>
          <w:rFonts w:ascii="Times New Roman" w:hAnsi="Times New Roman"/>
          <w:sz w:val="26"/>
          <w:szCs w:val="26"/>
        </w:rPr>
        <w:t xml:space="preserve">     </w:t>
      </w:r>
    </w:p>
    <w:p w:rsidR="00DD229C" w:rsidRPr="00223C6F" w:rsidRDefault="00DD229C" w:rsidP="000F3CAE">
      <w:pPr>
        <w:widowControl w:val="0"/>
        <w:numPr>
          <w:ilvl w:val="0"/>
          <w:numId w:val="26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влажный                 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6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колликвационный 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6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сухой</w:t>
      </w:r>
    </w:p>
    <w:p w:rsidR="00DD229C" w:rsidRPr="00223C6F" w:rsidRDefault="00DD229C" w:rsidP="000F3CAE">
      <w:pPr>
        <w:widowControl w:val="0"/>
        <w:numPr>
          <w:ilvl w:val="0"/>
          <w:numId w:val="26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фибриноидный</w:t>
      </w:r>
    </w:p>
    <w:p w:rsidR="00DD229C" w:rsidRPr="00223C6F" w:rsidRDefault="00DD229C" w:rsidP="000F3CAE">
      <w:pPr>
        <w:widowControl w:val="0"/>
        <w:numPr>
          <w:ilvl w:val="0"/>
          <w:numId w:val="26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гангрена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81102">
        <w:rPr>
          <w:rFonts w:ascii="Times New Roman" w:hAnsi="Times New Roman"/>
          <w:sz w:val="26"/>
          <w:szCs w:val="26"/>
        </w:rPr>
        <w:t xml:space="preserve">.    </w:t>
      </w:r>
      <w:r w:rsidRPr="00F81102">
        <w:rPr>
          <w:rFonts w:ascii="Times New Roman" w:hAnsi="Times New Roman"/>
          <w:caps/>
          <w:sz w:val="26"/>
          <w:szCs w:val="26"/>
        </w:rPr>
        <w:t xml:space="preserve">Туберкулезная гранулема по морфологическим </w:t>
      </w: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 w:rsidRPr="00F81102">
        <w:rPr>
          <w:rFonts w:ascii="Times New Roman" w:hAnsi="Times New Roman"/>
          <w:caps/>
          <w:sz w:val="26"/>
          <w:szCs w:val="26"/>
        </w:rPr>
        <w:t xml:space="preserve">       параметрам </w:t>
      </w:r>
      <w:r w:rsidRPr="00F81102">
        <w:rPr>
          <w:rFonts w:ascii="Times New Roman" w:hAnsi="Times New Roman"/>
          <w:sz w:val="26"/>
          <w:szCs w:val="26"/>
        </w:rPr>
        <w:t xml:space="preserve">        </w:t>
      </w:r>
    </w:p>
    <w:p w:rsidR="00DD229C" w:rsidRPr="00223C6F" w:rsidRDefault="00DD229C" w:rsidP="000F3CAE">
      <w:pPr>
        <w:widowControl w:val="0"/>
        <w:numPr>
          <w:ilvl w:val="0"/>
          <w:numId w:val="27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макрофагальная</w:t>
      </w:r>
    </w:p>
    <w:p w:rsidR="00DD229C" w:rsidRPr="00223C6F" w:rsidRDefault="00DD229C" w:rsidP="000F3CAE">
      <w:pPr>
        <w:widowControl w:val="0"/>
        <w:numPr>
          <w:ilvl w:val="0"/>
          <w:numId w:val="27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эпителиоидноклеточная</w:t>
      </w:r>
    </w:p>
    <w:p w:rsidR="00DD229C" w:rsidRPr="00223C6F" w:rsidRDefault="00DD229C" w:rsidP="000F3CAE">
      <w:pPr>
        <w:widowControl w:val="0"/>
        <w:numPr>
          <w:ilvl w:val="0"/>
          <w:numId w:val="27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гигантоклеточная</w:t>
      </w:r>
    </w:p>
    <w:p w:rsidR="00DD229C" w:rsidRPr="00223C6F" w:rsidRDefault="00DD229C" w:rsidP="000F3CAE">
      <w:pPr>
        <w:widowControl w:val="0"/>
        <w:numPr>
          <w:ilvl w:val="0"/>
          <w:numId w:val="27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неспецифическая</w:t>
      </w:r>
    </w:p>
    <w:p w:rsidR="00DD229C" w:rsidRPr="0072467A" w:rsidRDefault="00DD229C" w:rsidP="000F3CAE">
      <w:pPr>
        <w:widowControl w:val="0"/>
        <w:numPr>
          <w:ilvl w:val="0"/>
          <w:numId w:val="270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неиммунная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81102">
        <w:rPr>
          <w:rFonts w:ascii="Times New Roman" w:hAnsi="Times New Roman"/>
          <w:sz w:val="26"/>
          <w:szCs w:val="26"/>
        </w:rPr>
        <w:t xml:space="preserve">.    </w:t>
      </w:r>
      <w:r w:rsidRPr="00F81102">
        <w:rPr>
          <w:rFonts w:ascii="Times New Roman" w:hAnsi="Times New Roman"/>
          <w:caps/>
          <w:sz w:val="26"/>
          <w:szCs w:val="26"/>
        </w:rPr>
        <w:t xml:space="preserve">Заживший первичный ТУБЕРКУЛЕЗНЫЙ ЛЕГОЧНЫЙ аффект – </w:t>
      </w: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 w:rsidRPr="00F81102">
        <w:rPr>
          <w:rFonts w:ascii="Times New Roman" w:hAnsi="Times New Roman"/>
          <w:caps/>
          <w:sz w:val="26"/>
          <w:szCs w:val="26"/>
        </w:rPr>
        <w:t xml:space="preserve">       это очаг </w:t>
      </w:r>
      <w:r w:rsidRPr="00F81102">
        <w:rPr>
          <w:rFonts w:ascii="Times New Roman" w:hAnsi="Times New Roman"/>
          <w:sz w:val="26"/>
          <w:szCs w:val="26"/>
        </w:rPr>
        <w:t xml:space="preserve">         </w:t>
      </w:r>
    </w:p>
    <w:p w:rsidR="00DD229C" w:rsidRPr="00223C6F" w:rsidRDefault="00DD229C" w:rsidP="000F3CAE">
      <w:pPr>
        <w:widowControl w:val="0"/>
        <w:numPr>
          <w:ilvl w:val="0"/>
          <w:numId w:val="27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Абрикосова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7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Гона           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7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Ашофф-Пуля</w:t>
      </w:r>
    </w:p>
    <w:p w:rsidR="00DD229C" w:rsidRPr="00223C6F" w:rsidRDefault="00DD229C" w:rsidP="000F3CAE">
      <w:pPr>
        <w:widowControl w:val="0"/>
        <w:numPr>
          <w:ilvl w:val="0"/>
          <w:numId w:val="272"/>
        </w:numPr>
        <w:suppressAutoHyphens/>
        <w:spacing w:after="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Ассмана-Редеккера</w:t>
      </w:r>
    </w:p>
    <w:p w:rsidR="00DD229C" w:rsidRPr="00223C6F" w:rsidRDefault="00DD229C" w:rsidP="000F3CAE">
      <w:pPr>
        <w:widowControl w:val="0"/>
        <w:numPr>
          <w:ilvl w:val="0"/>
          <w:numId w:val="27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Симона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F81102">
        <w:rPr>
          <w:rFonts w:ascii="Times New Roman" w:hAnsi="Times New Roman"/>
          <w:sz w:val="26"/>
          <w:szCs w:val="26"/>
        </w:rPr>
        <w:t xml:space="preserve">.    </w:t>
      </w:r>
      <w:r w:rsidRPr="00F81102">
        <w:rPr>
          <w:rFonts w:ascii="Times New Roman" w:hAnsi="Times New Roman"/>
          <w:caps/>
          <w:sz w:val="26"/>
          <w:szCs w:val="26"/>
        </w:rPr>
        <w:t>Наиболее частая  форма прогрессирования</w:t>
      </w:r>
      <w:r>
        <w:rPr>
          <w:rFonts w:ascii="Times New Roman" w:hAnsi="Times New Roman"/>
          <w:caps/>
          <w:sz w:val="26"/>
          <w:szCs w:val="26"/>
        </w:rPr>
        <w:t xml:space="preserve"> ПЕРВИЧНОГО</w:t>
      </w:r>
      <w:r w:rsidRPr="00F81102"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F81102" w:rsidRDefault="00DD229C" w:rsidP="00DD229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    </w:t>
      </w:r>
      <w:r w:rsidRPr="00F81102">
        <w:rPr>
          <w:rFonts w:ascii="Times New Roman" w:hAnsi="Times New Roman"/>
          <w:caps/>
          <w:sz w:val="26"/>
          <w:szCs w:val="26"/>
        </w:rPr>
        <w:t>туберкулеза</w:t>
      </w:r>
      <w:r w:rsidRPr="00F81102">
        <w:rPr>
          <w:rFonts w:ascii="Times New Roman" w:hAnsi="Times New Roman"/>
          <w:sz w:val="26"/>
          <w:szCs w:val="26"/>
        </w:rPr>
        <w:t xml:space="preserve">  </w:t>
      </w:r>
    </w:p>
    <w:p w:rsidR="00DD229C" w:rsidRPr="00223C6F" w:rsidRDefault="00DD229C" w:rsidP="000F3CAE">
      <w:pPr>
        <w:widowControl w:val="0"/>
        <w:numPr>
          <w:ilvl w:val="0"/>
          <w:numId w:val="273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гематогенная        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7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лимфожелезистая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7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рост первичного аффекта</w:t>
      </w:r>
    </w:p>
    <w:p w:rsidR="00DD229C" w:rsidRPr="00223C6F" w:rsidRDefault="00DD229C" w:rsidP="000F3CAE">
      <w:pPr>
        <w:widowControl w:val="0"/>
        <w:numPr>
          <w:ilvl w:val="0"/>
          <w:numId w:val="27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lastRenderedPageBreak/>
        <w:t>милиарная</w:t>
      </w:r>
    </w:p>
    <w:p w:rsidR="00DD229C" w:rsidRPr="00223C6F" w:rsidRDefault="00DD229C" w:rsidP="000F3CAE">
      <w:pPr>
        <w:widowControl w:val="0"/>
        <w:numPr>
          <w:ilvl w:val="0"/>
          <w:numId w:val="273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гематогенная с преимущественным поражением легких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81102">
        <w:rPr>
          <w:rFonts w:ascii="Times New Roman" w:hAnsi="Times New Roman"/>
          <w:sz w:val="26"/>
          <w:szCs w:val="26"/>
        </w:rPr>
        <w:t xml:space="preserve">.    </w:t>
      </w:r>
      <w:r w:rsidRPr="00F81102">
        <w:rPr>
          <w:rFonts w:ascii="Times New Roman" w:hAnsi="Times New Roman"/>
          <w:caps/>
          <w:sz w:val="26"/>
          <w:szCs w:val="26"/>
        </w:rPr>
        <w:t>Наиболее частый исход первичного туберкулеза</w:t>
      </w:r>
      <w:r w:rsidRPr="00F81102">
        <w:rPr>
          <w:rFonts w:ascii="Times New Roman" w:hAnsi="Times New Roman"/>
          <w:sz w:val="26"/>
          <w:szCs w:val="26"/>
        </w:rPr>
        <w:t xml:space="preserve">            </w:t>
      </w:r>
    </w:p>
    <w:p w:rsidR="00DD229C" w:rsidRPr="00223C6F" w:rsidRDefault="00DD229C" w:rsidP="000F3CAE">
      <w:pPr>
        <w:widowControl w:val="0"/>
        <w:numPr>
          <w:ilvl w:val="0"/>
          <w:numId w:val="27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выздоровление  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7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смерть                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7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переход в гематогенную форму</w:t>
      </w:r>
    </w:p>
    <w:p w:rsidR="00DD229C" w:rsidRPr="00223C6F" w:rsidRDefault="00DD229C" w:rsidP="000F3CAE">
      <w:pPr>
        <w:widowControl w:val="0"/>
        <w:numPr>
          <w:ilvl w:val="0"/>
          <w:numId w:val="27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переход во вторичный туберкулез</w:t>
      </w:r>
    </w:p>
    <w:p w:rsidR="00DD229C" w:rsidRPr="00223C6F" w:rsidRDefault="00DD229C" w:rsidP="000F3CAE">
      <w:pPr>
        <w:widowControl w:val="0"/>
        <w:numPr>
          <w:ilvl w:val="0"/>
          <w:numId w:val="274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развитие первичной</w:t>
      </w:r>
      <w:r w:rsidRPr="00223C6F">
        <w:rPr>
          <w:rFonts w:ascii="Times New Roman" w:hAnsi="Times New Roman"/>
          <w:sz w:val="28"/>
          <w:szCs w:val="28"/>
        </w:rPr>
        <w:t xml:space="preserve"> хронической легочной чахотки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81102">
        <w:rPr>
          <w:rFonts w:ascii="Times New Roman" w:hAnsi="Times New Roman"/>
          <w:sz w:val="26"/>
          <w:szCs w:val="26"/>
        </w:rPr>
        <w:t>.    ПЕРВИЧНЫМ ТУБЕРКУЛЕЗОМ БОЛЕЮТ</w:t>
      </w:r>
    </w:p>
    <w:p w:rsidR="00DD229C" w:rsidRPr="00223C6F" w:rsidRDefault="00DD229C" w:rsidP="000F3CAE">
      <w:pPr>
        <w:widowControl w:val="0"/>
        <w:numPr>
          <w:ilvl w:val="0"/>
          <w:numId w:val="23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дети</w:t>
      </w:r>
    </w:p>
    <w:p w:rsidR="00DD229C" w:rsidRPr="00223C6F" w:rsidRDefault="00DD229C" w:rsidP="000F3CAE">
      <w:pPr>
        <w:widowControl w:val="0"/>
        <w:numPr>
          <w:ilvl w:val="0"/>
          <w:numId w:val="23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молодые взрослые</w:t>
      </w:r>
    </w:p>
    <w:p w:rsidR="00DD229C" w:rsidRPr="00223C6F" w:rsidRDefault="00DD229C" w:rsidP="000F3CAE">
      <w:pPr>
        <w:widowControl w:val="0"/>
        <w:numPr>
          <w:ilvl w:val="0"/>
          <w:numId w:val="23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пожилые</w:t>
      </w:r>
    </w:p>
    <w:p w:rsidR="00DD229C" w:rsidRPr="00223C6F" w:rsidRDefault="00DD229C" w:rsidP="000F3CAE">
      <w:pPr>
        <w:widowControl w:val="0"/>
        <w:numPr>
          <w:ilvl w:val="0"/>
          <w:numId w:val="23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люди старческого возраста</w:t>
      </w:r>
    </w:p>
    <w:p w:rsidR="00DD229C" w:rsidRPr="0072467A" w:rsidRDefault="00DD229C" w:rsidP="000F3CAE">
      <w:pPr>
        <w:widowControl w:val="0"/>
        <w:numPr>
          <w:ilvl w:val="0"/>
          <w:numId w:val="239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различные возрастные группы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DE1A7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 xml:space="preserve">Наиболее часто встречающаяся форма гематогенного   </w:t>
      </w: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DE1A72">
        <w:rPr>
          <w:rFonts w:ascii="Times New Roman" w:hAnsi="Times New Roman"/>
          <w:caps/>
          <w:sz w:val="26"/>
          <w:szCs w:val="26"/>
        </w:rPr>
        <w:t xml:space="preserve">        туберкулеза</w:t>
      </w:r>
      <w:r w:rsidRPr="00DE1A72">
        <w:rPr>
          <w:rFonts w:ascii="Times New Roman" w:hAnsi="Times New Roman"/>
          <w:sz w:val="26"/>
          <w:szCs w:val="26"/>
        </w:rPr>
        <w:t xml:space="preserve">            </w:t>
      </w:r>
    </w:p>
    <w:p w:rsidR="00DD229C" w:rsidRPr="00223C6F" w:rsidRDefault="00DD229C" w:rsidP="000F3CAE">
      <w:pPr>
        <w:widowControl w:val="0"/>
        <w:numPr>
          <w:ilvl w:val="0"/>
          <w:numId w:val="27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генерализованный гематогенный туберкулез</w:t>
      </w:r>
    </w:p>
    <w:p w:rsidR="00DD229C" w:rsidRPr="00223C6F" w:rsidRDefault="00DD229C" w:rsidP="000F3CAE">
      <w:pPr>
        <w:widowControl w:val="0"/>
        <w:numPr>
          <w:ilvl w:val="0"/>
          <w:numId w:val="27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милиарный туберкулез</w:t>
      </w:r>
    </w:p>
    <w:p w:rsidR="00DD229C" w:rsidRPr="00223C6F" w:rsidRDefault="00DD229C" w:rsidP="000F3CAE">
      <w:pPr>
        <w:widowControl w:val="0"/>
        <w:numPr>
          <w:ilvl w:val="0"/>
          <w:numId w:val="27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острейший милиарный сепсис</w:t>
      </w:r>
    </w:p>
    <w:p w:rsidR="00DD229C" w:rsidRPr="00223C6F" w:rsidRDefault="00DD229C" w:rsidP="000F3CAE">
      <w:pPr>
        <w:widowControl w:val="0"/>
        <w:numPr>
          <w:ilvl w:val="0"/>
          <w:numId w:val="27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гематогенный туберкулез с внелегочным поражением</w:t>
      </w:r>
    </w:p>
    <w:p w:rsidR="00DD229C" w:rsidRPr="00223C6F" w:rsidRDefault="00DD229C" w:rsidP="000F3CAE">
      <w:pPr>
        <w:widowControl w:val="0"/>
        <w:numPr>
          <w:ilvl w:val="0"/>
          <w:numId w:val="27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острый милиарный туберкулез</w:t>
      </w:r>
    </w:p>
    <w:p w:rsidR="00DD229C" w:rsidRPr="00C72C3B" w:rsidRDefault="00DD229C" w:rsidP="00DD229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Pr="00DE1A72" w:rsidRDefault="00DD229C" w:rsidP="00DD229C">
      <w:pPr>
        <w:widowControl w:val="0"/>
        <w:tabs>
          <w:tab w:val="left" w:pos="851"/>
        </w:tabs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 xml:space="preserve">Наиболее часто встречающаяся форма гематогенного </w:t>
      </w: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DE1A72">
        <w:rPr>
          <w:rFonts w:ascii="Times New Roman" w:hAnsi="Times New Roman"/>
          <w:caps/>
          <w:sz w:val="26"/>
          <w:szCs w:val="26"/>
        </w:rPr>
        <w:t xml:space="preserve">        туберкулеза с поражением легких</w:t>
      </w:r>
      <w:r w:rsidRPr="00DE1A72">
        <w:rPr>
          <w:rFonts w:ascii="Times New Roman" w:hAnsi="Times New Roman"/>
          <w:sz w:val="26"/>
          <w:szCs w:val="26"/>
        </w:rPr>
        <w:t xml:space="preserve">         </w:t>
      </w:r>
    </w:p>
    <w:p w:rsidR="00DD229C" w:rsidRPr="00223C6F" w:rsidRDefault="00DD229C" w:rsidP="000F3CAE">
      <w:pPr>
        <w:widowControl w:val="0"/>
        <w:numPr>
          <w:ilvl w:val="0"/>
          <w:numId w:val="276"/>
        </w:numPr>
        <w:suppressAutoHyphens/>
        <w:spacing w:after="0" w:line="240" w:lineRule="auto"/>
        <w:ind w:left="189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острый милиарный туберкулез</w:t>
      </w:r>
    </w:p>
    <w:p w:rsidR="00DD229C" w:rsidRPr="00223C6F" w:rsidRDefault="00DD229C" w:rsidP="000F3CAE">
      <w:pPr>
        <w:widowControl w:val="0"/>
        <w:numPr>
          <w:ilvl w:val="0"/>
          <w:numId w:val="276"/>
        </w:numPr>
        <w:suppressAutoHyphens/>
        <w:spacing w:after="0" w:line="240" w:lineRule="auto"/>
        <w:ind w:left="189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хронический милиарный туберкулез</w:t>
      </w:r>
    </w:p>
    <w:p w:rsidR="00DD229C" w:rsidRPr="00223C6F" w:rsidRDefault="00DD229C" w:rsidP="000F3CAE">
      <w:pPr>
        <w:widowControl w:val="0"/>
        <w:numPr>
          <w:ilvl w:val="0"/>
          <w:numId w:val="276"/>
        </w:numPr>
        <w:suppressAutoHyphens/>
        <w:spacing w:after="0" w:line="240" w:lineRule="auto"/>
        <w:ind w:left="189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гематогенно-диссеминированный (крупноочаговый) туберкулез</w:t>
      </w:r>
    </w:p>
    <w:p w:rsidR="00DD229C" w:rsidRPr="00223C6F" w:rsidRDefault="00DD229C" w:rsidP="000F3CAE">
      <w:pPr>
        <w:widowControl w:val="0"/>
        <w:numPr>
          <w:ilvl w:val="0"/>
          <w:numId w:val="276"/>
        </w:numPr>
        <w:suppressAutoHyphens/>
        <w:spacing w:after="0" w:line="240" w:lineRule="auto"/>
        <w:ind w:left="189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острый очаговый туберкулез</w:t>
      </w:r>
    </w:p>
    <w:p w:rsidR="00DD229C" w:rsidRPr="00223C6F" w:rsidRDefault="00DD229C" w:rsidP="000F3CAE">
      <w:pPr>
        <w:widowControl w:val="0"/>
        <w:numPr>
          <w:ilvl w:val="0"/>
          <w:numId w:val="276"/>
        </w:numPr>
        <w:suppressAutoHyphens/>
        <w:spacing w:after="0" w:line="240" w:lineRule="auto"/>
        <w:ind w:left="189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фиброзно-очаговый туберкулез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DE1A72">
        <w:rPr>
          <w:rFonts w:ascii="Times New Roman" w:hAnsi="Times New Roman"/>
          <w:color w:val="000000"/>
          <w:sz w:val="26"/>
          <w:szCs w:val="26"/>
        </w:rPr>
        <w:t>0.   ТУБЕРКУЛЕЗ КОСТЕЙ И СУСТАВОВ ЧАЩЕ РАЗВИВАЕТСЯ</w:t>
      </w:r>
    </w:p>
    <w:p w:rsidR="00DD229C" w:rsidRPr="00223C6F" w:rsidRDefault="00DD229C" w:rsidP="000F3CAE">
      <w:pPr>
        <w:widowControl w:val="0"/>
        <w:numPr>
          <w:ilvl w:val="0"/>
          <w:numId w:val="24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у детей и подростков</w:t>
      </w:r>
    </w:p>
    <w:p w:rsidR="00DD229C" w:rsidRPr="00223C6F" w:rsidRDefault="00DD229C" w:rsidP="000F3CAE">
      <w:pPr>
        <w:widowControl w:val="0"/>
        <w:numPr>
          <w:ilvl w:val="0"/>
          <w:numId w:val="24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у новорожденных</w:t>
      </w:r>
    </w:p>
    <w:p w:rsidR="00DD229C" w:rsidRPr="00223C6F" w:rsidRDefault="00DD229C" w:rsidP="000F3CAE">
      <w:pPr>
        <w:widowControl w:val="0"/>
        <w:numPr>
          <w:ilvl w:val="0"/>
          <w:numId w:val="24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у взрослых</w:t>
      </w:r>
    </w:p>
    <w:p w:rsidR="00DD229C" w:rsidRPr="00223C6F" w:rsidRDefault="00DD229C" w:rsidP="000F3CAE">
      <w:pPr>
        <w:widowControl w:val="0"/>
        <w:numPr>
          <w:ilvl w:val="0"/>
          <w:numId w:val="24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в пожилом возрасте</w:t>
      </w:r>
    </w:p>
    <w:p w:rsidR="00DD229C" w:rsidRPr="00223C6F" w:rsidRDefault="00DD229C" w:rsidP="000F3CAE">
      <w:pPr>
        <w:widowControl w:val="0"/>
        <w:numPr>
          <w:ilvl w:val="0"/>
          <w:numId w:val="24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в старческом возрасте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29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E1A72">
        <w:rPr>
          <w:rFonts w:ascii="Times New Roman" w:hAnsi="Times New Roman"/>
          <w:sz w:val="26"/>
          <w:szCs w:val="26"/>
        </w:rPr>
        <w:t xml:space="preserve">1.   </w:t>
      </w:r>
      <w:r w:rsidRPr="00DE1A72">
        <w:rPr>
          <w:rFonts w:ascii="Times New Roman" w:hAnsi="Times New Roman"/>
          <w:caps/>
          <w:sz w:val="26"/>
          <w:szCs w:val="26"/>
        </w:rPr>
        <w:t>Морфологически острый очаговый туберкулез</w:t>
      </w:r>
      <w:r>
        <w:rPr>
          <w:rFonts w:ascii="Times New Roman" w:hAnsi="Times New Roman"/>
          <w:caps/>
          <w:sz w:val="26"/>
          <w:szCs w:val="26"/>
        </w:rPr>
        <w:t xml:space="preserve"> ЛЕГКИХ</w:t>
      </w:r>
      <w:r w:rsidRPr="00DE1A72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DE1A72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DE1A72">
        <w:rPr>
          <w:rFonts w:ascii="Times New Roman" w:hAnsi="Times New Roman"/>
          <w:caps/>
          <w:sz w:val="26"/>
          <w:szCs w:val="26"/>
        </w:rPr>
        <w:t>представлен</w:t>
      </w:r>
      <w:r w:rsidRPr="00DE1A72">
        <w:rPr>
          <w:rFonts w:ascii="Times New Roman" w:hAnsi="Times New Roman"/>
          <w:sz w:val="26"/>
          <w:szCs w:val="26"/>
        </w:rPr>
        <w:t xml:space="preserve">             </w:t>
      </w:r>
    </w:p>
    <w:p w:rsidR="00DD229C" w:rsidRPr="00223C6F" w:rsidRDefault="00DD229C" w:rsidP="000F3CAE">
      <w:pPr>
        <w:widowControl w:val="0"/>
        <w:numPr>
          <w:ilvl w:val="0"/>
          <w:numId w:val="24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очаговой казеозной пневмонией</w:t>
      </w:r>
    </w:p>
    <w:p w:rsidR="00DD229C" w:rsidRPr="00223C6F" w:rsidRDefault="00DD229C" w:rsidP="00DD229C">
      <w:pPr>
        <w:widowControl w:val="0"/>
        <w:suppressAutoHyphens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C6F">
        <w:rPr>
          <w:rFonts w:ascii="Times New Roman" w:hAnsi="Times New Roman"/>
          <w:color w:val="000000"/>
          <w:sz w:val="28"/>
          <w:szCs w:val="28"/>
        </w:rPr>
        <w:t>казеозной бронхопневмонией</w:t>
      </w:r>
    </w:p>
    <w:p w:rsidR="00DD229C" w:rsidRPr="00223C6F" w:rsidRDefault="00DD229C" w:rsidP="000F3CAE">
      <w:pPr>
        <w:widowControl w:val="0"/>
        <w:numPr>
          <w:ilvl w:val="0"/>
          <w:numId w:val="428"/>
        </w:numPr>
        <w:tabs>
          <w:tab w:val="left" w:pos="851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сливной больших масштабов казеозной пневмонией</w:t>
      </w:r>
    </w:p>
    <w:p w:rsidR="00DD229C" w:rsidRPr="00223C6F" w:rsidRDefault="00DD229C" w:rsidP="000F3CAE">
      <w:pPr>
        <w:widowControl w:val="0"/>
        <w:numPr>
          <w:ilvl w:val="0"/>
          <w:numId w:val="42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туберкулезной гранулемой</w:t>
      </w:r>
    </w:p>
    <w:p w:rsidR="00DD229C" w:rsidRPr="00223C6F" w:rsidRDefault="00DD229C" w:rsidP="000F3CAE">
      <w:pPr>
        <w:widowControl w:val="0"/>
        <w:numPr>
          <w:ilvl w:val="0"/>
          <w:numId w:val="42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острой каверной</w:t>
      </w:r>
    </w:p>
    <w:p w:rsidR="00DD229C" w:rsidRPr="00C72C3B" w:rsidRDefault="00DD229C" w:rsidP="00DD229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E1A72">
        <w:rPr>
          <w:rFonts w:ascii="Times New Roman" w:hAnsi="Times New Roman"/>
          <w:sz w:val="26"/>
          <w:szCs w:val="26"/>
        </w:rPr>
        <w:t xml:space="preserve">2.   </w:t>
      </w:r>
      <w:r w:rsidRPr="00DE1A72">
        <w:rPr>
          <w:rFonts w:ascii="Times New Roman" w:hAnsi="Times New Roman"/>
          <w:caps/>
          <w:sz w:val="26"/>
          <w:szCs w:val="26"/>
        </w:rPr>
        <w:t>Туберкулема – это</w:t>
      </w:r>
      <w:r w:rsidRPr="00DE1A72">
        <w:rPr>
          <w:rFonts w:ascii="Times New Roman" w:hAnsi="Times New Roman"/>
          <w:sz w:val="26"/>
          <w:szCs w:val="26"/>
        </w:rPr>
        <w:t xml:space="preserve">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 w:rsidRPr="00223C6F">
        <w:rPr>
          <w:rFonts w:ascii="Times New Roman" w:hAnsi="Times New Roman"/>
          <w:color w:val="000000"/>
          <w:sz w:val="28"/>
          <w:szCs w:val="28"/>
        </w:rPr>
        <w:t>острая каверна при туберкулезе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2) хроническая каверна при туберкулезе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3) очаг творожистого некроза 2-5 см в диаметре в тонкой капсуле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4) доброкачественная опухоль легкого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5) острая каверна после опорожнения масс некроза</w:t>
      </w:r>
    </w:p>
    <w:p w:rsidR="00DD229C" w:rsidRPr="00C72C3B" w:rsidRDefault="00DD229C" w:rsidP="00DD229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>Очаг Ашофф-Пуля – это</w:t>
      </w:r>
      <w:r w:rsidRPr="00DE1A72">
        <w:rPr>
          <w:rFonts w:ascii="Times New Roman" w:hAnsi="Times New Roman"/>
          <w:sz w:val="26"/>
          <w:szCs w:val="26"/>
        </w:rPr>
        <w:t xml:space="preserve">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 w:rsidRPr="00223C6F">
        <w:rPr>
          <w:rFonts w:ascii="Times New Roman" w:hAnsi="Times New Roman"/>
          <w:color w:val="000000"/>
          <w:sz w:val="28"/>
          <w:szCs w:val="28"/>
        </w:rPr>
        <w:t>свежая очаговая казеозная пневмония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2) свежая очаговая казеозная бронхопневмония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3) инкапсулированный первичный туберкулезный аффект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4) инкапсулированный очаг Абрикосова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5) очаг воспаления при инфильтративном</w:t>
      </w:r>
      <w:r w:rsidRPr="00223C6F">
        <w:rPr>
          <w:rFonts w:ascii="Times New Roman" w:hAnsi="Times New Roman"/>
          <w:sz w:val="28"/>
          <w:szCs w:val="28"/>
        </w:rPr>
        <w:t xml:space="preserve"> туберкулезе</w:t>
      </w:r>
    </w:p>
    <w:p w:rsidR="00DD229C" w:rsidRPr="00C72C3B" w:rsidRDefault="00DD229C" w:rsidP="00DD229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>Наиболее тяжелая форма вторичного туберкулеза</w:t>
      </w:r>
      <w:r w:rsidRPr="00DE1A72">
        <w:rPr>
          <w:rFonts w:ascii="Times New Roman" w:hAnsi="Times New Roman"/>
          <w:sz w:val="26"/>
          <w:szCs w:val="26"/>
        </w:rPr>
        <w:t xml:space="preserve">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острый очаговый туберкулез           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2) фиброзно-очаговый туберкулез      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3) острый кавернозный туберкулез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4) туберкулема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5) казеозная пневмония</w:t>
      </w:r>
    </w:p>
    <w:p w:rsidR="00DD229C" w:rsidRPr="00DE1A72" w:rsidRDefault="00DD229C" w:rsidP="00DD229C">
      <w:pPr>
        <w:widowControl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 xml:space="preserve">Типичная локализация изменений при остром очаговом </w:t>
      </w: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DE1A72">
        <w:rPr>
          <w:rFonts w:ascii="Times New Roman" w:hAnsi="Times New Roman"/>
          <w:caps/>
          <w:sz w:val="26"/>
          <w:szCs w:val="26"/>
        </w:rPr>
        <w:t xml:space="preserve">        туберкулезе</w:t>
      </w:r>
      <w:r>
        <w:rPr>
          <w:rFonts w:ascii="Times New Roman" w:hAnsi="Times New Roman"/>
          <w:caps/>
          <w:sz w:val="26"/>
          <w:szCs w:val="26"/>
        </w:rPr>
        <w:t xml:space="preserve"> ЛЕГКИХ</w:t>
      </w:r>
      <w:r w:rsidRPr="00DE1A72">
        <w:rPr>
          <w:rFonts w:ascii="Times New Roman" w:hAnsi="Times New Roman"/>
          <w:sz w:val="26"/>
          <w:szCs w:val="26"/>
        </w:rPr>
        <w:t xml:space="preserve">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симметрично верхушки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 легких        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нижние-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задние отделы легких              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3) верхушка правого легкого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4) верхушка левого легкого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5) средняя доля правого легкого</w:t>
      </w:r>
    </w:p>
    <w:p w:rsidR="00DD229C" w:rsidRPr="000F7831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CA59E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>Благоприятный исход острой ТУБЕРКУЛЕЗНОЙ каверны</w:t>
      </w:r>
      <w:r>
        <w:rPr>
          <w:rFonts w:ascii="Times New Roman" w:hAnsi="Times New Roman"/>
          <w:caps/>
          <w:sz w:val="26"/>
          <w:szCs w:val="26"/>
        </w:rPr>
        <w:t xml:space="preserve"> В ЛЕГКОМ при </w:t>
      </w:r>
      <w:r w:rsidRPr="00DE1A72">
        <w:rPr>
          <w:rFonts w:ascii="Times New Roman" w:hAnsi="Times New Roman"/>
          <w:caps/>
          <w:sz w:val="26"/>
          <w:szCs w:val="26"/>
        </w:rPr>
        <w:t xml:space="preserve"> консервативном лечеНИИ</w:t>
      </w:r>
      <w:r w:rsidRPr="00DE1A72">
        <w:rPr>
          <w:rFonts w:ascii="Times New Roman" w:hAnsi="Times New Roman"/>
          <w:sz w:val="26"/>
          <w:szCs w:val="26"/>
        </w:rPr>
        <w:t xml:space="preserve">        </w:t>
      </w:r>
    </w:p>
    <w:p w:rsidR="00DD229C" w:rsidRPr="00223C6F" w:rsidRDefault="00DD229C" w:rsidP="00DD229C">
      <w:pPr>
        <w:widowControl w:val="0"/>
        <w:spacing w:after="0" w:line="240" w:lineRule="auto"/>
        <w:ind w:left="147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 w:rsidRPr="00223C6F">
        <w:rPr>
          <w:rFonts w:ascii="Times New Roman" w:hAnsi="Times New Roman"/>
          <w:color w:val="000000"/>
          <w:sz w:val="28"/>
          <w:szCs w:val="28"/>
        </w:rPr>
        <w:t>переход в хроническую каверну</w:t>
      </w:r>
    </w:p>
    <w:p w:rsidR="00DD229C" w:rsidRPr="00223C6F" w:rsidRDefault="00DD229C" w:rsidP="00DD229C">
      <w:pPr>
        <w:widowControl w:val="0"/>
        <w:spacing w:after="0" w:line="240" w:lineRule="auto"/>
        <w:ind w:left="147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2) спадение краев и рубцевание</w:t>
      </w:r>
    </w:p>
    <w:p w:rsidR="00DD229C" w:rsidRPr="00223C6F" w:rsidRDefault="00DD229C" w:rsidP="00DD229C">
      <w:pPr>
        <w:widowControl w:val="0"/>
        <w:spacing w:after="0" w:line="240" w:lineRule="auto"/>
        <w:ind w:left="147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3) «рост» каверны</w:t>
      </w:r>
    </w:p>
    <w:p w:rsidR="00DD229C" w:rsidRPr="00223C6F" w:rsidRDefault="00DD229C" w:rsidP="00DD229C">
      <w:pPr>
        <w:widowControl w:val="0"/>
        <w:spacing w:after="0" w:line="240" w:lineRule="auto"/>
        <w:ind w:left="147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4) развитие пневмоторакса</w:t>
      </w:r>
    </w:p>
    <w:p w:rsidR="00DD229C" w:rsidRPr="00223C6F" w:rsidRDefault="00DD229C" w:rsidP="00DD229C">
      <w:pPr>
        <w:widowControl w:val="0"/>
        <w:spacing w:after="0" w:line="240" w:lineRule="auto"/>
        <w:ind w:left="147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5) легочное кровотечение из кровеносного сосуда в стенке каверны</w:t>
      </w:r>
    </w:p>
    <w:p w:rsidR="00DD229C" w:rsidRPr="00DE1A72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 xml:space="preserve">Наиболее частая форма туберкулеза, встречаемая на </w:t>
      </w:r>
      <w:r>
        <w:rPr>
          <w:rFonts w:ascii="Times New Roman" w:hAnsi="Times New Roman"/>
          <w:caps/>
          <w:sz w:val="26"/>
          <w:szCs w:val="26"/>
        </w:rPr>
        <w:t xml:space="preserve">па- </w:t>
      </w:r>
    </w:p>
    <w:p w:rsidR="00DD229C" w:rsidRPr="00223C6F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6"/>
          <w:szCs w:val="26"/>
        </w:rPr>
        <w:t xml:space="preserve">        тологоанатомическом </w:t>
      </w:r>
      <w:r w:rsidRPr="00DE1A72">
        <w:rPr>
          <w:rFonts w:ascii="Times New Roman" w:hAnsi="Times New Roman"/>
          <w:caps/>
          <w:sz w:val="26"/>
          <w:szCs w:val="26"/>
        </w:rPr>
        <w:t xml:space="preserve"> вскрытии</w:t>
      </w:r>
      <w:r w:rsidRPr="00223C6F">
        <w:rPr>
          <w:rFonts w:ascii="Times New Roman" w:hAnsi="Times New Roman"/>
          <w:sz w:val="28"/>
          <w:szCs w:val="28"/>
        </w:rPr>
        <w:t xml:space="preserve">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 w:rsidRPr="00223C6F">
        <w:rPr>
          <w:rFonts w:ascii="Times New Roman" w:hAnsi="Times New Roman"/>
          <w:color w:val="000000"/>
          <w:sz w:val="28"/>
          <w:szCs w:val="28"/>
        </w:rPr>
        <w:t>острый очаговый туберкулез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2) фиброзно-очаговый туберкулез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3) туберкулема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4) острый кавернозный туберкулез</w:t>
      </w:r>
    </w:p>
    <w:p w:rsidR="00DD229C" w:rsidRDefault="00DD229C" w:rsidP="00DD229C">
      <w:pPr>
        <w:widowControl w:val="0"/>
        <w:spacing w:after="16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5) фиброзно-кавернозный туберкулез          </w:t>
      </w:r>
    </w:p>
    <w:p w:rsidR="00DD229C" w:rsidRPr="008E4EFC" w:rsidRDefault="00DD229C" w:rsidP="00DD229C">
      <w:pPr>
        <w:widowControl w:val="0"/>
        <w:spacing w:after="16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i/>
          <w:color w:val="000000"/>
          <w:sz w:val="28"/>
          <w:szCs w:val="28"/>
        </w:rPr>
        <w:t>Выберите несколько правильных ответов</w:t>
      </w:r>
    </w:p>
    <w:p w:rsidR="00DD229C" w:rsidRPr="00F81102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0F7831">
        <w:rPr>
          <w:rFonts w:ascii="Times New Roman" w:hAnsi="Times New Roman"/>
          <w:sz w:val="26"/>
          <w:szCs w:val="26"/>
        </w:rPr>
        <w:t>18.</w:t>
      </w:r>
      <w:r w:rsidRPr="00A7696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F81102">
        <w:rPr>
          <w:rFonts w:ascii="Times New Roman" w:hAnsi="Times New Roman"/>
          <w:caps/>
          <w:sz w:val="26"/>
          <w:szCs w:val="26"/>
        </w:rPr>
        <w:t xml:space="preserve">Первичный туберкулезный комплекс в легком </w:t>
      </w:r>
    </w:p>
    <w:p w:rsidR="00DD229C" w:rsidRPr="00F81102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caps/>
          <w:sz w:val="26"/>
          <w:szCs w:val="26"/>
        </w:rPr>
      </w:pPr>
      <w:r w:rsidRPr="00F81102">
        <w:rPr>
          <w:rFonts w:ascii="Times New Roman" w:hAnsi="Times New Roman"/>
          <w:caps/>
          <w:sz w:val="26"/>
          <w:szCs w:val="26"/>
        </w:rPr>
        <w:lastRenderedPageBreak/>
        <w:t xml:space="preserve">       представлен    </w:t>
      </w:r>
    </w:p>
    <w:p w:rsidR="00DD229C" w:rsidRPr="00223C6F" w:rsidRDefault="00DD229C" w:rsidP="000F3CAE">
      <w:pPr>
        <w:widowControl w:val="0"/>
        <w:numPr>
          <w:ilvl w:val="0"/>
          <w:numId w:val="26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очаговой казеозной пневмонией            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6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очаговой казеозной бронхопневмонией                              </w:t>
      </w:r>
    </w:p>
    <w:p w:rsidR="00DD229C" w:rsidRPr="00223C6F" w:rsidRDefault="00DD229C" w:rsidP="000F3CAE">
      <w:pPr>
        <w:widowControl w:val="0"/>
        <w:numPr>
          <w:ilvl w:val="0"/>
          <w:numId w:val="26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сливной больших масштабов казеозной пневмонией</w:t>
      </w:r>
    </w:p>
    <w:p w:rsidR="00DD229C" w:rsidRPr="00223C6F" w:rsidRDefault="00DD229C" w:rsidP="000F3CAE">
      <w:pPr>
        <w:widowControl w:val="0"/>
        <w:numPr>
          <w:ilvl w:val="0"/>
          <w:numId w:val="267"/>
        </w:numPr>
        <w:tabs>
          <w:tab w:val="left" w:pos="851"/>
        </w:tabs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лимфангитом</w:t>
      </w:r>
    </w:p>
    <w:p w:rsidR="00DD229C" w:rsidRPr="00F81102" w:rsidRDefault="00DD229C" w:rsidP="000F3CAE">
      <w:pPr>
        <w:widowControl w:val="0"/>
        <w:numPr>
          <w:ilvl w:val="0"/>
          <w:numId w:val="267"/>
        </w:numPr>
        <w:suppressAutoHyphens/>
        <w:spacing w:after="14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лимфаденитом</w:t>
      </w:r>
    </w:p>
    <w:p w:rsidR="00DD229C" w:rsidRPr="00F81102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  </w:t>
      </w:r>
      <w:r w:rsidRPr="00F81102">
        <w:rPr>
          <w:rFonts w:ascii="Times New Roman" w:hAnsi="Times New Roman"/>
          <w:caps/>
          <w:sz w:val="26"/>
          <w:szCs w:val="26"/>
        </w:rPr>
        <w:t xml:space="preserve">При заживлении очагов воспаления при туберкулезе </w:t>
      </w:r>
    </w:p>
    <w:p w:rsidR="00DD229C" w:rsidRPr="00223C6F" w:rsidRDefault="00DD229C" w:rsidP="00DD229C">
      <w:pPr>
        <w:widowControl w:val="0"/>
        <w:spacing w:after="0" w:line="240" w:lineRule="auto"/>
        <w:ind w:left="397"/>
        <w:rPr>
          <w:rFonts w:ascii="Times New Roman" w:hAnsi="Times New Roman"/>
          <w:sz w:val="28"/>
          <w:szCs w:val="28"/>
        </w:rPr>
      </w:pPr>
      <w:r w:rsidRPr="00F81102">
        <w:rPr>
          <w:rFonts w:ascii="Times New Roman" w:hAnsi="Times New Roman"/>
          <w:caps/>
          <w:sz w:val="26"/>
          <w:szCs w:val="26"/>
        </w:rPr>
        <w:t xml:space="preserve">       происходит</w:t>
      </w:r>
      <w:r w:rsidRPr="00223C6F">
        <w:rPr>
          <w:rFonts w:ascii="Times New Roman" w:hAnsi="Times New Roman"/>
          <w:sz w:val="28"/>
          <w:szCs w:val="28"/>
        </w:rPr>
        <w:t xml:space="preserve">            </w:t>
      </w:r>
    </w:p>
    <w:p w:rsidR="00DD229C" w:rsidRPr="00223C6F" w:rsidRDefault="00DD229C" w:rsidP="000F3CAE">
      <w:pPr>
        <w:widowControl w:val="0"/>
        <w:numPr>
          <w:ilvl w:val="0"/>
          <w:numId w:val="27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организация</w:t>
      </w:r>
    </w:p>
    <w:p w:rsidR="00DD229C" w:rsidRPr="00223C6F" w:rsidRDefault="00DD229C" w:rsidP="000F3CAE">
      <w:pPr>
        <w:widowControl w:val="0"/>
        <w:numPr>
          <w:ilvl w:val="0"/>
          <w:numId w:val="27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инкапсуляция</w:t>
      </w:r>
    </w:p>
    <w:p w:rsidR="00DD229C" w:rsidRPr="00223C6F" w:rsidRDefault="00DD229C" w:rsidP="000F3CAE">
      <w:pPr>
        <w:widowControl w:val="0"/>
        <w:numPr>
          <w:ilvl w:val="0"/>
          <w:numId w:val="27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петрификация</w:t>
      </w:r>
    </w:p>
    <w:p w:rsidR="00DD229C" w:rsidRPr="00223C6F" w:rsidRDefault="00DD229C" w:rsidP="000F3CAE">
      <w:pPr>
        <w:widowControl w:val="0"/>
        <w:numPr>
          <w:ilvl w:val="0"/>
          <w:numId w:val="27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формирование каверны</w:t>
      </w:r>
    </w:p>
    <w:p w:rsidR="00DD229C" w:rsidRDefault="00DD229C" w:rsidP="000F3CAE">
      <w:pPr>
        <w:widowControl w:val="0"/>
        <w:numPr>
          <w:ilvl w:val="0"/>
          <w:numId w:val="27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гнойное расплавление</w:t>
      </w:r>
    </w:p>
    <w:p w:rsidR="00DD229C" w:rsidRPr="00CC67D3" w:rsidRDefault="00DD229C" w:rsidP="00DD229C">
      <w:pPr>
        <w:widowControl w:val="0"/>
        <w:suppressAutoHyphens/>
        <w:spacing w:after="0" w:line="240" w:lineRule="auto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Pr="00F81102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81102">
        <w:rPr>
          <w:rFonts w:ascii="Times New Roman" w:hAnsi="Times New Roman"/>
          <w:sz w:val="26"/>
          <w:szCs w:val="26"/>
        </w:rPr>
        <w:t xml:space="preserve">0.   ПРОГРЕССИРОВАНИЕ ПЕРВИЧНОГО ТУБЕРКУЛЕЗА ПРОЯВЛЯЕТСЯ  </w:t>
      </w:r>
    </w:p>
    <w:p w:rsidR="00DD229C" w:rsidRPr="00F8110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F81102">
        <w:rPr>
          <w:rFonts w:ascii="Times New Roman" w:hAnsi="Times New Roman"/>
          <w:sz w:val="26"/>
          <w:szCs w:val="26"/>
        </w:rPr>
        <w:t xml:space="preserve">        РАЗВИТИЕМ</w:t>
      </w:r>
    </w:p>
    <w:p w:rsidR="00DD229C" w:rsidRPr="00223C6F" w:rsidRDefault="00DD229C" w:rsidP="000F3CAE">
      <w:pPr>
        <w:widowControl w:val="0"/>
        <w:numPr>
          <w:ilvl w:val="0"/>
          <w:numId w:val="2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фиброзно-кавернозного туберкулеза</w:t>
      </w:r>
    </w:p>
    <w:p w:rsidR="00DD229C" w:rsidRPr="00223C6F" w:rsidRDefault="00DD229C" w:rsidP="000F3CAE">
      <w:pPr>
        <w:widowControl w:val="0"/>
        <w:numPr>
          <w:ilvl w:val="0"/>
          <w:numId w:val="2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лимфожелезистой формы</w:t>
      </w:r>
    </w:p>
    <w:p w:rsidR="00DD229C" w:rsidRPr="00223C6F" w:rsidRDefault="00DD229C" w:rsidP="000F3CAE">
      <w:pPr>
        <w:widowControl w:val="0"/>
        <w:numPr>
          <w:ilvl w:val="0"/>
          <w:numId w:val="2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роста первичного аффекта</w:t>
      </w:r>
    </w:p>
    <w:p w:rsidR="00DD229C" w:rsidRPr="00223C6F" w:rsidRDefault="00DD229C" w:rsidP="000F3CAE">
      <w:pPr>
        <w:widowControl w:val="0"/>
        <w:numPr>
          <w:ilvl w:val="0"/>
          <w:numId w:val="2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гематогенной формы</w:t>
      </w:r>
    </w:p>
    <w:p w:rsidR="00DD229C" w:rsidRPr="00223C6F" w:rsidRDefault="00DD229C" w:rsidP="000F3CAE">
      <w:pPr>
        <w:widowControl w:val="0"/>
        <w:numPr>
          <w:ilvl w:val="0"/>
          <w:numId w:val="240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инфильтративного туберкулеза</w:t>
      </w:r>
    </w:p>
    <w:p w:rsidR="00DD229C" w:rsidRPr="00F81102" w:rsidRDefault="00DD229C" w:rsidP="00DD229C">
      <w:pPr>
        <w:widowControl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D229C" w:rsidRPr="00F8110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81102">
        <w:rPr>
          <w:rFonts w:ascii="Times New Roman" w:hAnsi="Times New Roman"/>
          <w:sz w:val="26"/>
          <w:szCs w:val="26"/>
        </w:rPr>
        <w:t>1.   СМЕРТЬ ПРИ ПЕРВИЧНОМ ТУБЕРКУЛЕЗЕ ВОЗМОЖНА ПРИ</w:t>
      </w:r>
    </w:p>
    <w:p w:rsidR="00DD229C" w:rsidRPr="00223C6F" w:rsidRDefault="00DD229C" w:rsidP="000F3CAE">
      <w:pPr>
        <w:widowControl w:val="0"/>
        <w:numPr>
          <w:ilvl w:val="0"/>
          <w:numId w:val="2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лимфожелезистой форме</w:t>
      </w:r>
    </w:p>
    <w:p w:rsidR="00DD229C" w:rsidRPr="00223C6F" w:rsidRDefault="00DD229C" w:rsidP="000F3CAE">
      <w:pPr>
        <w:widowControl w:val="0"/>
        <w:numPr>
          <w:ilvl w:val="0"/>
          <w:numId w:val="2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росте первичного аффекта</w:t>
      </w:r>
    </w:p>
    <w:p w:rsidR="00DD229C" w:rsidRPr="00223C6F" w:rsidRDefault="00DD229C" w:rsidP="000F3CAE">
      <w:pPr>
        <w:widowControl w:val="0"/>
        <w:numPr>
          <w:ilvl w:val="0"/>
          <w:numId w:val="2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гематогенной форме</w:t>
      </w:r>
    </w:p>
    <w:p w:rsidR="00DD229C" w:rsidRPr="00223C6F" w:rsidRDefault="00DD229C" w:rsidP="000F3CAE">
      <w:pPr>
        <w:widowControl w:val="0"/>
        <w:numPr>
          <w:ilvl w:val="0"/>
          <w:numId w:val="2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бронхадените</w:t>
      </w:r>
    </w:p>
    <w:p w:rsidR="00DD229C" w:rsidRDefault="00DD229C" w:rsidP="000F3CAE">
      <w:pPr>
        <w:widowControl w:val="0"/>
        <w:numPr>
          <w:ilvl w:val="0"/>
          <w:numId w:val="241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хроническом течение</w:t>
      </w:r>
      <w:r w:rsidRPr="00223C6F">
        <w:rPr>
          <w:rFonts w:ascii="Times New Roman" w:hAnsi="Times New Roman"/>
          <w:sz w:val="28"/>
          <w:szCs w:val="28"/>
        </w:rPr>
        <w:t xml:space="preserve"> первичного туберкулеза</w:t>
      </w:r>
    </w:p>
    <w:p w:rsidR="00DD229C" w:rsidRPr="00CC67D3" w:rsidRDefault="00DD229C" w:rsidP="00DD229C">
      <w:pPr>
        <w:widowControl w:val="0"/>
        <w:suppressAutoHyphens/>
        <w:spacing w:after="0" w:line="240" w:lineRule="auto"/>
        <w:ind w:left="2061"/>
        <w:rPr>
          <w:rFonts w:ascii="Times New Roman" w:hAnsi="Times New Roman"/>
          <w:sz w:val="16"/>
          <w:szCs w:val="16"/>
        </w:rPr>
      </w:pPr>
    </w:p>
    <w:p w:rsidR="00DD229C" w:rsidRPr="00F81102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81102">
        <w:rPr>
          <w:rFonts w:ascii="Times New Roman" w:hAnsi="Times New Roman"/>
          <w:sz w:val="26"/>
          <w:szCs w:val="26"/>
        </w:rPr>
        <w:t xml:space="preserve">2.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1102">
        <w:rPr>
          <w:rFonts w:ascii="Times New Roman" w:hAnsi="Times New Roman"/>
          <w:sz w:val="26"/>
          <w:szCs w:val="26"/>
        </w:rPr>
        <w:t>ХРОНИЧЕСКИ ТЕКУЩИЙ ПЕРВИЧНЫЙ ТУБЕРКУЛЕЗ ПРОЯВЛЯЕТСЯ</w:t>
      </w:r>
    </w:p>
    <w:p w:rsidR="00DD229C" w:rsidRPr="00223C6F" w:rsidRDefault="00DD229C" w:rsidP="000F3CAE">
      <w:pPr>
        <w:widowControl w:val="0"/>
        <w:numPr>
          <w:ilvl w:val="0"/>
          <w:numId w:val="2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милиарным туберкулезом</w:t>
      </w:r>
    </w:p>
    <w:p w:rsidR="00DD229C" w:rsidRPr="00223C6F" w:rsidRDefault="00DD229C" w:rsidP="000F3CAE">
      <w:pPr>
        <w:widowControl w:val="0"/>
        <w:numPr>
          <w:ilvl w:val="0"/>
          <w:numId w:val="2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первичной хронической легочной чахоткой</w:t>
      </w:r>
    </w:p>
    <w:p w:rsidR="00DD229C" w:rsidRPr="00223C6F" w:rsidRDefault="00DD229C" w:rsidP="000F3CAE">
      <w:pPr>
        <w:widowControl w:val="0"/>
        <w:numPr>
          <w:ilvl w:val="0"/>
          <w:numId w:val="2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хронически текущей лимфожелезистой формой</w:t>
      </w:r>
    </w:p>
    <w:p w:rsidR="00DD229C" w:rsidRPr="00223C6F" w:rsidRDefault="00DD229C" w:rsidP="000F3CAE">
      <w:pPr>
        <w:widowControl w:val="0"/>
        <w:numPr>
          <w:ilvl w:val="0"/>
          <w:numId w:val="2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очагом Гона</w:t>
      </w:r>
    </w:p>
    <w:p w:rsidR="00DD229C" w:rsidRPr="00223C6F" w:rsidRDefault="00DD229C" w:rsidP="000F3CAE">
      <w:pPr>
        <w:widowControl w:val="0"/>
        <w:numPr>
          <w:ilvl w:val="0"/>
          <w:numId w:val="242"/>
        </w:numPr>
        <w:suppressAutoHyphens/>
        <w:spacing w:after="0" w:line="240" w:lineRule="auto"/>
        <w:ind w:left="2061"/>
        <w:rPr>
          <w:rFonts w:ascii="Times New Roman" w:hAnsi="Times New Roman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>очагом Ассмана-Редекера</w:t>
      </w:r>
    </w:p>
    <w:p w:rsidR="00DD229C" w:rsidRPr="00F81102" w:rsidRDefault="00DD229C" w:rsidP="00DD229C">
      <w:pPr>
        <w:widowControl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D229C" w:rsidRPr="00DE1A72" w:rsidRDefault="00DD229C" w:rsidP="00DD229C">
      <w:pPr>
        <w:widowControl w:val="0"/>
        <w:tabs>
          <w:tab w:val="left" w:pos="851"/>
          <w:tab w:val="left" w:pos="993"/>
        </w:tabs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 xml:space="preserve">Для гематогенно-диссеминированного (хронического   </w:t>
      </w:r>
    </w:p>
    <w:p w:rsidR="00DD229C" w:rsidRPr="00DE1A72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DE1A72">
        <w:rPr>
          <w:rFonts w:ascii="Times New Roman" w:hAnsi="Times New Roman"/>
          <w:caps/>
          <w:sz w:val="26"/>
          <w:szCs w:val="26"/>
        </w:rPr>
        <w:t xml:space="preserve">        крупноочагового) туберкулеза</w:t>
      </w:r>
      <w:r>
        <w:rPr>
          <w:rFonts w:ascii="Times New Roman" w:hAnsi="Times New Roman"/>
          <w:caps/>
          <w:sz w:val="26"/>
          <w:szCs w:val="26"/>
        </w:rPr>
        <w:t xml:space="preserve"> ЛЕГКИХ</w:t>
      </w:r>
      <w:r w:rsidRPr="00DE1A72">
        <w:rPr>
          <w:rFonts w:ascii="Times New Roman" w:hAnsi="Times New Roman"/>
          <w:caps/>
          <w:sz w:val="26"/>
          <w:szCs w:val="26"/>
        </w:rPr>
        <w:t xml:space="preserve"> характерно</w:t>
      </w:r>
      <w:r w:rsidRPr="00DE1A72">
        <w:rPr>
          <w:rFonts w:ascii="Times New Roman" w:hAnsi="Times New Roman"/>
          <w:sz w:val="26"/>
          <w:szCs w:val="26"/>
        </w:rPr>
        <w:t xml:space="preserve">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поражение верхушек легких          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2) зеркальное расположение очагов  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3) продуктивный тип воспаления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4) сетчатый пневмосклероз в исходе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5) левожелудочковая сердечная недостаточность</w:t>
      </w:r>
    </w:p>
    <w:p w:rsidR="00DD229C" w:rsidRPr="00DE1A72" w:rsidRDefault="00DD229C" w:rsidP="00DD229C">
      <w:pPr>
        <w:widowControl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DE1A72">
        <w:rPr>
          <w:rFonts w:ascii="Times New Roman" w:hAnsi="Times New Roman"/>
          <w:sz w:val="26"/>
          <w:szCs w:val="26"/>
        </w:rPr>
        <w:t xml:space="preserve">.   </w:t>
      </w:r>
      <w:r w:rsidRPr="00DE1A72">
        <w:rPr>
          <w:rFonts w:ascii="Times New Roman" w:hAnsi="Times New Roman"/>
          <w:caps/>
          <w:sz w:val="26"/>
          <w:szCs w:val="26"/>
        </w:rPr>
        <w:t>Гематогенный туберкулез может проявить себя как</w:t>
      </w:r>
      <w:r w:rsidRPr="00DE1A72">
        <w:rPr>
          <w:rFonts w:ascii="Times New Roman" w:hAnsi="Times New Roman"/>
          <w:sz w:val="26"/>
          <w:szCs w:val="26"/>
        </w:rPr>
        <w:t xml:space="preserve">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острый кавернозный                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2) фиброзно-кавернозный                   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lastRenderedPageBreak/>
        <w:t>3) милиарный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4) крупноочаговый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5) фиброзно-очаговый</w:t>
      </w:r>
    </w:p>
    <w:p w:rsidR="00DD229C" w:rsidRPr="00DE1A72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</w:t>
      </w:r>
      <w:r w:rsidRPr="00DE1A72">
        <w:rPr>
          <w:rFonts w:ascii="Times New Roman" w:hAnsi="Times New Roman"/>
          <w:color w:val="000000"/>
          <w:sz w:val="26"/>
          <w:szCs w:val="26"/>
        </w:rPr>
        <w:t xml:space="preserve">.   НАИБОЛЕЕ ЧАСТЫЕ ФОРМЫ ГЕМАТОГЕННОГО ТУБЕРКУЛЕЗА С </w:t>
      </w: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 w:rsidRPr="00DE1A72">
        <w:rPr>
          <w:rFonts w:ascii="Times New Roman" w:hAnsi="Times New Roman"/>
          <w:color w:val="000000"/>
          <w:sz w:val="26"/>
          <w:szCs w:val="26"/>
        </w:rPr>
        <w:t xml:space="preserve">        ВНЕЛЕГОЧНЫМИ ПОРАЖЕНИЯМИ</w:t>
      </w:r>
    </w:p>
    <w:p w:rsidR="00DD229C" w:rsidRPr="00223C6F" w:rsidRDefault="00DD229C" w:rsidP="000F3CAE">
      <w:pPr>
        <w:widowControl w:val="0"/>
        <w:numPr>
          <w:ilvl w:val="0"/>
          <w:numId w:val="24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костно-суставной</w:t>
      </w:r>
    </w:p>
    <w:p w:rsidR="00DD229C" w:rsidRPr="00223C6F" w:rsidRDefault="00DD229C" w:rsidP="000F3CAE">
      <w:pPr>
        <w:widowControl w:val="0"/>
        <w:numPr>
          <w:ilvl w:val="0"/>
          <w:numId w:val="24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с поражением кожи</w:t>
      </w:r>
    </w:p>
    <w:p w:rsidR="00DD229C" w:rsidRPr="00223C6F" w:rsidRDefault="00DD229C" w:rsidP="000F3CAE">
      <w:pPr>
        <w:widowControl w:val="0"/>
        <w:numPr>
          <w:ilvl w:val="0"/>
          <w:numId w:val="24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с поражением глаз</w:t>
      </w:r>
    </w:p>
    <w:p w:rsidR="00DD229C" w:rsidRPr="00223C6F" w:rsidRDefault="00DD229C" w:rsidP="000F3CAE">
      <w:pPr>
        <w:widowControl w:val="0"/>
        <w:numPr>
          <w:ilvl w:val="0"/>
          <w:numId w:val="24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с поражением мочеполовой системы</w:t>
      </w:r>
    </w:p>
    <w:p w:rsidR="00DD229C" w:rsidRPr="00223C6F" w:rsidRDefault="00DD229C" w:rsidP="000F3CAE">
      <w:pPr>
        <w:widowControl w:val="0"/>
        <w:numPr>
          <w:ilvl w:val="0"/>
          <w:numId w:val="24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острейший туберкулезный сепсис</w:t>
      </w:r>
    </w:p>
    <w:p w:rsidR="00DD229C" w:rsidRPr="00DE1A72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</w:t>
      </w:r>
      <w:r w:rsidRPr="00DE1A72">
        <w:rPr>
          <w:rFonts w:ascii="Times New Roman" w:hAnsi="Times New Roman"/>
          <w:color w:val="000000"/>
          <w:sz w:val="26"/>
          <w:szCs w:val="26"/>
        </w:rPr>
        <w:t xml:space="preserve">.   НЕБЛАГОПРИЯТНЫЕ ПОСЛЕДСТВИЯ КОСТНО-СУСТАВНОГО </w:t>
      </w: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 w:rsidRPr="00DE1A72">
        <w:rPr>
          <w:rFonts w:ascii="Times New Roman" w:hAnsi="Times New Roman"/>
          <w:color w:val="000000"/>
          <w:sz w:val="26"/>
          <w:szCs w:val="26"/>
        </w:rPr>
        <w:t xml:space="preserve">        ТУБЕРКУЛЕЗА</w:t>
      </w:r>
    </w:p>
    <w:p w:rsidR="00DD229C" w:rsidRPr="00223C6F" w:rsidRDefault="00DD229C" w:rsidP="000F3CAE">
      <w:pPr>
        <w:widowControl w:val="0"/>
        <w:numPr>
          <w:ilvl w:val="0"/>
          <w:numId w:val="24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фиброз на месте очагов воспаления</w:t>
      </w:r>
    </w:p>
    <w:p w:rsidR="00DD229C" w:rsidRPr="00223C6F" w:rsidRDefault="00DD229C" w:rsidP="000F3CAE">
      <w:pPr>
        <w:widowControl w:val="0"/>
        <w:numPr>
          <w:ilvl w:val="0"/>
          <w:numId w:val="24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петрификация очагов воспаления</w:t>
      </w:r>
    </w:p>
    <w:p w:rsidR="00DD229C" w:rsidRPr="00223C6F" w:rsidRDefault="00DD229C" w:rsidP="000F3CAE">
      <w:pPr>
        <w:widowControl w:val="0"/>
        <w:numPr>
          <w:ilvl w:val="0"/>
          <w:numId w:val="24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деформация позвоночника с образованием горба</w:t>
      </w:r>
    </w:p>
    <w:p w:rsidR="00DD229C" w:rsidRPr="00223C6F" w:rsidRDefault="00DD229C" w:rsidP="000F3CAE">
      <w:pPr>
        <w:widowControl w:val="0"/>
        <w:numPr>
          <w:ilvl w:val="0"/>
          <w:numId w:val="24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нарушение подвижности суставов</w:t>
      </w:r>
    </w:p>
    <w:p w:rsidR="00DD229C" w:rsidRPr="00223C6F" w:rsidRDefault="00DD229C" w:rsidP="000F3CAE">
      <w:pPr>
        <w:widowControl w:val="0"/>
        <w:numPr>
          <w:ilvl w:val="0"/>
          <w:numId w:val="24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некроза</w:t>
      </w:r>
    </w:p>
    <w:p w:rsidR="00DD229C" w:rsidRPr="00C72C3B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</w:t>
      </w:r>
      <w:r w:rsidRPr="00DE1A72">
        <w:rPr>
          <w:rFonts w:ascii="Times New Roman" w:hAnsi="Times New Roman"/>
          <w:color w:val="000000"/>
          <w:sz w:val="26"/>
          <w:szCs w:val="26"/>
        </w:rPr>
        <w:t>.   ОСЛОЖНЕНИЯ КОСТНО-СУСТАВНОГО ТУБЕРКУЛЕЗА</w:t>
      </w:r>
    </w:p>
    <w:p w:rsidR="00DD229C" w:rsidRPr="00223C6F" w:rsidRDefault="00DD229C" w:rsidP="000F3CAE">
      <w:pPr>
        <w:widowControl w:val="0"/>
        <w:numPr>
          <w:ilvl w:val="0"/>
          <w:numId w:val="24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фиброз на месте очагов воспаления</w:t>
      </w:r>
    </w:p>
    <w:p w:rsidR="00DD229C" w:rsidRPr="00223C6F" w:rsidRDefault="00DD229C" w:rsidP="000F3CAE">
      <w:pPr>
        <w:widowControl w:val="0"/>
        <w:numPr>
          <w:ilvl w:val="0"/>
          <w:numId w:val="24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формирование секвестров</w:t>
      </w:r>
    </w:p>
    <w:p w:rsidR="00DD229C" w:rsidRPr="00223C6F" w:rsidRDefault="00DD229C" w:rsidP="000F3CAE">
      <w:pPr>
        <w:widowControl w:val="0"/>
        <w:numPr>
          <w:ilvl w:val="0"/>
          <w:numId w:val="24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формирование «холодных натечников»</w:t>
      </w:r>
    </w:p>
    <w:p w:rsidR="00DD229C" w:rsidRPr="00223C6F" w:rsidRDefault="00DD229C" w:rsidP="000F3CAE">
      <w:pPr>
        <w:widowControl w:val="0"/>
        <w:numPr>
          <w:ilvl w:val="0"/>
          <w:numId w:val="24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формирование свищей</w:t>
      </w:r>
    </w:p>
    <w:p w:rsidR="00DD229C" w:rsidRDefault="00DD229C" w:rsidP="000F3CAE">
      <w:pPr>
        <w:widowControl w:val="0"/>
        <w:numPr>
          <w:ilvl w:val="0"/>
          <w:numId w:val="24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некроза</w:t>
      </w:r>
    </w:p>
    <w:p w:rsidR="00DD229C" w:rsidRPr="00C72C3B" w:rsidRDefault="00DD229C" w:rsidP="00DD229C">
      <w:pPr>
        <w:widowControl w:val="0"/>
        <w:suppressAutoHyphens/>
        <w:spacing w:after="0" w:line="240" w:lineRule="auto"/>
        <w:ind w:left="2061"/>
        <w:rPr>
          <w:rFonts w:ascii="Times New Roman" w:hAnsi="Times New Roman"/>
          <w:color w:val="000000"/>
          <w:sz w:val="18"/>
          <w:szCs w:val="18"/>
        </w:rPr>
      </w:pPr>
    </w:p>
    <w:p w:rsidR="00DD229C" w:rsidRPr="001C3FC0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1C3FC0">
        <w:rPr>
          <w:rFonts w:ascii="Times New Roman" w:hAnsi="Times New Roman"/>
          <w:sz w:val="26"/>
          <w:szCs w:val="26"/>
        </w:rPr>
        <w:t xml:space="preserve">.   </w:t>
      </w:r>
      <w:r w:rsidRPr="001C3FC0">
        <w:rPr>
          <w:rFonts w:ascii="Times New Roman" w:hAnsi="Times New Roman"/>
          <w:caps/>
          <w:sz w:val="26"/>
          <w:szCs w:val="26"/>
        </w:rPr>
        <w:t>к формам вторичного туберкулеза относятся</w:t>
      </w:r>
      <w:r w:rsidRPr="001C3FC0">
        <w:rPr>
          <w:rFonts w:ascii="Times New Roman" w:hAnsi="Times New Roman"/>
          <w:sz w:val="26"/>
          <w:szCs w:val="26"/>
        </w:rPr>
        <w:t xml:space="preserve">        </w:t>
      </w:r>
    </w:p>
    <w:p w:rsidR="00DD229C" w:rsidRPr="001C3FC0" w:rsidRDefault="00DD229C" w:rsidP="00DD229C">
      <w:pPr>
        <w:pStyle w:val="af"/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3FC0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Pr="001C3FC0">
        <w:rPr>
          <w:rFonts w:ascii="Times New Roman" w:hAnsi="Times New Roman"/>
          <w:color w:val="000000"/>
          <w:sz w:val="28"/>
          <w:szCs w:val="28"/>
          <w:lang w:eastAsia="en-US"/>
        </w:rPr>
        <w:t>острый очаговый туберкулез</w:t>
      </w:r>
    </w:p>
    <w:p w:rsidR="00DD229C" w:rsidRPr="001C3FC0" w:rsidRDefault="00DD229C" w:rsidP="00DD229C">
      <w:pPr>
        <w:pStyle w:val="af"/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3FC0">
        <w:rPr>
          <w:rFonts w:ascii="Times New Roman" w:hAnsi="Times New Roman"/>
          <w:color w:val="000000"/>
          <w:sz w:val="28"/>
          <w:szCs w:val="28"/>
          <w:lang w:eastAsia="en-US"/>
        </w:rPr>
        <w:t>2) фиброзно-очаговый туберкулез</w:t>
      </w:r>
    </w:p>
    <w:p w:rsidR="00DD229C" w:rsidRPr="001C3FC0" w:rsidRDefault="00DD229C" w:rsidP="00DD229C">
      <w:pPr>
        <w:pStyle w:val="af"/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3FC0">
        <w:rPr>
          <w:rFonts w:ascii="Times New Roman" w:hAnsi="Times New Roman"/>
          <w:color w:val="000000"/>
          <w:sz w:val="28"/>
          <w:szCs w:val="28"/>
          <w:lang w:eastAsia="en-US"/>
        </w:rPr>
        <w:t>3) очаг-инфильтрат Ассмана-Редекера</w:t>
      </w:r>
    </w:p>
    <w:p w:rsidR="00DD229C" w:rsidRPr="001C3FC0" w:rsidRDefault="00DD229C" w:rsidP="00DD229C">
      <w:pPr>
        <w:pStyle w:val="af"/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3FC0">
        <w:rPr>
          <w:rFonts w:ascii="Times New Roman" w:hAnsi="Times New Roman"/>
          <w:color w:val="000000"/>
          <w:sz w:val="28"/>
          <w:szCs w:val="28"/>
          <w:lang w:eastAsia="en-US"/>
        </w:rPr>
        <w:t>4) очаг Гона</w:t>
      </w:r>
    </w:p>
    <w:p w:rsidR="00DD229C" w:rsidRDefault="00DD229C" w:rsidP="00DD229C">
      <w:pPr>
        <w:pStyle w:val="af"/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3FC0">
        <w:rPr>
          <w:rFonts w:ascii="Times New Roman" w:hAnsi="Times New Roman"/>
          <w:color w:val="000000"/>
          <w:sz w:val="28"/>
          <w:szCs w:val="28"/>
          <w:lang w:eastAsia="en-US"/>
        </w:rPr>
        <w:t>5) цирротический туберкулез</w:t>
      </w:r>
    </w:p>
    <w:p w:rsidR="00DD229C" w:rsidRPr="00C72C3B" w:rsidRDefault="00DD229C" w:rsidP="00DD229C">
      <w:pPr>
        <w:pStyle w:val="af"/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DE1A72">
        <w:rPr>
          <w:rFonts w:ascii="Times New Roman" w:hAnsi="Times New Roman"/>
          <w:sz w:val="26"/>
          <w:szCs w:val="26"/>
        </w:rPr>
        <w:t xml:space="preserve">.   ОСТРАЯ ТУБЕРКУЛЕЗНАЯ КАВЕРНА В ЛЕГКОМ ФОРМИРУЕТСЯ ИЗ-ЗА      </w:t>
      </w:r>
    </w:p>
    <w:p w:rsidR="00DD229C" w:rsidRPr="00223C6F" w:rsidRDefault="00DD229C" w:rsidP="000F3CAE">
      <w:pPr>
        <w:widowControl w:val="0"/>
        <w:numPr>
          <w:ilvl w:val="0"/>
          <w:numId w:val="24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расплавления лейкоцитами масс творожистого некроза</w:t>
      </w:r>
    </w:p>
    <w:p w:rsidR="00DD229C" w:rsidRPr="00223C6F" w:rsidRDefault="00DD229C" w:rsidP="000F3CAE">
      <w:pPr>
        <w:widowControl w:val="0"/>
        <w:numPr>
          <w:ilvl w:val="0"/>
          <w:numId w:val="24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опорожнения расплавленных масс некроза в бронх</w:t>
      </w:r>
    </w:p>
    <w:p w:rsidR="00DD229C" w:rsidRPr="00223C6F" w:rsidRDefault="00DD229C" w:rsidP="000F3CAE">
      <w:pPr>
        <w:widowControl w:val="0"/>
        <w:numPr>
          <w:ilvl w:val="0"/>
          <w:numId w:val="24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рассасывания некроза с формированием полости</w:t>
      </w:r>
    </w:p>
    <w:p w:rsidR="00DD229C" w:rsidRPr="00223C6F" w:rsidRDefault="00DD229C" w:rsidP="000F3CAE">
      <w:pPr>
        <w:widowControl w:val="0"/>
        <w:numPr>
          <w:ilvl w:val="0"/>
          <w:numId w:val="24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инкапсуляции очага сухого некроза</w:t>
      </w:r>
    </w:p>
    <w:p w:rsidR="00DD229C" w:rsidRDefault="00DD229C" w:rsidP="000F3CAE">
      <w:pPr>
        <w:widowControl w:val="0"/>
        <w:numPr>
          <w:ilvl w:val="0"/>
          <w:numId w:val="24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петрификации очага казеозного некроза</w:t>
      </w:r>
    </w:p>
    <w:p w:rsidR="00DD229C" w:rsidRPr="00C72C3B" w:rsidRDefault="00DD229C" w:rsidP="00DD229C">
      <w:pPr>
        <w:widowControl w:val="0"/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0"/>
          <w:szCs w:val="20"/>
        </w:rPr>
      </w:pPr>
    </w:p>
    <w:p w:rsidR="00DD229C" w:rsidRPr="00DE1A72" w:rsidRDefault="00DD229C" w:rsidP="00DD229C">
      <w:pPr>
        <w:widowControl w:val="0"/>
        <w:tabs>
          <w:tab w:val="left" w:pos="851"/>
        </w:tabs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</w:t>
      </w:r>
      <w:r w:rsidRPr="00DE1A72">
        <w:rPr>
          <w:rFonts w:ascii="Times New Roman" w:hAnsi="Times New Roman"/>
          <w:color w:val="000000"/>
          <w:sz w:val="26"/>
          <w:szCs w:val="26"/>
        </w:rPr>
        <w:t>.   ДЛЯ ВТОРИЧНОГО ТУБЕРКУЛЕЗА ТИПИЧНО</w:t>
      </w:r>
    </w:p>
    <w:p w:rsidR="00DD229C" w:rsidRPr="00223C6F" w:rsidRDefault="00DD229C" w:rsidP="000F3CAE">
      <w:pPr>
        <w:widowControl w:val="0"/>
        <w:numPr>
          <w:ilvl w:val="0"/>
          <w:numId w:val="24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развитие в организме взрослых</w:t>
      </w:r>
    </w:p>
    <w:p w:rsidR="00DD229C" w:rsidRPr="00223C6F" w:rsidRDefault="00DD229C" w:rsidP="000F3CAE">
      <w:pPr>
        <w:widowControl w:val="0"/>
        <w:numPr>
          <w:ilvl w:val="0"/>
          <w:numId w:val="24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распространение микобактерии гематогенно</w:t>
      </w:r>
    </w:p>
    <w:p w:rsidR="00DD229C" w:rsidRPr="00223C6F" w:rsidRDefault="00DD229C" w:rsidP="000F3CAE">
      <w:pPr>
        <w:widowControl w:val="0"/>
        <w:numPr>
          <w:ilvl w:val="0"/>
          <w:numId w:val="24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ассиметрия поражения легких</w:t>
      </w:r>
    </w:p>
    <w:p w:rsidR="00DD229C" w:rsidRPr="00223C6F" w:rsidRDefault="00DD229C" w:rsidP="000F3CAE">
      <w:pPr>
        <w:widowControl w:val="0"/>
        <w:numPr>
          <w:ilvl w:val="0"/>
          <w:numId w:val="24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последовательная смена форм – фаз поражения легкого</w:t>
      </w:r>
    </w:p>
    <w:p w:rsidR="00DD229C" w:rsidRPr="00223C6F" w:rsidRDefault="00DD229C" w:rsidP="000F3CAE">
      <w:pPr>
        <w:widowControl w:val="0"/>
        <w:numPr>
          <w:ilvl w:val="0"/>
          <w:numId w:val="249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развитие при первичном инфицировании</w:t>
      </w:r>
    </w:p>
    <w:p w:rsidR="00DD229C" w:rsidRPr="00C72C3B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31</w:t>
      </w:r>
      <w:r w:rsidRPr="00DE1A72">
        <w:rPr>
          <w:rFonts w:ascii="Times New Roman" w:hAnsi="Times New Roman"/>
          <w:color w:val="000000"/>
          <w:sz w:val="26"/>
          <w:szCs w:val="26"/>
        </w:rPr>
        <w:t>.   ОСТРЫЙ ОЧАГОВЫЙ ТУБЕРКУЛЕЗ ЛЕГКИХ</w:t>
      </w:r>
    </w:p>
    <w:p w:rsidR="00DD229C" w:rsidRPr="00223C6F" w:rsidRDefault="00DD229C" w:rsidP="000F3CAE">
      <w:pPr>
        <w:widowControl w:val="0"/>
        <w:numPr>
          <w:ilvl w:val="0"/>
          <w:numId w:val="250"/>
        </w:numPr>
        <w:suppressAutoHyphens/>
        <w:spacing w:after="0" w:line="240" w:lineRule="auto"/>
        <w:ind w:left="183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форма первичного туберкулеза</w:t>
      </w:r>
    </w:p>
    <w:p w:rsidR="00DD229C" w:rsidRPr="00223C6F" w:rsidRDefault="00DD229C" w:rsidP="000F3CAE">
      <w:pPr>
        <w:widowControl w:val="0"/>
        <w:numPr>
          <w:ilvl w:val="0"/>
          <w:numId w:val="250"/>
        </w:numPr>
        <w:suppressAutoHyphens/>
        <w:spacing w:after="0" w:line="240" w:lineRule="auto"/>
        <w:ind w:left="1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наиболее тяжелая 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 форма туберкулеза</w:t>
      </w:r>
    </w:p>
    <w:p w:rsidR="00DD229C" w:rsidRPr="00223C6F" w:rsidRDefault="00DD229C" w:rsidP="000F3CAE">
      <w:pPr>
        <w:widowControl w:val="0"/>
        <w:numPr>
          <w:ilvl w:val="0"/>
          <w:numId w:val="250"/>
        </w:numPr>
        <w:suppressAutoHyphens/>
        <w:spacing w:after="0" w:line="240" w:lineRule="auto"/>
        <w:ind w:left="183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первая форма – фаза вторичного туберкулеза</w:t>
      </w:r>
    </w:p>
    <w:p w:rsidR="00DD229C" w:rsidRPr="00223C6F" w:rsidRDefault="00DD229C" w:rsidP="000F3CAE">
      <w:pPr>
        <w:widowControl w:val="0"/>
        <w:numPr>
          <w:ilvl w:val="0"/>
          <w:numId w:val="250"/>
        </w:numPr>
        <w:suppressAutoHyphens/>
        <w:spacing w:after="0" w:line="240" w:lineRule="auto"/>
        <w:ind w:left="183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характеризуется развитием очагов казеозной бронхопневмонии</w:t>
      </w:r>
    </w:p>
    <w:p w:rsidR="00DD229C" w:rsidRPr="00223C6F" w:rsidRDefault="00DD229C" w:rsidP="000F3CAE">
      <w:pPr>
        <w:widowControl w:val="0"/>
        <w:numPr>
          <w:ilvl w:val="0"/>
          <w:numId w:val="250"/>
        </w:numPr>
        <w:suppressAutoHyphens/>
        <w:spacing w:after="0" w:line="240" w:lineRule="auto"/>
        <w:ind w:left="1834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характеризуется появлением множественных гранулем в легких</w:t>
      </w:r>
    </w:p>
    <w:p w:rsidR="00DD229C" w:rsidRPr="00C72C3B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32</w:t>
      </w:r>
      <w:r w:rsidRPr="00DE1A72">
        <w:rPr>
          <w:rFonts w:ascii="Times New Roman" w:hAnsi="Times New Roman"/>
          <w:color w:val="000000"/>
          <w:sz w:val="26"/>
          <w:szCs w:val="26"/>
        </w:rPr>
        <w:t xml:space="preserve">.   ИЗ ОСТРОГО ОЧАГОВОГО ТУБЕРКУЛЕЗА ЛЕГКИХ РАЗВИВАЮТСЯ </w:t>
      </w:r>
    </w:p>
    <w:p w:rsidR="00DD229C" w:rsidRPr="00223C6F" w:rsidRDefault="00DD229C" w:rsidP="000F3CAE">
      <w:pPr>
        <w:widowControl w:val="0"/>
        <w:numPr>
          <w:ilvl w:val="0"/>
          <w:numId w:val="25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туберкулема</w:t>
      </w:r>
    </w:p>
    <w:p w:rsidR="00DD229C" w:rsidRPr="00223C6F" w:rsidRDefault="00DD229C" w:rsidP="000F3CAE">
      <w:pPr>
        <w:widowControl w:val="0"/>
        <w:numPr>
          <w:ilvl w:val="0"/>
          <w:numId w:val="25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инфильтративный туберкулез</w:t>
      </w:r>
    </w:p>
    <w:p w:rsidR="00DD229C" w:rsidRPr="00223C6F" w:rsidRDefault="00DD229C" w:rsidP="000F3CAE">
      <w:pPr>
        <w:widowControl w:val="0"/>
        <w:numPr>
          <w:ilvl w:val="0"/>
          <w:numId w:val="25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острый кавернозный туберкулез</w:t>
      </w:r>
    </w:p>
    <w:p w:rsidR="00DD229C" w:rsidRPr="00223C6F" w:rsidRDefault="00DD229C" w:rsidP="000F3CAE">
      <w:pPr>
        <w:widowControl w:val="0"/>
        <w:numPr>
          <w:ilvl w:val="0"/>
          <w:numId w:val="25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фиброзно-очаговый туберкулез</w:t>
      </w:r>
    </w:p>
    <w:p w:rsidR="00DD229C" w:rsidRPr="00223C6F" w:rsidRDefault="00DD229C" w:rsidP="000F3CAE">
      <w:pPr>
        <w:widowControl w:val="0"/>
        <w:numPr>
          <w:ilvl w:val="0"/>
          <w:numId w:val="251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фиброзно-кавернозный туберкулез</w:t>
      </w:r>
    </w:p>
    <w:p w:rsidR="00DD229C" w:rsidRPr="00C72C3B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33</w:t>
      </w:r>
      <w:r w:rsidRPr="00DE1A72">
        <w:rPr>
          <w:rFonts w:ascii="Times New Roman" w:hAnsi="Times New Roman"/>
          <w:color w:val="000000"/>
          <w:sz w:val="26"/>
          <w:szCs w:val="26"/>
        </w:rPr>
        <w:t>.   ИЗ ИНФИЛЬТРАТИВНОГО ТУБЕРКУЛЕЗА ЛЕГКИХ РАЗВИВАЮТСЯ</w:t>
      </w:r>
    </w:p>
    <w:p w:rsidR="00DD229C" w:rsidRPr="00223C6F" w:rsidRDefault="00DD229C" w:rsidP="000F3CAE">
      <w:pPr>
        <w:widowControl w:val="0"/>
        <w:numPr>
          <w:ilvl w:val="0"/>
          <w:numId w:val="25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туберкулема</w:t>
      </w:r>
    </w:p>
    <w:p w:rsidR="00DD229C" w:rsidRPr="00223C6F" w:rsidRDefault="00DD229C" w:rsidP="000F3CAE">
      <w:pPr>
        <w:widowControl w:val="0"/>
        <w:numPr>
          <w:ilvl w:val="0"/>
          <w:numId w:val="25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острый кавернозный туберкулез</w:t>
      </w:r>
    </w:p>
    <w:p w:rsidR="00DD229C" w:rsidRPr="00223C6F" w:rsidRDefault="00DD229C" w:rsidP="000F3CAE">
      <w:pPr>
        <w:widowControl w:val="0"/>
        <w:numPr>
          <w:ilvl w:val="0"/>
          <w:numId w:val="25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гематогенно-диссеминированный туберкулез</w:t>
      </w:r>
    </w:p>
    <w:p w:rsidR="00DD229C" w:rsidRPr="00223C6F" w:rsidRDefault="00DD229C" w:rsidP="000F3CAE">
      <w:pPr>
        <w:widowControl w:val="0"/>
        <w:numPr>
          <w:ilvl w:val="0"/>
          <w:numId w:val="25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лимфожелезистая форма туберкулеза</w:t>
      </w:r>
    </w:p>
    <w:p w:rsidR="00DD229C" w:rsidRPr="00223C6F" w:rsidRDefault="00DD229C" w:rsidP="000F3CAE">
      <w:pPr>
        <w:widowControl w:val="0"/>
        <w:numPr>
          <w:ilvl w:val="0"/>
          <w:numId w:val="252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фиброзно-кавернозный туберкулез</w:t>
      </w:r>
    </w:p>
    <w:p w:rsidR="00DD229C" w:rsidRPr="00467DA5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34</w:t>
      </w:r>
      <w:r w:rsidRPr="00DE1A72">
        <w:rPr>
          <w:rFonts w:ascii="Times New Roman" w:hAnsi="Times New Roman"/>
          <w:color w:val="000000"/>
          <w:sz w:val="26"/>
          <w:szCs w:val="26"/>
        </w:rPr>
        <w:t xml:space="preserve">.   ИНФИЛЬТРАТИВНЫЙ ТУБЕРКУЛЕЗ ЛЕГКИХ </w:t>
      </w:r>
    </w:p>
    <w:p w:rsidR="00DD229C" w:rsidRPr="00223C6F" w:rsidRDefault="00DD229C" w:rsidP="000F3CAE">
      <w:pPr>
        <w:widowControl w:val="0"/>
        <w:numPr>
          <w:ilvl w:val="0"/>
          <w:numId w:val="25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является формой гематогенного туберкулеза</w:t>
      </w:r>
    </w:p>
    <w:p w:rsidR="00DD229C" w:rsidRPr="00223C6F" w:rsidRDefault="00DD229C" w:rsidP="000F3CAE">
      <w:pPr>
        <w:widowControl w:val="0"/>
        <w:numPr>
          <w:ilvl w:val="0"/>
          <w:numId w:val="25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развивается из острого очагового туберкулеза</w:t>
      </w:r>
    </w:p>
    <w:p w:rsidR="00DD229C" w:rsidRPr="00223C6F" w:rsidRDefault="00DD229C" w:rsidP="000F3CAE">
      <w:pPr>
        <w:widowControl w:val="0"/>
        <w:numPr>
          <w:ilvl w:val="0"/>
          <w:numId w:val="25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развивается из фиброзно-кавернозного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 туберкулеза</w:t>
      </w:r>
    </w:p>
    <w:p w:rsidR="00DD229C" w:rsidRPr="00223C6F" w:rsidRDefault="00DD229C" w:rsidP="000F3CAE">
      <w:pPr>
        <w:widowControl w:val="0"/>
        <w:numPr>
          <w:ilvl w:val="0"/>
          <w:numId w:val="25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форма с доминированием экссудативного воспаления</w:t>
      </w:r>
    </w:p>
    <w:p w:rsidR="00DD229C" w:rsidRPr="00223C6F" w:rsidRDefault="00DD229C" w:rsidP="000F3CAE">
      <w:pPr>
        <w:widowControl w:val="0"/>
        <w:numPr>
          <w:ilvl w:val="0"/>
          <w:numId w:val="253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форма с доминированием казеозного некроза</w:t>
      </w:r>
    </w:p>
    <w:p w:rsidR="00DD229C" w:rsidRPr="00467DA5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35</w:t>
      </w:r>
      <w:r w:rsidRPr="00DE1A72">
        <w:rPr>
          <w:rFonts w:ascii="Times New Roman" w:hAnsi="Times New Roman"/>
          <w:color w:val="000000"/>
          <w:sz w:val="26"/>
          <w:szCs w:val="26"/>
        </w:rPr>
        <w:t>.   ХАРАКТЕРНЫЕ ЧЕРТЫ ОСТРОГО ОЧАГОВОГО ТУБЕРКУЛЕЗА ЛЕГКИХ</w:t>
      </w:r>
    </w:p>
    <w:p w:rsidR="00DD229C" w:rsidRPr="00223C6F" w:rsidRDefault="00DD229C" w:rsidP="000F3CAE">
      <w:pPr>
        <w:widowControl w:val="0"/>
        <w:numPr>
          <w:ilvl w:val="0"/>
          <w:numId w:val="25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множественные просовидные очаги</w:t>
      </w:r>
    </w:p>
    <w:p w:rsidR="00DD229C" w:rsidRPr="00223C6F" w:rsidRDefault="00DD229C" w:rsidP="000F3CAE">
      <w:pPr>
        <w:widowControl w:val="0"/>
        <w:numPr>
          <w:ilvl w:val="0"/>
          <w:numId w:val="25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воспаление с казеозным некрозом внутридолькового бронха</w:t>
      </w:r>
    </w:p>
    <w:p w:rsidR="00DD229C" w:rsidRPr="00223C6F" w:rsidRDefault="00DD229C" w:rsidP="000F3CAE">
      <w:pPr>
        <w:widowControl w:val="0"/>
        <w:numPr>
          <w:ilvl w:val="0"/>
          <w:numId w:val="25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небольшие очаги  казеозной бронхопневмонии</w:t>
      </w:r>
    </w:p>
    <w:p w:rsidR="00DD229C" w:rsidRPr="00223C6F" w:rsidRDefault="00DD229C" w:rsidP="000F3CAE">
      <w:pPr>
        <w:widowControl w:val="0"/>
        <w:numPr>
          <w:ilvl w:val="0"/>
          <w:numId w:val="25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острая каверна</w:t>
      </w:r>
    </w:p>
    <w:p w:rsidR="00DD229C" w:rsidRPr="00223C6F" w:rsidRDefault="00DD229C" w:rsidP="000F3CAE">
      <w:pPr>
        <w:widowControl w:val="0"/>
        <w:numPr>
          <w:ilvl w:val="0"/>
          <w:numId w:val="254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пневмосклероз, бронхоэктазы</w:t>
      </w:r>
    </w:p>
    <w:p w:rsidR="00DD229C" w:rsidRPr="00467DA5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36</w:t>
      </w:r>
      <w:r w:rsidRPr="00DE1A72">
        <w:rPr>
          <w:rFonts w:ascii="Times New Roman" w:hAnsi="Times New Roman"/>
          <w:color w:val="000000"/>
          <w:sz w:val="26"/>
          <w:szCs w:val="26"/>
        </w:rPr>
        <w:t xml:space="preserve">.   ХАРАКТЕРНЫЕ ЧЕРТЫ ФИБРОЗНО-ОЧАГОВОГО ТУБЕРКУЛЕЗА </w:t>
      </w: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 w:rsidRPr="00DE1A72">
        <w:rPr>
          <w:rFonts w:ascii="Times New Roman" w:hAnsi="Times New Roman"/>
          <w:color w:val="000000"/>
          <w:sz w:val="26"/>
          <w:szCs w:val="26"/>
        </w:rPr>
        <w:t xml:space="preserve">        ЛЕГКИХ</w:t>
      </w:r>
    </w:p>
    <w:p w:rsidR="00DD229C" w:rsidRPr="00223C6F" w:rsidRDefault="00DD229C" w:rsidP="000F3CAE">
      <w:pPr>
        <w:widowControl w:val="0"/>
        <w:numPr>
          <w:ilvl w:val="0"/>
          <w:numId w:val="25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множественные просовидные очаги</w:t>
      </w:r>
    </w:p>
    <w:p w:rsidR="00DD229C" w:rsidRPr="00223C6F" w:rsidRDefault="00DD229C" w:rsidP="000F3CAE">
      <w:pPr>
        <w:widowControl w:val="0"/>
        <w:numPr>
          <w:ilvl w:val="0"/>
          <w:numId w:val="25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инкапсулированные очаги творожистого некроза</w:t>
      </w:r>
    </w:p>
    <w:p w:rsidR="00DD229C" w:rsidRPr="00223C6F" w:rsidRDefault="00DD229C" w:rsidP="000F3CAE">
      <w:pPr>
        <w:widowControl w:val="0"/>
        <w:numPr>
          <w:ilvl w:val="0"/>
          <w:numId w:val="25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очаги  казеозной бронхопневмонии</w:t>
      </w:r>
    </w:p>
    <w:p w:rsidR="00DD229C" w:rsidRPr="00223C6F" w:rsidRDefault="00DD229C" w:rsidP="000F3CAE">
      <w:pPr>
        <w:widowControl w:val="0"/>
        <w:numPr>
          <w:ilvl w:val="0"/>
          <w:numId w:val="25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хроническая каверна</w:t>
      </w:r>
    </w:p>
    <w:p w:rsidR="00DD229C" w:rsidRPr="00223C6F" w:rsidRDefault="00DD229C" w:rsidP="000F3CAE">
      <w:pPr>
        <w:widowControl w:val="0"/>
        <w:numPr>
          <w:ilvl w:val="0"/>
          <w:numId w:val="255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острая каверна</w:t>
      </w:r>
    </w:p>
    <w:p w:rsidR="00DD229C" w:rsidRPr="00467DA5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37</w:t>
      </w:r>
      <w:r w:rsidRPr="00DE1A72">
        <w:rPr>
          <w:rFonts w:ascii="Times New Roman" w:hAnsi="Times New Roman"/>
          <w:color w:val="000000"/>
          <w:sz w:val="26"/>
          <w:szCs w:val="26"/>
        </w:rPr>
        <w:t>.   ХАРАКТЕРНЫЕ ЧЕРТЫ ИНФИЛЬТРАТИВНОГО ТУБЕРКУЛЕЗА ЛЕГКИХ</w:t>
      </w:r>
    </w:p>
    <w:p w:rsidR="00DD229C" w:rsidRPr="00223C6F" w:rsidRDefault="00DD229C" w:rsidP="000F3CAE">
      <w:pPr>
        <w:widowControl w:val="0"/>
        <w:numPr>
          <w:ilvl w:val="0"/>
          <w:numId w:val="25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множественные просовидные очаги</w:t>
      </w:r>
    </w:p>
    <w:p w:rsidR="00DD229C" w:rsidRPr="00223C6F" w:rsidRDefault="00DD229C" w:rsidP="000F3CAE">
      <w:pPr>
        <w:widowControl w:val="0"/>
        <w:numPr>
          <w:ilvl w:val="0"/>
          <w:numId w:val="25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очаги  казеозной бронхопневмонии</w:t>
      </w:r>
    </w:p>
    <w:p w:rsidR="00DD229C" w:rsidRPr="00223C6F" w:rsidRDefault="00DD229C" w:rsidP="000F3CAE">
      <w:pPr>
        <w:widowControl w:val="0"/>
        <w:numPr>
          <w:ilvl w:val="0"/>
          <w:numId w:val="25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экссудативные перифокальные изменения</w:t>
      </w:r>
    </w:p>
    <w:p w:rsidR="00DD229C" w:rsidRPr="00223C6F" w:rsidRDefault="00DD229C" w:rsidP="000F3CAE">
      <w:pPr>
        <w:widowControl w:val="0"/>
        <w:numPr>
          <w:ilvl w:val="0"/>
          <w:numId w:val="25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пневмосклероз, бронхоэктазы</w:t>
      </w:r>
    </w:p>
    <w:p w:rsidR="00DD229C" w:rsidRPr="00223C6F" w:rsidRDefault="00DD229C" w:rsidP="000F3CAE">
      <w:pPr>
        <w:widowControl w:val="0"/>
        <w:numPr>
          <w:ilvl w:val="0"/>
          <w:numId w:val="256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хроническая каверна</w:t>
      </w:r>
    </w:p>
    <w:p w:rsidR="00DD229C" w:rsidRPr="00467DA5" w:rsidRDefault="00DD229C" w:rsidP="00DD229C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38</w:t>
      </w:r>
      <w:r w:rsidRPr="00DE1A72">
        <w:rPr>
          <w:rFonts w:ascii="Times New Roman" w:hAnsi="Times New Roman"/>
          <w:color w:val="000000"/>
          <w:sz w:val="26"/>
          <w:szCs w:val="26"/>
        </w:rPr>
        <w:t>.   ХАРАКТЕРНЫЕ ЧЕРТЫ ЦИРРОТИЧЕСКОГО ТУБЕРКУЛЕЗА ЛЕГКИХ</w:t>
      </w:r>
    </w:p>
    <w:p w:rsidR="00DD229C" w:rsidRPr="00223C6F" w:rsidRDefault="00DD229C" w:rsidP="000F3CAE">
      <w:pPr>
        <w:widowControl w:val="0"/>
        <w:numPr>
          <w:ilvl w:val="0"/>
          <w:numId w:val="25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острая каверна</w:t>
      </w:r>
    </w:p>
    <w:p w:rsidR="00DD229C" w:rsidRPr="00223C6F" w:rsidRDefault="00DD229C" w:rsidP="000F3CAE">
      <w:pPr>
        <w:widowControl w:val="0"/>
        <w:numPr>
          <w:ilvl w:val="0"/>
          <w:numId w:val="25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выраженный пневмосклероз</w:t>
      </w:r>
    </w:p>
    <w:p w:rsidR="00DD229C" w:rsidRPr="00223C6F" w:rsidRDefault="00DD229C" w:rsidP="000F3CAE">
      <w:pPr>
        <w:widowControl w:val="0"/>
        <w:numPr>
          <w:ilvl w:val="0"/>
          <w:numId w:val="25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перестройка и деформация легкого</w:t>
      </w:r>
    </w:p>
    <w:p w:rsidR="00DD229C" w:rsidRPr="00223C6F" w:rsidRDefault="00DD229C" w:rsidP="000F3CAE">
      <w:pPr>
        <w:widowControl w:val="0"/>
        <w:numPr>
          <w:ilvl w:val="0"/>
          <w:numId w:val="25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разноплановые очаги воспаления с казеозным некрозом</w:t>
      </w:r>
    </w:p>
    <w:p w:rsidR="00DD229C" w:rsidRDefault="00DD229C" w:rsidP="000F3CAE">
      <w:pPr>
        <w:widowControl w:val="0"/>
        <w:numPr>
          <w:ilvl w:val="0"/>
          <w:numId w:val="25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хроническая каверна</w:t>
      </w:r>
    </w:p>
    <w:p w:rsidR="00DD229C" w:rsidRPr="00467DA5" w:rsidRDefault="00DD229C" w:rsidP="00DD229C">
      <w:pPr>
        <w:widowControl w:val="0"/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0"/>
          <w:szCs w:val="20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DE1A72">
        <w:rPr>
          <w:rFonts w:ascii="Times New Roman" w:hAnsi="Times New Roman"/>
          <w:sz w:val="26"/>
          <w:szCs w:val="26"/>
        </w:rPr>
        <w:t xml:space="preserve">39.   </w:t>
      </w:r>
      <w:r>
        <w:rPr>
          <w:rFonts w:ascii="Times New Roman" w:hAnsi="Times New Roman"/>
          <w:caps/>
          <w:sz w:val="26"/>
          <w:szCs w:val="26"/>
        </w:rPr>
        <w:t>ПричинЫ</w:t>
      </w:r>
      <w:r w:rsidRPr="00DE1A72">
        <w:rPr>
          <w:rFonts w:ascii="Times New Roman" w:hAnsi="Times New Roman"/>
          <w:caps/>
          <w:sz w:val="26"/>
          <w:szCs w:val="26"/>
        </w:rPr>
        <w:t xml:space="preserve"> смерти при вторичном туберкулезе</w:t>
      </w:r>
      <w:r w:rsidRPr="00DE1A72">
        <w:rPr>
          <w:rFonts w:ascii="Times New Roman" w:hAnsi="Times New Roman"/>
          <w:sz w:val="26"/>
          <w:szCs w:val="26"/>
        </w:rPr>
        <w:t xml:space="preserve">              </w:t>
      </w:r>
    </w:p>
    <w:p w:rsidR="00DD229C" w:rsidRPr="00223C6F" w:rsidRDefault="00DD229C" w:rsidP="000F3CAE">
      <w:pPr>
        <w:widowControl w:val="0"/>
        <w:numPr>
          <w:ilvl w:val="0"/>
          <w:numId w:val="27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хроническая легочно-сердечная недостаточность </w:t>
      </w:r>
    </w:p>
    <w:p w:rsidR="00DD229C" w:rsidRPr="00223C6F" w:rsidRDefault="00DD229C" w:rsidP="000F3CAE">
      <w:pPr>
        <w:widowControl w:val="0"/>
        <w:numPr>
          <w:ilvl w:val="0"/>
          <w:numId w:val="27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легочное кровотечение</w:t>
      </w:r>
    </w:p>
    <w:p w:rsidR="00DD229C" w:rsidRPr="00223C6F" w:rsidRDefault="00DD229C" w:rsidP="000F3CAE">
      <w:pPr>
        <w:widowControl w:val="0"/>
        <w:numPr>
          <w:ilvl w:val="0"/>
          <w:numId w:val="27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вторичный </w:t>
      </w:r>
      <w:r w:rsidRPr="00223C6F">
        <w:rPr>
          <w:rFonts w:ascii="Times New Roman" w:hAnsi="Times New Roman"/>
          <w:color w:val="000000"/>
          <w:sz w:val="28"/>
          <w:szCs w:val="28"/>
        </w:rPr>
        <w:t>амилоидоз</w:t>
      </w:r>
    </w:p>
    <w:p w:rsidR="00DD229C" w:rsidRPr="00223C6F" w:rsidRDefault="00DD229C" w:rsidP="000F3CAE">
      <w:pPr>
        <w:widowControl w:val="0"/>
        <w:numPr>
          <w:ilvl w:val="0"/>
          <w:numId w:val="27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почечная недостаточность</w:t>
      </w:r>
    </w:p>
    <w:p w:rsidR="00DD229C" w:rsidRPr="00223C6F" w:rsidRDefault="00DD229C" w:rsidP="000F3CAE">
      <w:pPr>
        <w:widowControl w:val="0"/>
        <w:numPr>
          <w:ilvl w:val="0"/>
          <w:numId w:val="277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острая легочно-сердечная недостаточность</w:t>
      </w:r>
    </w:p>
    <w:p w:rsidR="00DD229C" w:rsidRPr="00DE1A72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aps/>
          <w:sz w:val="26"/>
          <w:szCs w:val="26"/>
        </w:rPr>
      </w:pPr>
      <w:r w:rsidRPr="00DE1A72">
        <w:rPr>
          <w:rFonts w:ascii="Times New Roman" w:hAnsi="Times New Roman"/>
          <w:sz w:val="26"/>
          <w:szCs w:val="26"/>
        </w:rPr>
        <w:t xml:space="preserve">40.   </w:t>
      </w:r>
      <w:r w:rsidRPr="00DE1A72">
        <w:rPr>
          <w:rFonts w:ascii="Times New Roman" w:hAnsi="Times New Roman"/>
          <w:caps/>
          <w:sz w:val="26"/>
          <w:szCs w:val="26"/>
        </w:rPr>
        <w:t xml:space="preserve">характерные черты фиброзно-кавернозного туберкулеза </w:t>
      </w: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DE1A72">
        <w:rPr>
          <w:rFonts w:ascii="Times New Roman" w:hAnsi="Times New Roman"/>
          <w:caps/>
          <w:sz w:val="26"/>
          <w:szCs w:val="26"/>
        </w:rPr>
        <w:t xml:space="preserve">        ЛЕГКИХ</w:t>
      </w:r>
      <w:r w:rsidRPr="00DE1A72">
        <w:rPr>
          <w:rFonts w:ascii="Times New Roman" w:hAnsi="Times New Roman"/>
          <w:sz w:val="26"/>
          <w:szCs w:val="26"/>
        </w:rPr>
        <w:t xml:space="preserve">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 w:rsidRPr="00223C6F">
        <w:rPr>
          <w:rFonts w:ascii="Times New Roman" w:hAnsi="Times New Roman"/>
          <w:color w:val="000000"/>
          <w:sz w:val="28"/>
          <w:szCs w:val="28"/>
        </w:rPr>
        <w:t>наличие хронической каверны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наличие острой каверны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бронхогенное распространение инфеции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4) асимметрия поражения легких</w:t>
      </w:r>
    </w:p>
    <w:p w:rsidR="00DD229C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5) множественные просовидные очаги</w:t>
      </w:r>
    </w:p>
    <w:p w:rsidR="00DD229C" w:rsidRPr="00CC67D3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16"/>
          <w:szCs w:val="16"/>
        </w:rPr>
      </w:pPr>
    </w:p>
    <w:p w:rsidR="00DD229C" w:rsidRPr="00DE1A72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color w:val="000000"/>
          <w:sz w:val="26"/>
          <w:szCs w:val="26"/>
        </w:rPr>
      </w:pPr>
      <w:r w:rsidRPr="00DE1A72">
        <w:rPr>
          <w:rFonts w:ascii="Times New Roman" w:hAnsi="Times New Roman"/>
          <w:color w:val="000000"/>
          <w:sz w:val="26"/>
          <w:szCs w:val="26"/>
        </w:rPr>
        <w:t>41.   ОСЛОЖНЕНИЯ МЕСТНОГО ХАРАКТЕРА, СВЯЗАННЫЕ С КАВЕРНОЙ ЛЕГКИХ</w:t>
      </w:r>
    </w:p>
    <w:p w:rsidR="00DD229C" w:rsidRPr="00223C6F" w:rsidRDefault="00DD229C" w:rsidP="000F3CAE">
      <w:pPr>
        <w:widowControl w:val="0"/>
        <w:numPr>
          <w:ilvl w:val="0"/>
          <w:numId w:val="25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острая сердечная недостаточность</w:t>
      </w:r>
    </w:p>
    <w:p w:rsidR="00DD229C" w:rsidRPr="00223C6F" w:rsidRDefault="00DD229C" w:rsidP="000F3CAE">
      <w:pPr>
        <w:widowControl w:val="0"/>
        <w:numPr>
          <w:ilvl w:val="0"/>
          <w:numId w:val="25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кровотечение</w:t>
      </w:r>
    </w:p>
    <w:p w:rsidR="00DD229C" w:rsidRPr="00223C6F" w:rsidRDefault="00DD229C" w:rsidP="000F3CAE">
      <w:pPr>
        <w:widowControl w:val="0"/>
        <w:numPr>
          <w:ilvl w:val="0"/>
          <w:numId w:val="25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пневмоторакс</w:t>
      </w:r>
    </w:p>
    <w:p w:rsidR="00DD229C" w:rsidRPr="00223C6F" w:rsidRDefault="00DD229C" w:rsidP="000F3CAE">
      <w:pPr>
        <w:widowControl w:val="0"/>
        <w:numPr>
          <w:ilvl w:val="0"/>
          <w:numId w:val="25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хроническая почечная недостаточность</w:t>
      </w:r>
    </w:p>
    <w:p w:rsidR="00DD229C" w:rsidRPr="00223C6F" w:rsidRDefault="00DD229C" w:rsidP="000F3CAE">
      <w:pPr>
        <w:widowControl w:val="0"/>
        <w:numPr>
          <w:ilvl w:val="0"/>
          <w:numId w:val="258"/>
        </w:numPr>
        <w:suppressAutoHyphens/>
        <w:spacing w:after="0" w:line="240" w:lineRule="auto"/>
        <w:ind w:left="206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хроническая сердечная недостаточность</w:t>
      </w:r>
    </w:p>
    <w:p w:rsidR="00DD229C" w:rsidRPr="00A4311D" w:rsidRDefault="00DD229C" w:rsidP="00DD229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229C" w:rsidRPr="00DA3708" w:rsidRDefault="00DD229C" w:rsidP="00DD229C">
      <w:pPr>
        <w:widowControl w:val="0"/>
        <w:spacing w:after="0" w:line="240" w:lineRule="auto"/>
        <w:ind w:left="283"/>
        <w:rPr>
          <w:rFonts w:ascii="Times New Roman" w:hAnsi="Times New Roman"/>
          <w:sz w:val="26"/>
          <w:szCs w:val="26"/>
        </w:rPr>
      </w:pPr>
      <w:r w:rsidRPr="00DA3708">
        <w:rPr>
          <w:rFonts w:ascii="Times New Roman" w:hAnsi="Times New Roman"/>
          <w:sz w:val="26"/>
          <w:szCs w:val="26"/>
        </w:rPr>
        <w:t xml:space="preserve">42.   </w:t>
      </w:r>
      <w:r w:rsidRPr="00DA3708">
        <w:rPr>
          <w:rFonts w:ascii="Times New Roman" w:hAnsi="Times New Roman"/>
          <w:caps/>
          <w:sz w:val="26"/>
          <w:szCs w:val="26"/>
        </w:rPr>
        <w:t>«</w:t>
      </w:r>
      <w:r>
        <w:rPr>
          <w:rFonts w:ascii="Times New Roman" w:hAnsi="Times New Roman"/>
          <w:caps/>
          <w:sz w:val="26"/>
          <w:szCs w:val="26"/>
        </w:rPr>
        <w:t>РЕВЕРСИЯ» ПРИ ТУБЕРКУЛЕЗЕ ПРОЯВ</w:t>
      </w:r>
      <w:r w:rsidRPr="00DA3708">
        <w:rPr>
          <w:rFonts w:ascii="Times New Roman" w:hAnsi="Times New Roman"/>
          <w:caps/>
          <w:sz w:val="26"/>
          <w:szCs w:val="26"/>
        </w:rPr>
        <w:t>Л</w:t>
      </w:r>
      <w:r>
        <w:rPr>
          <w:rFonts w:ascii="Times New Roman" w:hAnsi="Times New Roman"/>
          <w:caps/>
          <w:sz w:val="26"/>
          <w:szCs w:val="26"/>
        </w:rPr>
        <w:t>ЯЕТСЯ</w:t>
      </w:r>
      <w:r w:rsidRPr="00DA3708">
        <w:rPr>
          <w:rFonts w:ascii="Times New Roman" w:hAnsi="Times New Roman"/>
          <w:sz w:val="26"/>
          <w:szCs w:val="26"/>
        </w:rPr>
        <w:t xml:space="preserve">          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C6F">
        <w:rPr>
          <w:rFonts w:ascii="Times New Roman" w:hAnsi="Times New Roman"/>
          <w:color w:val="000000"/>
          <w:sz w:val="28"/>
          <w:szCs w:val="28"/>
        </w:rPr>
        <w:t>уменьшением заболеваемости и смертности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C6F">
        <w:rPr>
          <w:rFonts w:ascii="Times New Roman" w:hAnsi="Times New Roman"/>
          <w:color w:val="000000"/>
          <w:sz w:val="28"/>
          <w:szCs w:val="28"/>
        </w:rPr>
        <w:t>увеличением заболеваемости и смертности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 уменьшением количества больных первичным туберкулезом</w:t>
      </w:r>
    </w:p>
    <w:p w:rsidR="00DD229C" w:rsidRPr="00223C6F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 увеличение</w:t>
      </w:r>
      <w:r w:rsidRPr="00223C6F">
        <w:rPr>
          <w:rFonts w:ascii="Times New Roman" w:hAnsi="Times New Roman"/>
          <w:color w:val="000000"/>
          <w:sz w:val="28"/>
          <w:szCs w:val="28"/>
        </w:rPr>
        <w:t xml:space="preserve"> числа специфических осложнений</w:t>
      </w:r>
    </w:p>
    <w:p w:rsidR="00DD229C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23C6F"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C6F">
        <w:rPr>
          <w:rFonts w:ascii="Times New Roman" w:hAnsi="Times New Roman"/>
          <w:color w:val="000000"/>
          <w:sz w:val="28"/>
          <w:szCs w:val="28"/>
        </w:rPr>
        <w:t>увеличением числа деструктивных форм</w:t>
      </w:r>
    </w:p>
    <w:p w:rsidR="00DD229C" w:rsidRPr="00A4311D" w:rsidRDefault="00DD229C" w:rsidP="00DD229C">
      <w:pPr>
        <w:widowControl w:val="0"/>
        <w:spacing w:after="0" w:line="240" w:lineRule="auto"/>
        <w:ind w:left="1701"/>
        <w:rPr>
          <w:rFonts w:ascii="Times New Roman" w:hAnsi="Times New Roman"/>
          <w:color w:val="000000"/>
        </w:rPr>
      </w:pPr>
    </w:p>
    <w:p w:rsidR="00DD229C" w:rsidRPr="0072467A" w:rsidRDefault="00DD229C" w:rsidP="00DD229C">
      <w:pPr>
        <w:widowControl w:val="0"/>
        <w:spacing w:after="8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DD229C" w:rsidRPr="0072467A" w:rsidSect="00DD229C">
          <w:type w:val="continuous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  <w:r w:rsidRPr="00223C6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Правильные ответы</w:t>
      </w:r>
    </w:p>
    <w:p w:rsidR="00DD229C" w:rsidRPr="0072467A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"/>
          <w:szCs w:val="2"/>
        </w:rPr>
        <w:sectPr w:rsidR="00DD229C" w:rsidRPr="0072467A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space="720"/>
          <w:titlePg/>
          <w:docGrid w:linePitch="360"/>
        </w:sectPr>
      </w:pP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lastRenderedPageBreak/>
        <w:t>1-3)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2-3)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3-2)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4-2)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5-2)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6-1)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lastRenderedPageBreak/>
        <w:t>7-1)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8-4)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9-3)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10-1)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11-2)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12-3)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lastRenderedPageBreak/>
        <w:t>13-4)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14-5)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15-3)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16-2)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17-5)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18-1)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5)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lastRenderedPageBreak/>
        <w:t>19-1)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20-2)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21-2)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22-2)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23-1)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24-3)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lastRenderedPageBreak/>
        <w:t>25-1)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26-3)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27-2)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28-1)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5)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29-1)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2)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lastRenderedPageBreak/>
        <w:t>30-1)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31-3)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32-2)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33-1)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2)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34-2)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lastRenderedPageBreak/>
        <w:t>35-2)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36-2)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37-2)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38-2)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39-1)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lastRenderedPageBreak/>
        <w:t>40-1)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41-2)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3)</w:t>
      </w:r>
    </w:p>
    <w:p w:rsidR="00DD229C" w:rsidRPr="005E2ACD" w:rsidRDefault="00DD229C" w:rsidP="00DD229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5E2ACD">
        <w:rPr>
          <w:rFonts w:ascii="Times New Roman" w:hAnsi="Times New Roman"/>
          <w:bCs/>
          <w:color w:val="000000"/>
          <w:sz w:val="25"/>
          <w:szCs w:val="25"/>
        </w:rPr>
        <w:t>42-2)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4)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 </w:t>
      </w:r>
      <w:r w:rsidRPr="005E2ACD">
        <w:rPr>
          <w:rFonts w:ascii="Times New Roman" w:hAnsi="Times New Roman"/>
          <w:bCs/>
          <w:color w:val="000000"/>
          <w:sz w:val="25"/>
          <w:szCs w:val="25"/>
        </w:rPr>
        <w:t>5)</w:t>
      </w:r>
    </w:p>
    <w:p w:rsidR="00DD229C" w:rsidRDefault="00DD229C" w:rsidP="00DD229C">
      <w:pPr>
        <w:widowControl w:val="0"/>
        <w:spacing w:before="2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DD229C" w:rsidSect="00DD229C">
          <w:type w:val="continuous"/>
          <w:pgSz w:w="11906" w:h="16838"/>
          <w:pgMar w:top="1134" w:right="1134" w:bottom="1134" w:left="1134" w:header="720" w:footer="720" w:gutter="0"/>
          <w:paperSrc w:first="7" w:other="7"/>
          <w:cols w:num="4" w:space="709"/>
          <w:titlePg/>
          <w:docGrid w:linePitch="360"/>
        </w:sectPr>
      </w:pPr>
    </w:p>
    <w:p w:rsidR="00DD229C" w:rsidRDefault="00DD229C" w:rsidP="00DD229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348D" w:rsidRDefault="00B7348D" w:rsidP="00DD229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348D" w:rsidRPr="005E2ACD" w:rsidRDefault="00B7348D" w:rsidP="00DD229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229C" w:rsidRPr="00A4311D" w:rsidRDefault="00DD229C" w:rsidP="00DD229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12"/>
          <w:szCs w:val="12"/>
          <w:shd w:val="clear" w:color="auto" w:fill="FFFFFF"/>
        </w:rPr>
      </w:pPr>
    </w:p>
    <w:p w:rsidR="00DD229C" w:rsidRDefault="00DD229C" w:rsidP="00DD229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</w:rPr>
        <w:t>СЕПСИС. ВИЧ-ИНФЕКЦИЯ</w:t>
      </w:r>
    </w:p>
    <w:p w:rsidR="00DD229C" w:rsidRPr="00B7348D" w:rsidRDefault="00DD229C" w:rsidP="00DD229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16"/>
          <w:szCs w:val="16"/>
          <w:shd w:val="clear" w:color="auto" w:fill="FFFFFF"/>
        </w:rPr>
      </w:pPr>
    </w:p>
    <w:p w:rsidR="00DD229C" w:rsidRPr="008E4EFC" w:rsidRDefault="00DD229C" w:rsidP="00B7348D">
      <w:pPr>
        <w:widowControl w:val="0"/>
        <w:spacing w:after="14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4EFC">
        <w:rPr>
          <w:rFonts w:ascii="Times New Roman" w:hAnsi="Times New Roman"/>
          <w:b/>
          <w:i/>
          <w:sz w:val="28"/>
          <w:szCs w:val="28"/>
        </w:rPr>
        <w:t>Выберите один правильный  ответ</w:t>
      </w:r>
    </w:p>
    <w:p w:rsidR="00DD229C" w:rsidRPr="00EE25F6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 w:rsidRPr="00EE25F6">
        <w:rPr>
          <w:rFonts w:ascii="Times New Roman" w:hAnsi="Times New Roman"/>
          <w:sz w:val="26"/>
          <w:szCs w:val="26"/>
        </w:rPr>
        <w:t xml:space="preserve">1.    </w:t>
      </w:r>
      <w:r w:rsidRPr="00EE25F6">
        <w:rPr>
          <w:rFonts w:ascii="Times New Roman" w:hAnsi="Times New Roman"/>
          <w:caps/>
          <w:sz w:val="26"/>
          <w:szCs w:val="26"/>
        </w:rPr>
        <w:t xml:space="preserve">входные ворота инфекции при сепсисе - это                                                                                       </w:t>
      </w:r>
    </w:p>
    <w:p w:rsidR="00DD229C" w:rsidRPr="0012102A" w:rsidRDefault="00DD229C" w:rsidP="000F3CAE">
      <w:pPr>
        <w:widowControl w:val="0"/>
        <w:numPr>
          <w:ilvl w:val="0"/>
          <w:numId w:val="1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место локализации септического очага</w:t>
      </w:r>
    </w:p>
    <w:p w:rsidR="00DD229C" w:rsidRPr="0012102A" w:rsidRDefault="00DD229C" w:rsidP="000F3CAE">
      <w:pPr>
        <w:widowControl w:val="0"/>
        <w:numPr>
          <w:ilvl w:val="0"/>
          <w:numId w:val="1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локализация первого метастатического абсцесса</w:t>
      </w:r>
    </w:p>
    <w:p w:rsidR="00DD229C" w:rsidRPr="0012102A" w:rsidRDefault="00DD229C" w:rsidP="000F3CAE">
      <w:pPr>
        <w:widowControl w:val="0"/>
        <w:numPr>
          <w:ilvl w:val="0"/>
          <w:numId w:val="1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регионарный лимфаденит</w:t>
      </w:r>
    </w:p>
    <w:p w:rsidR="00DD229C" w:rsidRPr="0012102A" w:rsidRDefault="00DD229C" w:rsidP="000F3CAE">
      <w:pPr>
        <w:widowControl w:val="0"/>
        <w:numPr>
          <w:ilvl w:val="0"/>
          <w:numId w:val="1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место проникновения инфекции в организм</w:t>
      </w:r>
    </w:p>
    <w:p w:rsidR="00DD229C" w:rsidRPr="0012102A" w:rsidRDefault="00DD229C" w:rsidP="000F3CAE">
      <w:pPr>
        <w:widowControl w:val="0"/>
        <w:numPr>
          <w:ilvl w:val="0"/>
          <w:numId w:val="19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 xml:space="preserve">место размножения инфекционного агента </w:t>
      </w:r>
    </w:p>
    <w:p w:rsidR="00DD229C" w:rsidRPr="00EE25F6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EE25F6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 w:rsidRPr="00EE25F6">
        <w:rPr>
          <w:rFonts w:ascii="Times New Roman" w:hAnsi="Times New Roman"/>
          <w:sz w:val="26"/>
          <w:szCs w:val="26"/>
        </w:rPr>
        <w:t xml:space="preserve">2.    </w:t>
      </w:r>
      <w:r w:rsidRPr="00EE25F6">
        <w:rPr>
          <w:rFonts w:ascii="Times New Roman" w:hAnsi="Times New Roman"/>
          <w:caps/>
          <w:sz w:val="26"/>
          <w:szCs w:val="26"/>
        </w:rPr>
        <w:t>септический очаг - это</w:t>
      </w:r>
    </w:p>
    <w:p w:rsidR="00DD229C" w:rsidRPr="0012102A" w:rsidRDefault="00DD229C" w:rsidP="00DD229C">
      <w:pPr>
        <w:widowControl w:val="0"/>
        <w:tabs>
          <w:tab w:val="left" w:pos="720"/>
        </w:tabs>
        <w:spacing w:after="0" w:line="200" w:lineRule="atLeast"/>
        <w:ind w:left="1834" w:hanging="360"/>
        <w:rPr>
          <w:rFonts w:ascii="Times New Roman" w:hAnsi="Times New Roman"/>
          <w:color w:val="000000"/>
          <w:sz w:val="28"/>
          <w:szCs w:val="28"/>
        </w:rPr>
      </w:pPr>
      <w:r w:rsidRPr="009221E2">
        <w:rPr>
          <w:rFonts w:ascii="Times New Roman" w:hAnsi="Times New Roman"/>
          <w:sz w:val="28"/>
          <w:szCs w:val="28"/>
        </w:rPr>
        <w:t xml:space="preserve">1) </w:t>
      </w:r>
      <w:r w:rsidRPr="0012102A">
        <w:rPr>
          <w:rFonts w:ascii="Times New Roman" w:hAnsi="Times New Roman"/>
          <w:color w:val="000000"/>
          <w:sz w:val="28"/>
          <w:szCs w:val="28"/>
        </w:rPr>
        <w:t>место проникновения инфекции в организм</w:t>
      </w:r>
    </w:p>
    <w:p w:rsidR="00DD229C" w:rsidRPr="0012102A" w:rsidRDefault="00DD229C" w:rsidP="00DD229C">
      <w:pPr>
        <w:widowControl w:val="0"/>
        <w:tabs>
          <w:tab w:val="left" w:pos="720"/>
        </w:tabs>
        <w:spacing w:after="0" w:line="200" w:lineRule="atLeast"/>
        <w:ind w:left="1834" w:hanging="360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 xml:space="preserve">2) место размножения инфекта с формированием очага воспаления                                                       </w:t>
      </w:r>
    </w:p>
    <w:p w:rsidR="00DD229C" w:rsidRPr="0012102A" w:rsidRDefault="00DD229C" w:rsidP="00DD229C">
      <w:pPr>
        <w:widowControl w:val="0"/>
        <w:tabs>
          <w:tab w:val="left" w:pos="720"/>
        </w:tabs>
        <w:spacing w:after="0" w:line="200" w:lineRule="atLeast"/>
        <w:ind w:left="1834" w:hanging="360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3) регионарный гнойный лимфаденит</w:t>
      </w:r>
    </w:p>
    <w:p w:rsidR="00DD229C" w:rsidRPr="0012102A" w:rsidRDefault="00DD229C" w:rsidP="00DD229C">
      <w:pPr>
        <w:widowControl w:val="0"/>
        <w:tabs>
          <w:tab w:val="left" w:pos="720"/>
        </w:tabs>
        <w:spacing w:after="0" w:line="200" w:lineRule="atLeast"/>
        <w:ind w:left="1834" w:hanging="360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4) первый метастатический гнойный очаг</w:t>
      </w:r>
    </w:p>
    <w:p w:rsidR="00DD229C" w:rsidRPr="0012102A" w:rsidRDefault="00DD229C" w:rsidP="00DD229C">
      <w:pPr>
        <w:widowControl w:val="0"/>
        <w:tabs>
          <w:tab w:val="left" w:pos="720"/>
        </w:tabs>
        <w:spacing w:after="0" w:line="200" w:lineRule="atLeast"/>
        <w:ind w:left="1834" w:hanging="360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5) любой фокус гнойного воспаления при сепсисе</w:t>
      </w:r>
    </w:p>
    <w:p w:rsidR="00DD229C" w:rsidRPr="005A310B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A310B">
        <w:rPr>
          <w:rFonts w:ascii="Times New Roman" w:hAnsi="Times New Roman"/>
          <w:sz w:val="26"/>
          <w:szCs w:val="26"/>
        </w:rPr>
        <w:t xml:space="preserve">.    </w:t>
      </w:r>
      <w:r w:rsidRPr="005A310B">
        <w:rPr>
          <w:rFonts w:ascii="Times New Roman" w:hAnsi="Times New Roman"/>
          <w:caps/>
          <w:sz w:val="26"/>
          <w:szCs w:val="26"/>
        </w:rPr>
        <w:t>Морфологический  вид воспаления в септическом очаге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5A310B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при септикопиемии</w:t>
      </w:r>
    </w:p>
    <w:p w:rsidR="00DD229C" w:rsidRPr="00822F79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9221E2">
        <w:rPr>
          <w:rFonts w:ascii="Times New Roman" w:hAnsi="Times New Roman"/>
          <w:sz w:val="28"/>
          <w:szCs w:val="28"/>
        </w:rPr>
        <w:t xml:space="preserve">1) </w:t>
      </w:r>
      <w:r w:rsidRPr="00822F79">
        <w:rPr>
          <w:rFonts w:ascii="Times New Roman" w:hAnsi="Times New Roman"/>
          <w:color w:val="000000"/>
          <w:sz w:val="28"/>
          <w:szCs w:val="28"/>
        </w:rPr>
        <w:t xml:space="preserve">серозное                                                         </w:t>
      </w:r>
    </w:p>
    <w:p w:rsidR="00DD229C" w:rsidRPr="00822F79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 xml:space="preserve">2) гнойное                                                           </w:t>
      </w:r>
    </w:p>
    <w:p w:rsidR="00DD229C" w:rsidRPr="00822F79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3) катаральное</w:t>
      </w:r>
    </w:p>
    <w:p w:rsidR="00DD229C" w:rsidRPr="00822F79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4) крупозное</w:t>
      </w:r>
    </w:p>
    <w:p w:rsidR="00DD229C" w:rsidRPr="00822F79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5) продуктивное</w:t>
      </w:r>
    </w:p>
    <w:p w:rsidR="00DD229C" w:rsidRPr="005A310B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A310B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310B">
        <w:rPr>
          <w:rFonts w:ascii="Times New Roman" w:hAnsi="Times New Roman"/>
          <w:caps/>
          <w:sz w:val="26"/>
          <w:szCs w:val="26"/>
        </w:rPr>
        <w:t xml:space="preserve">Клинико-морфологическая форма сепсиса с быстрым </w:t>
      </w:r>
    </w:p>
    <w:p w:rsidR="00DD229C" w:rsidRPr="005A310B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5A310B">
        <w:rPr>
          <w:rFonts w:ascii="Times New Roman" w:hAnsi="Times New Roman"/>
          <w:caps/>
          <w:sz w:val="26"/>
          <w:szCs w:val="26"/>
        </w:rPr>
        <w:t>бурным течением</w:t>
      </w:r>
    </w:p>
    <w:p w:rsidR="00DD229C" w:rsidRPr="00822F79" w:rsidRDefault="00DD229C" w:rsidP="000F3CAE">
      <w:pPr>
        <w:widowControl w:val="0"/>
        <w:numPr>
          <w:ilvl w:val="0"/>
          <w:numId w:val="20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 xml:space="preserve">септицемия                                                   </w:t>
      </w:r>
    </w:p>
    <w:p w:rsidR="00DD229C" w:rsidRPr="00822F79" w:rsidRDefault="00DD229C" w:rsidP="000F3CAE">
      <w:pPr>
        <w:widowControl w:val="0"/>
        <w:numPr>
          <w:ilvl w:val="0"/>
          <w:numId w:val="20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 xml:space="preserve">септикопиемия                                             </w:t>
      </w:r>
    </w:p>
    <w:p w:rsidR="00DD229C" w:rsidRPr="00822F79" w:rsidRDefault="00DD229C" w:rsidP="000F3CAE">
      <w:pPr>
        <w:widowControl w:val="0"/>
        <w:numPr>
          <w:ilvl w:val="0"/>
          <w:numId w:val="20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хрониосепсис</w:t>
      </w:r>
    </w:p>
    <w:p w:rsidR="00DD229C" w:rsidRPr="00822F79" w:rsidRDefault="00DD229C" w:rsidP="000F3CAE">
      <w:pPr>
        <w:widowControl w:val="0"/>
        <w:numPr>
          <w:ilvl w:val="0"/>
          <w:numId w:val="20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септический эндокардит</w:t>
      </w:r>
    </w:p>
    <w:p w:rsidR="00DD229C" w:rsidRPr="00822F79" w:rsidRDefault="00DD229C" w:rsidP="000F3CAE">
      <w:pPr>
        <w:widowControl w:val="0"/>
        <w:numPr>
          <w:ilvl w:val="0"/>
          <w:numId w:val="205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токсическая</w:t>
      </w:r>
    </w:p>
    <w:p w:rsidR="00DD229C" w:rsidRPr="005A310B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5A310B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A310B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310B">
        <w:rPr>
          <w:rFonts w:ascii="Times New Roman" w:hAnsi="Times New Roman"/>
          <w:caps/>
          <w:sz w:val="26"/>
          <w:szCs w:val="26"/>
        </w:rPr>
        <w:t>типичное морфологическое ПРОЯВЛЕНИЕ при септицемии</w:t>
      </w:r>
    </w:p>
    <w:p w:rsidR="00DD229C" w:rsidRPr="00822F79" w:rsidRDefault="00DD229C" w:rsidP="000F3CAE">
      <w:pPr>
        <w:widowControl w:val="0"/>
        <w:numPr>
          <w:ilvl w:val="0"/>
          <w:numId w:val="2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септическая селезенка</w:t>
      </w:r>
    </w:p>
    <w:p w:rsidR="00DD229C" w:rsidRPr="00822F79" w:rsidRDefault="00DD229C" w:rsidP="000F3CAE">
      <w:pPr>
        <w:widowControl w:val="0"/>
        <w:numPr>
          <w:ilvl w:val="0"/>
          <w:numId w:val="2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множественные абсцессы в разных органах</w:t>
      </w:r>
    </w:p>
    <w:p w:rsidR="00DD229C" w:rsidRPr="00822F79" w:rsidRDefault="00DD229C" w:rsidP="000F3CAE">
      <w:pPr>
        <w:widowControl w:val="0"/>
        <w:numPr>
          <w:ilvl w:val="0"/>
          <w:numId w:val="2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гнойное воспаление</w:t>
      </w:r>
      <w:r w:rsidRPr="00822F79">
        <w:rPr>
          <w:rFonts w:ascii="Times New Roman" w:hAnsi="Times New Roman"/>
          <w:color w:val="000000"/>
          <w:sz w:val="28"/>
          <w:szCs w:val="28"/>
        </w:rPr>
        <w:t xml:space="preserve"> во входных воротах инфекции                                                                </w:t>
      </w:r>
    </w:p>
    <w:p w:rsidR="00DD229C" w:rsidRPr="00822F79" w:rsidRDefault="00DD229C" w:rsidP="000F3CAE">
      <w:pPr>
        <w:widowControl w:val="0"/>
        <w:numPr>
          <w:ilvl w:val="0"/>
          <w:numId w:val="2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геморрагический синдром</w:t>
      </w:r>
    </w:p>
    <w:p w:rsidR="00DD229C" w:rsidRDefault="00DD229C" w:rsidP="000F3CAE">
      <w:pPr>
        <w:widowControl w:val="0"/>
        <w:numPr>
          <w:ilvl w:val="0"/>
          <w:numId w:val="206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тромбо-язвенный эндокардит</w:t>
      </w:r>
    </w:p>
    <w:p w:rsidR="00DD229C" w:rsidRPr="00E36C37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6</w:t>
      </w:r>
      <w:r w:rsidRPr="005A310B">
        <w:rPr>
          <w:rFonts w:ascii="Times New Roman" w:hAnsi="Times New Roman"/>
          <w:caps/>
          <w:sz w:val="26"/>
          <w:szCs w:val="26"/>
        </w:rPr>
        <w:t xml:space="preserve">.   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5A310B">
        <w:rPr>
          <w:rFonts w:ascii="Times New Roman" w:hAnsi="Times New Roman"/>
          <w:caps/>
          <w:sz w:val="26"/>
          <w:szCs w:val="26"/>
        </w:rPr>
        <w:t>Для септического (бак</w:t>
      </w:r>
      <w:r>
        <w:rPr>
          <w:rFonts w:ascii="Times New Roman" w:hAnsi="Times New Roman"/>
          <w:caps/>
          <w:sz w:val="26"/>
          <w:szCs w:val="26"/>
        </w:rPr>
        <w:t xml:space="preserve">териального) эндокардита </w:t>
      </w:r>
    </w:p>
    <w:p w:rsidR="00DD229C" w:rsidRPr="005A310B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обязательно</w:t>
      </w:r>
    </w:p>
    <w:p w:rsidR="00DD229C" w:rsidRPr="00EE25F6" w:rsidRDefault="00DD229C" w:rsidP="000F3CAE">
      <w:pPr>
        <w:widowControl w:val="0"/>
        <w:numPr>
          <w:ilvl w:val="0"/>
          <w:numId w:val="15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гнойное воспаление</w:t>
      </w:r>
      <w:r w:rsidRPr="00EE25F6">
        <w:rPr>
          <w:rFonts w:ascii="Times New Roman" w:hAnsi="Times New Roman"/>
          <w:color w:val="000000"/>
          <w:sz w:val="28"/>
          <w:szCs w:val="28"/>
        </w:rPr>
        <w:t xml:space="preserve"> в воротах инфекции</w:t>
      </w:r>
    </w:p>
    <w:p w:rsidR="00DD229C" w:rsidRPr="00EE25F6" w:rsidRDefault="00DD229C" w:rsidP="000F3CAE">
      <w:pPr>
        <w:widowControl w:val="0"/>
        <w:numPr>
          <w:ilvl w:val="0"/>
          <w:numId w:val="15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регионарный гнойный</w:t>
      </w:r>
      <w:r w:rsidRPr="00EE25F6">
        <w:rPr>
          <w:rFonts w:ascii="Times New Roman" w:hAnsi="Times New Roman"/>
          <w:color w:val="000000"/>
          <w:sz w:val="28"/>
          <w:szCs w:val="28"/>
        </w:rPr>
        <w:t xml:space="preserve"> лим</w:t>
      </w:r>
      <w:r>
        <w:rPr>
          <w:rFonts w:ascii="Times New Roman" w:hAnsi="Times New Roman"/>
          <w:color w:val="000000"/>
          <w:sz w:val="28"/>
          <w:szCs w:val="28"/>
        </w:rPr>
        <w:t>фаденит</w:t>
      </w:r>
    </w:p>
    <w:p w:rsidR="00DD229C" w:rsidRPr="00EE25F6" w:rsidRDefault="00DD229C" w:rsidP="000F3CAE">
      <w:pPr>
        <w:widowControl w:val="0"/>
        <w:numPr>
          <w:ilvl w:val="0"/>
          <w:numId w:val="15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метастатические гнойники</w:t>
      </w:r>
      <w:r w:rsidRPr="00EE25F6">
        <w:rPr>
          <w:rFonts w:ascii="Times New Roman" w:hAnsi="Times New Roman"/>
          <w:color w:val="000000"/>
          <w:sz w:val="28"/>
          <w:szCs w:val="28"/>
        </w:rPr>
        <w:t xml:space="preserve"> в разных органах                                                                             </w:t>
      </w:r>
    </w:p>
    <w:p w:rsidR="00DD229C" w:rsidRPr="00EE25F6" w:rsidRDefault="00DD229C" w:rsidP="000F3CAE">
      <w:pPr>
        <w:widowControl w:val="0"/>
        <w:numPr>
          <w:ilvl w:val="0"/>
          <w:numId w:val="15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гемолитическая желтуха</w:t>
      </w:r>
    </w:p>
    <w:p w:rsidR="00DD229C" w:rsidRPr="00E36C37" w:rsidRDefault="00DD229C" w:rsidP="000F3CAE">
      <w:pPr>
        <w:widowControl w:val="0"/>
        <w:numPr>
          <w:ilvl w:val="0"/>
          <w:numId w:val="150"/>
        </w:numPr>
        <w:suppressAutoHyphens/>
        <w:spacing w:after="140" w:line="200" w:lineRule="atLeast"/>
        <w:ind w:left="2058" w:hanging="357"/>
        <w:rPr>
          <w:rFonts w:ascii="Times New Roman" w:hAnsi="Times New Roman"/>
          <w:color w:val="FF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>тромбо-яз</w:t>
      </w:r>
      <w:r>
        <w:rPr>
          <w:rFonts w:ascii="Times New Roman" w:hAnsi="Times New Roman"/>
          <w:color w:val="000000"/>
          <w:sz w:val="28"/>
          <w:szCs w:val="28"/>
        </w:rPr>
        <w:t>венный эндокардит и васкулиты</w:t>
      </w:r>
      <w:r w:rsidRPr="00EE25F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9221E2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7</w:t>
      </w:r>
      <w:r w:rsidRPr="003316AC">
        <w:rPr>
          <w:rFonts w:ascii="Times New Roman" w:hAnsi="Times New Roman"/>
          <w:caps/>
          <w:sz w:val="26"/>
          <w:szCs w:val="26"/>
        </w:rPr>
        <w:t xml:space="preserve">.   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3316AC">
        <w:rPr>
          <w:rFonts w:ascii="Times New Roman" w:hAnsi="Times New Roman"/>
          <w:caps/>
          <w:sz w:val="26"/>
          <w:szCs w:val="26"/>
        </w:rPr>
        <w:t>при септическом (бактериальном) эндокардите ЧАЩЕ  по</w:t>
      </w:r>
      <w:r>
        <w:rPr>
          <w:rFonts w:ascii="Times New Roman" w:hAnsi="Times New Roman"/>
          <w:caps/>
          <w:sz w:val="26"/>
          <w:szCs w:val="26"/>
        </w:rPr>
        <w:t xml:space="preserve">- </w:t>
      </w:r>
    </w:p>
    <w:p w:rsidR="00DD229C" w:rsidRPr="003316A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  <w:r w:rsidRPr="003316AC">
        <w:rPr>
          <w:rFonts w:ascii="Times New Roman" w:hAnsi="Times New Roman"/>
          <w:caps/>
          <w:sz w:val="26"/>
          <w:szCs w:val="26"/>
        </w:rPr>
        <w:t>ражается клапан</w:t>
      </w:r>
    </w:p>
    <w:p w:rsidR="00DD229C" w:rsidRPr="004A6697" w:rsidRDefault="00DD229C" w:rsidP="000F3CAE">
      <w:pPr>
        <w:widowControl w:val="0"/>
        <w:numPr>
          <w:ilvl w:val="0"/>
          <w:numId w:val="154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 xml:space="preserve">аортальный                                                          </w:t>
      </w:r>
    </w:p>
    <w:p w:rsidR="00DD229C" w:rsidRPr="004A6697" w:rsidRDefault="00DD229C" w:rsidP="000F3CAE">
      <w:pPr>
        <w:widowControl w:val="0"/>
        <w:numPr>
          <w:ilvl w:val="0"/>
          <w:numId w:val="154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 xml:space="preserve">митральный                                                             </w:t>
      </w:r>
    </w:p>
    <w:p w:rsidR="00DD229C" w:rsidRPr="004A6697" w:rsidRDefault="00DD229C" w:rsidP="000F3CAE">
      <w:pPr>
        <w:widowControl w:val="0"/>
        <w:numPr>
          <w:ilvl w:val="0"/>
          <w:numId w:val="154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 xml:space="preserve">сочетание аортального и митрального                                                                         </w:t>
      </w:r>
    </w:p>
    <w:p w:rsidR="00DD229C" w:rsidRPr="004A6697" w:rsidRDefault="00DD229C" w:rsidP="000F3CAE">
      <w:pPr>
        <w:widowControl w:val="0"/>
        <w:numPr>
          <w:ilvl w:val="0"/>
          <w:numId w:val="154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>трехстворчатый</w:t>
      </w:r>
    </w:p>
    <w:p w:rsidR="00DD229C" w:rsidRPr="004A6697" w:rsidRDefault="00DD229C" w:rsidP="000F3CAE">
      <w:pPr>
        <w:widowControl w:val="0"/>
        <w:numPr>
          <w:ilvl w:val="0"/>
          <w:numId w:val="154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>клапаны легочной артерии</w:t>
      </w:r>
    </w:p>
    <w:p w:rsidR="00DD229C" w:rsidRPr="003316AC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316AC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6AC">
        <w:rPr>
          <w:rFonts w:ascii="Times New Roman" w:hAnsi="Times New Roman"/>
          <w:caps/>
          <w:sz w:val="26"/>
          <w:szCs w:val="26"/>
        </w:rPr>
        <w:t>Морфологическая</w:t>
      </w:r>
      <w:r>
        <w:rPr>
          <w:rFonts w:ascii="Times New Roman" w:hAnsi="Times New Roman"/>
          <w:caps/>
          <w:sz w:val="26"/>
          <w:szCs w:val="26"/>
        </w:rPr>
        <w:t xml:space="preserve"> форма клапанного эндокардита</w:t>
      </w:r>
      <w:r w:rsidRPr="003316AC">
        <w:rPr>
          <w:rFonts w:ascii="Times New Roman" w:hAnsi="Times New Roman"/>
          <w:caps/>
          <w:sz w:val="26"/>
          <w:szCs w:val="26"/>
        </w:rPr>
        <w:t xml:space="preserve"> ПРИ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</w:p>
    <w:p w:rsidR="00DD229C" w:rsidRPr="003316A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</w:t>
      </w:r>
      <w:r w:rsidRPr="003316AC">
        <w:rPr>
          <w:rFonts w:ascii="Times New Roman" w:hAnsi="Times New Roman"/>
          <w:caps/>
          <w:sz w:val="26"/>
          <w:szCs w:val="26"/>
        </w:rPr>
        <w:t>СЕПСИСЕ</w:t>
      </w:r>
    </w:p>
    <w:p w:rsidR="00DD229C" w:rsidRPr="004A6697" w:rsidRDefault="00DD229C" w:rsidP="000F3CAE">
      <w:pPr>
        <w:widowControl w:val="0"/>
        <w:numPr>
          <w:ilvl w:val="0"/>
          <w:numId w:val="156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 xml:space="preserve">острый бородавчатый эндокардит                                                    </w:t>
      </w:r>
    </w:p>
    <w:p w:rsidR="00DD229C" w:rsidRPr="004A6697" w:rsidRDefault="00DD229C" w:rsidP="000F3CAE">
      <w:pPr>
        <w:widowControl w:val="0"/>
        <w:numPr>
          <w:ilvl w:val="0"/>
          <w:numId w:val="156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 xml:space="preserve">возвратно-бородавчатый эндокардит                                                                            </w:t>
      </w:r>
    </w:p>
    <w:p w:rsidR="00DD229C" w:rsidRPr="004A6697" w:rsidRDefault="00DD229C" w:rsidP="000F3CAE">
      <w:pPr>
        <w:widowControl w:val="0"/>
        <w:numPr>
          <w:ilvl w:val="0"/>
          <w:numId w:val="156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>фибропластический</w:t>
      </w:r>
    </w:p>
    <w:p w:rsidR="00DD229C" w:rsidRPr="004A6697" w:rsidRDefault="00DD229C" w:rsidP="000F3CAE">
      <w:pPr>
        <w:widowControl w:val="0"/>
        <w:numPr>
          <w:ilvl w:val="0"/>
          <w:numId w:val="156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>тромбо-язвенный</w:t>
      </w:r>
    </w:p>
    <w:p w:rsidR="00DD229C" w:rsidRPr="00C72C3B" w:rsidRDefault="00DD229C" w:rsidP="000F3CAE">
      <w:pPr>
        <w:widowControl w:val="0"/>
        <w:numPr>
          <w:ilvl w:val="0"/>
          <w:numId w:val="156"/>
        </w:numPr>
        <w:tabs>
          <w:tab w:val="num" w:pos="720"/>
        </w:tabs>
        <w:suppressAutoHyphens/>
        <w:spacing w:after="160" w:line="240" w:lineRule="auto"/>
        <w:ind w:left="2058" w:hanging="357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>диффузный вальвулит Талалаева</w:t>
      </w: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397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 xml:space="preserve">в качестве септического очага при септическом    </w:t>
      </w: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 w:rsidRPr="00810180">
        <w:rPr>
          <w:rFonts w:ascii="Times New Roman" w:hAnsi="Times New Roman"/>
          <w:caps/>
          <w:sz w:val="25"/>
          <w:szCs w:val="25"/>
        </w:rPr>
        <w:t xml:space="preserve">        </w:t>
      </w:r>
      <w:r>
        <w:rPr>
          <w:rFonts w:ascii="Times New Roman" w:hAnsi="Times New Roman"/>
          <w:caps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>(бактериальном) эндокардите рассматривают</w:t>
      </w:r>
    </w:p>
    <w:p w:rsidR="00DD229C" w:rsidRPr="004A669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4A6697">
        <w:rPr>
          <w:rFonts w:ascii="Times New Roman" w:hAnsi="Times New Roman"/>
          <w:color w:val="000000"/>
          <w:sz w:val="28"/>
          <w:szCs w:val="28"/>
        </w:rPr>
        <w:t>очаг гнойного воспаления в воротах инфекции</w:t>
      </w:r>
    </w:p>
    <w:p w:rsidR="00DD229C" w:rsidRPr="004A669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Pr="004A6697">
        <w:rPr>
          <w:rFonts w:ascii="Times New Roman" w:hAnsi="Times New Roman"/>
          <w:color w:val="000000"/>
          <w:sz w:val="28"/>
          <w:szCs w:val="28"/>
        </w:rPr>
        <w:t>тромбо-язвенный эндокардит</w:t>
      </w:r>
    </w:p>
    <w:p w:rsidR="00DD229C" w:rsidRPr="004A6697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 </w:t>
      </w:r>
      <w:r w:rsidRPr="004A6697">
        <w:rPr>
          <w:rFonts w:ascii="Times New Roman" w:hAnsi="Times New Roman"/>
          <w:color w:val="000000"/>
          <w:sz w:val="28"/>
          <w:szCs w:val="28"/>
        </w:rPr>
        <w:t xml:space="preserve">распространенные васкулиты                                                                                         </w:t>
      </w:r>
    </w:p>
    <w:p w:rsidR="00DD229C" w:rsidRPr="004A6697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 </w:t>
      </w:r>
      <w:r w:rsidRPr="004A6697">
        <w:rPr>
          <w:rFonts w:ascii="Times New Roman" w:hAnsi="Times New Roman"/>
          <w:color w:val="000000"/>
          <w:sz w:val="28"/>
          <w:szCs w:val="28"/>
        </w:rPr>
        <w:t xml:space="preserve">межуточный миокардит               </w:t>
      </w:r>
    </w:p>
    <w:p w:rsidR="00DD229C" w:rsidRPr="004A6697" w:rsidRDefault="00DD229C" w:rsidP="00DD229C">
      <w:pPr>
        <w:widowControl w:val="0"/>
        <w:suppressAutoHyphens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</w:t>
      </w:r>
      <w:r w:rsidRPr="004A6697">
        <w:rPr>
          <w:rFonts w:ascii="Times New Roman" w:hAnsi="Times New Roman"/>
          <w:color w:val="000000"/>
          <w:sz w:val="28"/>
          <w:szCs w:val="28"/>
        </w:rPr>
        <w:t xml:space="preserve">иммунокомплексный гломерулонефрит                                                    </w:t>
      </w:r>
    </w:p>
    <w:p w:rsidR="00DD229C" w:rsidRPr="003316AC" w:rsidRDefault="00DD229C" w:rsidP="00DD229C">
      <w:pPr>
        <w:widowControl w:val="0"/>
        <w:spacing w:after="0" w:line="200" w:lineRule="atLeast"/>
        <w:ind w:left="360"/>
        <w:rPr>
          <w:rFonts w:ascii="Times New Roman" w:hAnsi="Times New Roman"/>
          <w:sz w:val="14"/>
          <w:szCs w:val="14"/>
        </w:rPr>
      </w:pPr>
      <w:r w:rsidRPr="009221E2">
        <w:rPr>
          <w:rFonts w:ascii="Times New Roman" w:hAnsi="Times New Roman"/>
          <w:sz w:val="28"/>
          <w:szCs w:val="28"/>
        </w:rPr>
        <w:t xml:space="preserve"> </w:t>
      </w: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 xml:space="preserve">Септическая селезенка развивается в результате </w:t>
      </w:r>
    </w:p>
    <w:p w:rsidR="00DD229C" w:rsidRPr="003316AC" w:rsidRDefault="00DD229C" w:rsidP="000F3CAE">
      <w:pPr>
        <w:widowControl w:val="0"/>
        <w:numPr>
          <w:ilvl w:val="0"/>
          <w:numId w:val="1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3316AC">
        <w:rPr>
          <w:rFonts w:ascii="Times New Roman" w:hAnsi="Times New Roman"/>
          <w:color w:val="000000"/>
          <w:sz w:val="28"/>
          <w:szCs w:val="28"/>
        </w:rPr>
        <w:t xml:space="preserve">гнойного воспаления ткани селезенки         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3316AC">
        <w:rPr>
          <w:rFonts w:ascii="Times New Roman" w:hAnsi="Times New Roman"/>
          <w:color w:val="000000"/>
          <w:sz w:val="28"/>
          <w:szCs w:val="28"/>
        </w:rPr>
        <w:t>продуктивного воспаления 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ни селезенки                             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3316AC">
        <w:rPr>
          <w:rFonts w:ascii="Times New Roman" w:hAnsi="Times New Roman"/>
          <w:color w:val="000000"/>
          <w:sz w:val="28"/>
          <w:szCs w:val="28"/>
        </w:rPr>
        <w:t xml:space="preserve">образования  ишемических инфарктов                              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3316AC">
        <w:rPr>
          <w:rFonts w:ascii="Times New Roman" w:hAnsi="Times New Roman"/>
          <w:color w:val="000000"/>
          <w:sz w:val="28"/>
          <w:szCs w:val="28"/>
        </w:rPr>
        <w:t>гиперплазии клеточных элементов селезенки</w:t>
      </w:r>
    </w:p>
    <w:p w:rsidR="00DD229C" w:rsidRPr="003316AC" w:rsidRDefault="00DD229C" w:rsidP="000F3CAE">
      <w:pPr>
        <w:widowControl w:val="0"/>
        <w:numPr>
          <w:ilvl w:val="0"/>
          <w:numId w:val="157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3316AC">
        <w:rPr>
          <w:rFonts w:ascii="Times New Roman" w:hAnsi="Times New Roman"/>
          <w:color w:val="000000"/>
          <w:sz w:val="28"/>
          <w:szCs w:val="28"/>
        </w:rPr>
        <w:t>дистрофиче</w:t>
      </w:r>
      <w:r>
        <w:rPr>
          <w:rFonts w:ascii="Times New Roman" w:hAnsi="Times New Roman"/>
          <w:color w:val="000000"/>
          <w:sz w:val="28"/>
          <w:szCs w:val="28"/>
        </w:rPr>
        <w:t>ских изменений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 селезенки                                                  </w:t>
      </w:r>
    </w:p>
    <w:p w:rsidR="00DD229C" w:rsidRPr="003316AC" w:rsidRDefault="00DD229C" w:rsidP="00DD229C">
      <w:pPr>
        <w:widowControl w:val="0"/>
        <w:spacing w:after="0" w:line="200" w:lineRule="atLeast"/>
        <w:ind w:left="360"/>
        <w:rPr>
          <w:rFonts w:ascii="Times New Roman" w:hAnsi="Times New Roman"/>
          <w:sz w:val="14"/>
          <w:szCs w:val="14"/>
        </w:rPr>
      </w:pP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 xml:space="preserve">воспалительнАЯ тканевАЯ реакциЯ ПРИ септическоМ </w:t>
      </w: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 w:rsidRPr="00810180">
        <w:rPr>
          <w:rFonts w:ascii="Times New Roman" w:hAnsi="Times New Roman"/>
          <w:caps/>
          <w:sz w:val="25"/>
          <w:szCs w:val="25"/>
        </w:rPr>
        <w:t xml:space="preserve">       </w:t>
      </w:r>
      <w:r>
        <w:rPr>
          <w:rFonts w:ascii="Times New Roman" w:hAnsi="Times New Roman"/>
          <w:caps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 xml:space="preserve"> (бактериальноМ) эндокардитЕ</w:t>
      </w:r>
    </w:p>
    <w:p w:rsidR="00DD229C" w:rsidRPr="003316AC" w:rsidRDefault="00DD229C" w:rsidP="000F3CAE">
      <w:pPr>
        <w:widowControl w:val="0"/>
        <w:numPr>
          <w:ilvl w:val="0"/>
          <w:numId w:val="15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гнойно-деструктивная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5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серозно-геморрагическая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5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альтеративно-продуктивная</w:t>
      </w:r>
    </w:p>
    <w:p w:rsidR="00DD229C" w:rsidRPr="003316AC" w:rsidRDefault="00DD229C" w:rsidP="000F3CAE">
      <w:pPr>
        <w:widowControl w:val="0"/>
        <w:numPr>
          <w:ilvl w:val="0"/>
          <w:numId w:val="15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экссудативная</w:t>
      </w:r>
    </w:p>
    <w:p w:rsidR="00DD229C" w:rsidRPr="003316AC" w:rsidRDefault="00DD229C" w:rsidP="000F3CAE">
      <w:pPr>
        <w:widowControl w:val="0"/>
        <w:numPr>
          <w:ilvl w:val="0"/>
          <w:numId w:val="158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геморрагическая</w:t>
      </w:r>
    </w:p>
    <w:p w:rsidR="00DD229C" w:rsidRPr="004B7EA6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4"/>
          <w:szCs w:val="14"/>
        </w:rPr>
      </w:pP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12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>При септицемии септический очаг</w:t>
      </w:r>
    </w:p>
    <w:p w:rsidR="00DD229C" w:rsidRPr="003316AC" w:rsidRDefault="00DD229C" w:rsidP="000F3CAE">
      <w:pPr>
        <w:widowControl w:val="0"/>
        <w:numPr>
          <w:ilvl w:val="0"/>
          <w:numId w:val="160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плохо выражен или отсутствует</w:t>
      </w:r>
    </w:p>
    <w:p w:rsidR="00DD229C" w:rsidRPr="003316AC" w:rsidRDefault="00DD229C" w:rsidP="000F3CAE">
      <w:pPr>
        <w:widowControl w:val="0"/>
        <w:numPr>
          <w:ilvl w:val="0"/>
          <w:numId w:val="160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представлен очагом гнойного воспаления в воротах инфекции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60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представлен очагом продуктивного воспаления в воротах инфекции</w:t>
      </w:r>
    </w:p>
    <w:p w:rsidR="00DD229C" w:rsidRDefault="00DD229C" w:rsidP="000F3CAE">
      <w:pPr>
        <w:widowControl w:val="0"/>
        <w:numPr>
          <w:ilvl w:val="0"/>
          <w:numId w:val="160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локализуется в створках клапана сердца</w:t>
      </w:r>
    </w:p>
    <w:p w:rsidR="00DD229C" w:rsidRPr="003316AC" w:rsidRDefault="00DD229C" w:rsidP="000F3CAE">
      <w:pPr>
        <w:widowControl w:val="0"/>
        <w:numPr>
          <w:ilvl w:val="0"/>
          <w:numId w:val="160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представлен тромбо-язвенным эндокардитом</w:t>
      </w:r>
    </w:p>
    <w:p w:rsidR="00DD229C" w:rsidRPr="00A31771" w:rsidRDefault="00DD229C" w:rsidP="00DD229C">
      <w:pPr>
        <w:widowControl w:val="0"/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DD229C" w:rsidRPr="0081018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13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>При септикопиемии септический очаг</w:t>
      </w:r>
      <w:r w:rsidRPr="00810180">
        <w:rPr>
          <w:rFonts w:ascii="Times New Roman" w:hAnsi="Times New Roman"/>
          <w:sz w:val="25"/>
          <w:szCs w:val="25"/>
        </w:rPr>
        <w:t xml:space="preserve"> </w:t>
      </w:r>
    </w:p>
    <w:p w:rsidR="00DD229C" w:rsidRPr="003316AC" w:rsidRDefault="00DD229C" w:rsidP="000F3CAE">
      <w:pPr>
        <w:widowControl w:val="0"/>
        <w:numPr>
          <w:ilvl w:val="0"/>
          <w:numId w:val="161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не может быть выявлен на вскрытии</w:t>
      </w:r>
    </w:p>
    <w:p w:rsidR="00DD229C" w:rsidRPr="003316AC" w:rsidRDefault="00DD229C" w:rsidP="000F3CAE">
      <w:pPr>
        <w:widowControl w:val="0"/>
        <w:numPr>
          <w:ilvl w:val="0"/>
          <w:numId w:val="161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плохо выражен</w:t>
      </w:r>
    </w:p>
    <w:p w:rsidR="00DD229C" w:rsidRPr="003316AC" w:rsidRDefault="00DD229C" w:rsidP="000F3CAE">
      <w:pPr>
        <w:widowControl w:val="0"/>
        <w:numPr>
          <w:ilvl w:val="0"/>
          <w:numId w:val="161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представлен очагом гнойного воспаления в воротах инфекции    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61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представлен очагом продуктивного воспаления в воротах инфекции</w:t>
      </w:r>
    </w:p>
    <w:p w:rsidR="00DD229C" w:rsidRDefault="00DD229C" w:rsidP="000F3CAE">
      <w:pPr>
        <w:widowControl w:val="0"/>
        <w:numPr>
          <w:ilvl w:val="0"/>
          <w:numId w:val="161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локализуется в створках клапанов  сердца           </w:t>
      </w:r>
    </w:p>
    <w:p w:rsidR="00DD229C" w:rsidRPr="00A31771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8"/>
          <w:szCs w:val="18"/>
        </w:rPr>
      </w:pPr>
    </w:p>
    <w:p w:rsidR="00DD229C" w:rsidRPr="00810180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14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 xml:space="preserve">При септическом (бактериальном) эндокардите  </w:t>
      </w:r>
    </w:p>
    <w:p w:rsidR="00DD229C" w:rsidRPr="00810180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5"/>
          <w:szCs w:val="25"/>
        </w:rPr>
      </w:pPr>
      <w:r w:rsidRPr="00810180">
        <w:rPr>
          <w:rFonts w:ascii="Times New Roman" w:hAnsi="Times New Roman"/>
          <w:caps/>
          <w:sz w:val="25"/>
          <w:szCs w:val="25"/>
        </w:rPr>
        <w:t xml:space="preserve">        </w:t>
      </w:r>
      <w:r>
        <w:rPr>
          <w:rFonts w:ascii="Times New Roman" w:hAnsi="Times New Roman"/>
          <w:caps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 xml:space="preserve">септический очаг </w:t>
      </w:r>
    </w:p>
    <w:p w:rsidR="00DD229C" w:rsidRPr="003316AC" w:rsidRDefault="00DD229C" w:rsidP="000F3CAE">
      <w:pPr>
        <w:widowControl w:val="0"/>
        <w:numPr>
          <w:ilvl w:val="0"/>
          <w:numId w:val="162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не может быть выявлен на вскрытии</w:t>
      </w:r>
    </w:p>
    <w:p w:rsidR="00DD229C" w:rsidRPr="003316AC" w:rsidRDefault="00DD229C" w:rsidP="000F3CAE">
      <w:pPr>
        <w:widowControl w:val="0"/>
        <w:numPr>
          <w:ilvl w:val="0"/>
          <w:numId w:val="162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плохо выражен                                                                                         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62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представлен очагом гнойного воспаления в воротах инфекции    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62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представлен очагом продуктивного воспаления в воротах инфекции</w:t>
      </w:r>
    </w:p>
    <w:p w:rsidR="00DD229C" w:rsidRDefault="00DD229C" w:rsidP="000F3CAE">
      <w:pPr>
        <w:widowControl w:val="0"/>
        <w:numPr>
          <w:ilvl w:val="0"/>
          <w:numId w:val="162"/>
        </w:numPr>
        <w:suppressAutoHyphens/>
        <w:spacing w:after="0" w:line="200" w:lineRule="atLeast"/>
        <w:ind w:left="1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6AC">
        <w:rPr>
          <w:rFonts w:ascii="Times New Roman" w:hAnsi="Times New Roman"/>
          <w:color w:val="000000"/>
          <w:sz w:val="28"/>
          <w:szCs w:val="28"/>
        </w:rPr>
        <w:t>локализуется в створках клапанов  сердца</w:t>
      </w:r>
    </w:p>
    <w:p w:rsidR="00DD229C" w:rsidRPr="00A31771" w:rsidRDefault="00DD229C" w:rsidP="00DD229C">
      <w:pPr>
        <w:widowControl w:val="0"/>
        <w:spacing w:after="0" w:line="200" w:lineRule="atLeast"/>
        <w:rPr>
          <w:rFonts w:ascii="Times New Roman" w:hAnsi="Times New Roman"/>
          <w:sz w:val="18"/>
          <w:szCs w:val="18"/>
        </w:rPr>
      </w:pPr>
    </w:p>
    <w:p w:rsidR="00DD229C" w:rsidRPr="00810180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15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>Назовите финальный период ВИЧ-инфекции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A673C2">
        <w:rPr>
          <w:rFonts w:ascii="Times New Roman" w:hAnsi="Times New Roman"/>
          <w:color w:val="000000"/>
          <w:sz w:val="28"/>
          <w:szCs w:val="28"/>
        </w:rPr>
        <w:t>инкубационный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Pr="00A673C2">
        <w:rPr>
          <w:rFonts w:ascii="Times New Roman" w:hAnsi="Times New Roman"/>
          <w:color w:val="000000"/>
          <w:sz w:val="28"/>
          <w:szCs w:val="28"/>
        </w:rPr>
        <w:t xml:space="preserve">пре-СПИД                                                                                                                        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A673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3C2">
        <w:rPr>
          <w:rFonts w:ascii="Times New Roman" w:hAnsi="Times New Roman"/>
          <w:color w:val="000000"/>
          <w:sz w:val="28"/>
          <w:szCs w:val="28"/>
        </w:rPr>
        <w:t xml:space="preserve">СПИД </w:t>
      </w:r>
    </w:p>
    <w:p w:rsidR="00DD229C" w:rsidRPr="00A673C2" w:rsidRDefault="00DD229C" w:rsidP="000F3CAE">
      <w:pPr>
        <w:widowControl w:val="0"/>
        <w:numPr>
          <w:ilvl w:val="0"/>
          <w:numId w:val="207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генерализованной лимфаденопатией</w:t>
      </w:r>
    </w:p>
    <w:p w:rsidR="00DD229C" w:rsidRPr="00A673C2" w:rsidRDefault="00DD229C" w:rsidP="000F3CAE">
      <w:pPr>
        <w:widowControl w:val="0"/>
        <w:numPr>
          <w:ilvl w:val="0"/>
          <w:numId w:val="207"/>
        </w:numPr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СПИД –ассоциированный комплекс</w:t>
      </w:r>
    </w:p>
    <w:p w:rsidR="00DD229C" w:rsidRPr="00A31771" w:rsidRDefault="00DD229C" w:rsidP="00DD229C">
      <w:pPr>
        <w:widowControl w:val="0"/>
        <w:spacing w:after="0" w:line="200" w:lineRule="atLeast"/>
        <w:rPr>
          <w:rFonts w:ascii="Times New Roman" w:hAnsi="Times New Roman"/>
          <w:sz w:val="18"/>
          <w:szCs w:val="18"/>
        </w:rPr>
      </w:pPr>
    </w:p>
    <w:p w:rsidR="00DD229C" w:rsidRPr="0081018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16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>Изменения в легких в последнеЙ СТАДИИ ВИЧ-ИНФЕКЦИИ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sz w:val="28"/>
          <w:szCs w:val="28"/>
        </w:rPr>
        <w:t xml:space="preserve">1) </w:t>
      </w:r>
      <w:r w:rsidRPr="00A673C2">
        <w:rPr>
          <w:rFonts w:ascii="Times New Roman" w:hAnsi="Times New Roman"/>
          <w:color w:val="000000"/>
          <w:sz w:val="28"/>
          <w:szCs w:val="28"/>
        </w:rPr>
        <w:t xml:space="preserve">ателектазы                                                 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 xml:space="preserve">2) эмфизема                                                   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3) бронхоэктазы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4) пневмония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5) пневмосклероз</w:t>
      </w:r>
    </w:p>
    <w:p w:rsidR="00DD229C" w:rsidRPr="00A31771" w:rsidRDefault="00DD229C" w:rsidP="00DD229C">
      <w:pPr>
        <w:widowControl w:val="0"/>
        <w:spacing w:after="0" w:line="200" w:lineRule="atLeast"/>
        <w:rPr>
          <w:rFonts w:ascii="Times New Roman" w:hAnsi="Times New Roman"/>
          <w:sz w:val="18"/>
          <w:szCs w:val="18"/>
        </w:rPr>
      </w:pP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17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 xml:space="preserve">частый этиологический фактор пневмонии при </w:t>
      </w: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 w:rsidRPr="00810180">
        <w:rPr>
          <w:rFonts w:ascii="Times New Roman" w:hAnsi="Times New Roman"/>
          <w:caps/>
          <w:sz w:val="25"/>
          <w:szCs w:val="25"/>
        </w:rPr>
        <w:t xml:space="preserve">        </w:t>
      </w:r>
      <w:r>
        <w:rPr>
          <w:rFonts w:ascii="Times New Roman" w:hAnsi="Times New Roman"/>
          <w:caps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>вич-инфекции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sz w:val="28"/>
          <w:szCs w:val="28"/>
        </w:rPr>
        <w:t xml:space="preserve">1) </w:t>
      </w:r>
      <w:r w:rsidRPr="00A673C2">
        <w:rPr>
          <w:rFonts w:ascii="Times New Roman" w:hAnsi="Times New Roman"/>
          <w:color w:val="000000"/>
          <w:sz w:val="28"/>
          <w:szCs w:val="28"/>
        </w:rPr>
        <w:t>пневмококки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 xml:space="preserve">2) стафилококки                                                                                                             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3) пневмоцисты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4) стрептококки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5) патогенные палочки</w:t>
      </w:r>
    </w:p>
    <w:p w:rsidR="00DD229C" w:rsidRPr="00A31771" w:rsidRDefault="00DD229C" w:rsidP="00DD229C">
      <w:pPr>
        <w:widowControl w:val="0"/>
        <w:spacing w:after="0" w:line="200" w:lineRule="atLeast"/>
        <w:rPr>
          <w:rFonts w:ascii="Times New Roman" w:hAnsi="Times New Roman"/>
          <w:sz w:val="18"/>
          <w:szCs w:val="18"/>
        </w:rPr>
      </w:pPr>
    </w:p>
    <w:p w:rsidR="00DD229C" w:rsidRPr="0081018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18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ДЛЯ СПИДа</w:t>
      </w:r>
      <w:r w:rsidRPr="00810180">
        <w:rPr>
          <w:rFonts w:ascii="Times New Roman" w:hAnsi="Times New Roman"/>
          <w:sz w:val="25"/>
          <w:szCs w:val="25"/>
        </w:rPr>
        <w:t xml:space="preserve"> ТИПИЧНЫ ИНФЕКЦИИ</w:t>
      </w:r>
    </w:p>
    <w:p w:rsidR="00DD229C" w:rsidRPr="00A673C2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sz w:val="28"/>
          <w:szCs w:val="28"/>
        </w:rPr>
        <w:t xml:space="preserve">1) </w:t>
      </w:r>
      <w:r w:rsidRPr="00A673C2">
        <w:rPr>
          <w:rFonts w:ascii="Times New Roman" w:hAnsi="Times New Roman"/>
          <w:color w:val="000000"/>
          <w:sz w:val="28"/>
          <w:szCs w:val="28"/>
        </w:rPr>
        <w:t xml:space="preserve">контагиозные                                             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 xml:space="preserve">2) карантинные                                              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lastRenderedPageBreak/>
        <w:t xml:space="preserve">3) особо опасные 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4) трансмиссивные</w:t>
      </w:r>
    </w:p>
    <w:p w:rsidR="00DD229C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>5) оппортунистические</w:t>
      </w:r>
    </w:p>
    <w:p w:rsidR="00DD229C" w:rsidRPr="00693952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Pr="0081018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Pr="00810180">
        <w:rPr>
          <w:rFonts w:ascii="Times New Roman" w:hAnsi="Times New Roman"/>
          <w:color w:val="000000"/>
          <w:sz w:val="24"/>
          <w:szCs w:val="24"/>
        </w:rPr>
        <w:t>.   РАЗВИТИЕ ОППОРТУНИСТИЧЕСКИХ ИНФЕКЦИЙ ВОЗМОЖНО ТОЛЬКО</w:t>
      </w:r>
      <w:r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Pr="00810180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D229C" w:rsidRDefault="00DD229C" w:rsidP="000F3CAE">
      <w:pPr>
        <w:pStyle w:val="af"/>
        <w:widowControl w:val="0"/>
        <w:numPr>
          <w:ilvl w:val="0"/>
          <w:numId w:val="208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высокой вирулентности возбудителя</w:t>
      </w:r>
    </w:p>
    <w:p w:rsidR="00DD229C" w:rsidRDefault="00DD229C" w:rsidP="000F3CAE">
      <w:pPr>
        <w:pStyle w:val="af"/>
        <w:widowControl w:val="0"/>
        <w:numPr>
          <w:ilvl w:val="0"/>
          <w:numId w:val="208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высокой патогенности возбудителя</w:t>
      </w:r>
    </w:p>
    <w:p w:rsidR="00DD229C" w:rsidRDefault="00DD229C" w:rsidP="000F3CAE">
      <w:pPr>
        <w:pStyle w:val="af"/>
        <w:widowControl w:val="0"/>
        <w:numPr>
          <w:ilvl w:val="0"/>
          <w:numId w:val="208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сниженной иммунной реакции организма</w:t>
      </w:r>
    </w:p>
    <w:p w:rsidR="00DD229C" w:rsidRDefault="00DD229C" w:rsidP="000F3CAE">
      <w:pPr>
        <w:pStyle w:val="af"/>
        <w:widowControl w:val="0"/>
        <w:numPr>
          <w:ilvl w:val="0"/>
          <w:numId w:val="208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хорошо выраженной иммунной реакции организма</w:t>
      </w:r>
    </w:p>
    <w:p w:rsidR="00DD229C" w:rsidRDefault="00DD229C" w:rsidP="000F3CAE">
      <w:pPr>
        <w:pStyle w:val="af"/>
        <w:widowControl w:val="0"/>
        <w:numPr>
          <w:ilvl w:val="0"/>
          <w:numId w:val="208"/>
        </w:numPr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наличии генерализованной опухоли</w:t>
      </w:r>
    </w:p>
    <w:p w:rsidR="00DD229C" w:rsidRPr="00C72C3B" w:rsidRDefault="00DD229C" w:rsidP="00DD229C">
      <w:pPr>
        <w:pStyle w:val="af"/>
        <w:widowControl w:val="0"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 w:rsidRPr="00810180">
        <w:rPr>
          <w:rFonts w:ascii="Times New Roman" w:hAnsi="Times New Roman"/>
          <w:caps/>
          <w:sz w:val="25"/>
          <w:szCs w:val="25"/>
        </w:rPr>
        <w:t>Наиболее частая опухоль при ВИЧ-ИНФЕКЦИИ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sz w:val="28"/>
          <w:szCs w:val="28"/>
        </w:rPr>
        <w:t xml:space="preserve">1) 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рабдомиосаркома                                             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 xml:space="preserve">2) остеосаркома                                                    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 xml:space="preserve">3) саркома Капоши 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>4) аденокарцинома желудка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>5) рак легкого</w:t>
      </w:r>
    </w:p>
    <w:p w:rsidR="00DD229C" w:rsidRPr="00693952" w:rsidRDefault="00DD229C" w:rsidP="00DD229C">
      <w:pPr>
        <w:widowControl w:val="0"/>
        <w:spacing w:after="0" w:line="200" w:lineRule="atLeast"/>
        <w:rPr>
          <w:rFonts w:ascii="Times New Roman" w:hAnsi="Times New Roman"/>
          <w:sz w:val="18"/>
          <w:szCs w:val="18"/>
        </w:rPr>
      </w:pPr>
    </w:p>
    <w:p w:rsidR="00DD229C" w:rsidRPr="00FA6CD0" w:rsidRDefault="00DD229C" w:rsidP="00DD229C">
      <w:pPr>
        <w:widowControl w:val="0"/>
        <w:spacing w:after="0" w:line="200" w:lineRule="atLeast"/>
        <w:ind w:left="22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21</w:t>
      </w:r>
      <w:r w:rsidRPr="00FA6CD0">
        <w:rPr>
          <w:rFonts w:ascii="Times New Roman" w:hAnsi="Times New Roman"/>
          <w:sz w:val="25"/>
          <w:szCs w:val="25"/>
        </w:rPr>
        <w:t xml:space="preserve">.   </w:t>
      </w:r>
      <w:r w:rsidRPr="00FA6CD0">
        <w:rPr>
          <w:rFonts w:ascii="Times New Roman" w:hAnsi="Times New Roman"/>
          <w:caps/>
          <w:sz w:val="25"/>
          <w:szCs w:val="25"/>
        </w:rPr>
        <w:t>ПРИ ВИЧ-ИНФЕКЦИИ оппортунистическими</w:t>
      </w:r>
      <w:r w:rsidRPr="00FA6CD0">
        <w:rPr>
          <w:rFonts w:ascii="Times New Roman" w:hAnsi="Times New Roman"/>
          <w:sz w:val="25"/>
          <w:szCs w:val="25"/>
        </w:rPr>
        <w:t xml:space="preserve"> ЯВЛЯЮТСЯ ИНФЕКЦИИ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sz w:val="28"/>
          <w:szCs w:val="28"/>
        </w:rPr>
        <w:t>1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вызываемые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 крайне вирулентн</w:t>
      </w:r>
      <w:r>
        <w:rPr>
          <w:rFonts w:ascii="Times New Roman" w:hAnsi="Times New Roman"/>
          <w:color w:val="000000"/>
          <w:sz w:val="28"/>
          <w:szCs w:val="28"/>
        </w:rPr>
        <w:t>ыми возбудителями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вызываемые крайне патогенными возбудителями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вызываемые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 слабовирулентными возбудителями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прионовые </w:t>
      </w:r>
    </w:p>
    <w:p w:rsidR="00DD229C" w:rsidRPr="00B7348D" w:rsidRDefault="00DD229C" w:rsidP="00B7348D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антропозоонозные 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229C" w:rsidRPr="00830A6D" w:rsidRDefault="00DD229C" w:rsidP="00DD229C">
      <w:pPr>
        <w:widowControl w:val="0"/>
        <w:spacing w:after="0" w:line="200" w:lineRule="atLeas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DD229C" w:rsidRPr="008E4EFC" w:rsidRDefault="00DD229C" w:rsidP="00DD229C">
      <w:pPr>
        <w:widowControl w:val="0"/>
        <w:spacing w:after="0" w:line="20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4EFC">
        <w:rPr>
          <w:rFonts w:ascii="Times New Roman" w:hAnsi="Times New Roman"/>
          <w:b/>
          <w:i/>
          <w:color w:val="000000"/>
          <w:sz w:val="28"/>
          <w:szCs w:val="28"/>
        </w:rPr>
        <w:t>Выберите несколько правильных ответов</w:t>
      </w:r>
    </w:p>
    <w:p w:rsidR="00DD229C" w:rsidRPr="00C72C3B" w:rsidRDefault="00DD229C" w:rsidP="00DD229C">
      <w:pPr>
        <w:widowControl w:val="0"/>
        <w:spacing w:after="0" w:line="200" w:lineRule="atLeast"/>
        <w:ind w:left="397"/>
        <w:rPr>
          <w:rFonts w:ascii="Times New Roman" w:hAnsi="Times New Roman"/>
          <w:sz w:val="16"/>
          <w:szCs w:val="16"/>
        </w:rPr>
      </w:pPr>
    </w:p>
    <w:p w:rsidR="00DD229C" w:rsidRPr="00EE25F6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EE25F6">
        <w:rPr>
          <w:rFonts w:ascii="Times New Roman" w:hAnsi="Times New Roman"/>
          <w:sz w:val="26"/>
          <w:szCs w:val="26"/>
        </w:rPr>
        <w:t xml:space="preserve">.   </w:t>
      </w:r>
      <w:r w:rsidRPr="00EE25F6">
        <w:rPr>
          <w:rFonts w:ascii="Times New Roman" w:hAnsi="Times New Roman"/>
          <w:caps/>
          <w:sz w:val="26"/>
          <w:szCs w:val="26"/>
        </w:rPr>
        <w:t>местные изменения при сепсисе</w:t>
      </w:r>
    </w:p>
    <w:p w:rsidR="00DD229C" w:rsidRPr="0012102A" w:rsidRDefault="00DD229C" w:rsidP="000F3CAE">
      <w:pPr>
        <w:widowControl w:val="0"/>
        <w:numPr>
          <w:ilvl w:val="0"/>
          <w:numId w:val="2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 xml:space="preserve">септический очаг                                       </w:t>
      </w:r>
    </w:p>
    <w:p w:rsidR="00DD229C" w:rsidRPr="0012102A" w:rsidRDefault="00DD229C" w:rsidP="000F3CAE">
      <w:pPr>
        <w:widowControl w:val="0"/>
        <w:numPr>
          <w:ilvl w:val="0"/>
          <w:numId w:val="2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 xml:space="preserve">регионарный лимфаденит                                                                                                                         </w:t>
      </w:r>
    </w:p>
    <w:p w:rsidR="00DD229C" w:rsidRPr="0012102A" w:rsidRDefault="00DD229C" w:rsidP="000F3CAE">
      <w:pPr>
        <w:widowControl w:val="0"/>
        <w:numPr>
          <w:ilvl w:val="0"/>
          <w:numId w:val="2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местный флебит и тромбофлебит</w:t>
      </w:r>
    </w:p>
    <w:p w:rsidR="00DD229C" w:rsidRDefault="00DD229C" w:rsidP="000F3CAE">
      <w:pPr>
        <w:widowControl w:val="0"/>
        <w:numPr>
          <w:ilvl w:val="0"/>
          <w:numId w:val="2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12102A">
        <w:rPr>
          <w:rFonts w:ascii="Times New Roman" w:hAnsi="Times New Roman"/>
          <w:color w:val="000000"/>
          <w:sz w:val="28"/>
          <w:szCs w:val="28"/>
        </w:rPr>
        <w:t>распространенные васкулиты</w:t>
      </w:r>
    </w:p>
    <w:p w:rsidR="00DD229C" w:rsidRDefault="00DD229C" w:rsidP="000F3CAE">
      <w:pPr>
        <w:widowControl w:val="0"/>
        <w:numPr>
          <w:ilvl w:val="0"/>
          <w:numId w:val="200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геморрагический синдром</w:t>
      </w:r>
    </w:p>
    <w:p w:rsidR="00DD229C" w:rsidRPr="00C72C3B" w:rsidRDefault="00DD229C" w:rsidP="00DD229C">
      <w:pPr>
        <w:widowControl w:val="0"/>
        <w:suppressAutoHyphens/>
        <w:spacing w:after="0" w:line="200" w:lineRule="atLeast"/>
        <w:rPr>
          <w:rFonts w:ascii="Times New Roman" w:hAnsi="Times New Roman"/>
          <w:color w:val="000000"/>
          <w:sz w:val="16"/>
          <w:szCs w:val="16"/>
        </w:rPr>
      </w:pPr>
    </w:p>
    <w:p w:rsidR="00DD229C" w:rsidRPr="00EE25F6" w:rsidRDefault="00DD229C" w:rsidP="00DD229C">
      <w:pPr>
        <w:widowControl w:val="0"/>
        <w:suppressAutoHyphens/>
        <w:spacing w:after="0" w:line="200" w:lineRule="atLeast"/>
        <w:ind w:left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</w:t>
      </w:r>
      <w:r w:rsidRPr="00EE25F6">
        <w:rPr>
          <w:rFonts w:ascii="Times New Roman" w:hAnsi="Times New Roman"/>
          <w:color w:val="000000"/>
          <w:sz w:val="26"/>
          <w:szCs w:val="26"/>
        </w:rPr>
        <w:t>.   ОБЩИЕ ИЗМЕНЕНИЯ ПРИ СЕПСИСЕ</w:t>
      </w:r>
    </w:p>
    <w:p w:rsidR="00DD229C" w:rsidRDefault="00DD229C" w:rsidP="000F3CAE">
      <w:pPr>
        <w:pStyle w:val="af"/>
        <w:widowControl w:val="0"/>
        <w:numPr>
          <w:ilvl w:val="0"/>
          <w:numId w:val="2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септический очаг</w:t>
      </w:r>
    </w:p>
    <w:p w:rsidR="00DD229C" w:rsidRDefault="00DD229C" w:rsidP="000F3CAE">
      <w:pPr>
        <w:pStyle w:val="af"/>
        <w:widowControl w:val="0"/>
        <w:numPr>
          <w:ilvl w:val="0"/>
          <w:numId w:val="2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воспалительные изменения в органах</w:t>
      </w:r>
    </w:p>
    <w:p w:rsidR="00DD229C" w:rsidRDefault="00DD229C" w:rsidP="000F3CAE">
      <w:pPr>
        <w:pStyle w:val="af"/>
        <w:widowControl w:val="0"/>
        <w:numPr>
          <w:ilvl w:val="0"/>
          <w:numId w:val="2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дистрофические и некротические изменения в органах</w:t>
      </w:r>
    </w:p>
    <w:p w:rsidR="00DD229C" w:rsidRDefault="00DD229C" w:rsidP="000F3CAE">
      <w:pPr>
        <w:pStyle w:val="af"/>
        <w:widowControl w:val="0"/>
        <w:numPr>
          <w:ilvl w:val="0"/>
          <w:numId w:val="2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гиперпластические изменения кроветворной ткани</w:t>
      </w:r>
    </w:p>
    <w:p w:rsidR="00DD229C" w:rsidRPr="00EF74B5" w:rsidRDefault="00DD229C" w:rsidP="000F3CAE">
      <w:pPr>
        <w:pStyle w:val="af"/>
        <w:widowControl w:val="0"/>
        <w:numPr>
          <w:ilvl w:val="0"/>
          <w:numId w:val="201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нарушения кровообращения</w:t>
      </w:r>
    </w:p>
    <w:p w:rsidR="00DD229C" w:rsidRPr="00C72C3B" w:rsidRDefault="00DD229C" w:rsidP="00DD229C">
      <w:pPr>
        <w:widowControl w:val="0"/>
        <w:spacing w:after="0" w:line="200" w:lineRule="atLeast"/>
        <w:rPr>
          <w:rFonts w:ascii="Times New Roman" w:hAnsi="Times New Roman"/>
          <w:sz w:val="16"/>
          <w:szCs w:val="16"/>
        </w:rPr>
      </w:pPr>
    </w:p>
    <w:p w:rsidR="00DD229C" w:rsidRPr="005A310B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5A310B">
        <w:rPr>
          <w:rFonts w:ascii="Times New Roman" w:hAnsi="Times New Roman"/>
          <w:sz w:val="26"/>
          <w:szCs w:val="26"/>
        </w:rPr>
        <w:t xml:space="preserve">.   К </w:t>
      </w:r>
      <w:r w:rsidRPr="005A310B">
        <w:rPr>
          <w:rFonts w:ascii="Times New Roman" w:hAnsi="Times New Roman"/>
          <w:caps/>
          <w:sz w:val="26"/>
          <w:szCs w:val="26"/>
        </w:rPr>
        <w:t>общиМ измененияМ при сепсисе ОТНОСЯТСЯ</w:t>
      </w:r>
    </w:p>
    <w:p w:rsidR="00DD229C" w:rsidRPr="00EF74B5" w:rsidRDefault="00DD229C" w:rsidP="000F3CAE">
      <w:pPr>
        <w:widowControl w:val="0"/>
        <w:numPr>
          <w:ilvl w:val="0"/>
          <w:numId w:val="2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 xml:space="preserve">септический очаг                                      </w:t>
      </w:r>
    </w:p>
    <w:p w:rsidR="00DD229C" w:rsidRPr="00EF74B5" w:rsidRDefault="00DD229C" w:rsidP="000F3CAE">
      <w:pPr>
        <w:widowControl w:val="0"/>
        <w:numPr>
          <w:ilvl w:val="0"/>
          <w:numId w:val="2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 xml:space="preserve">метастатические гнойники в органах      </w:t>
      </w:r>
    </w:p>
    <w:p w:rsidR="00DD229C" w:rsidRPr="00EF74B5" w:rsidRDefault="00DD229C" w:rsidP="000F3CAE">
      <w:pPr>
        <w:widowControl w:val="0"/>
        <w:numPr>
          <w:ilvl w:val="0"/>
          <w:numId w:val="2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 xml:space="preserve">распространенные васкулиты </w:t>
      </w:r>
    </w:p>
    <w:p w:rsidR="00DD229C" w:rsidRPr="00EF74B5" w:rsidRDefault="00DD229C" w:rsidP="000F3CAE">
      <w:pPr>
        <w:widowControl w:val="0"/>
        <w:numPr>
          <w:ilvl w:val="0"/>
          <w:numId w:val="2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>межуточное воспаление в паренхиматозных органах</w:t>
      </w:r>
    </w:p>
    <w:p w:rsidR="00DD229C" w:rsidRPr="00EF74B5" w:rsidRDefault="00DD229C" w:rsidP="000F3CAE">
      <w:pPr>
        <w:widowControl w:val="0"/>
        <w:numPr>
          <w:ilvl w:val="0"/>
          <w:numId w:val="202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>септическая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селезенка</w:t>
      </w:r>
    </w:p>
    <w:p w:rsidR="00DD229C" w:rsidRPr="00693952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5A310B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25</w:t>
      </w:r>
      <w:r w:rsidRPr="005A310B">
        <w:rPr>
          <w:rFonts w:ascii="Times New Roman" w:hAnsi="Times New Roman"/>
          <w:sz w:val="26"/>
          <w:szCs w:val="26"/>
        </w:rPr>
        <w:t xml:space="preserve">.   </w:t>
      </w:r>
      <w:r w:rsidRPr="005A310B">
        <w:rPr>
          <w:rFonts w:ascii="Times New Roman" w:hAnsi="Times New Roman"/>
          <w:caps/>
          <w:sz w:val="26"/>
          <w:szCs w:val="26"/>
        </w:rPr>
        <w:t>принципы классификации сепсиса</w:t>
      </w:r>
    </w:p>
    <w:p w:rsidR="00DD229C" w:rsidRPr="00EF74B5" w:rsidRDefault="00DD229C" w:rsidP="000F3CAE">
      <w:pPr>
        <w:widowControl w:val="0"/>
        <w:numPr>
          <w:ilvl w:val="0"/>
          <w:numId w:val="2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 xml:space="preserve">по этиологии                                              </w:t>
      </w:r>
    </w:p>
    <w:p w:rsidR="00DD229C" w:rsidRPr="00EF74B5" w:rsidRDefault="00DD229C" w:rsidP="000F3CAE">
      <w:pPr>
        <w:widowControl w:val="0"/>
        <w:numPr>
          <w:ilvl w:val="0"/>
          <w:numId w:val="2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 xml:space="preserve">по характеру входных ворот                                               </w:t>
      </w:r>
    </w:p>
    <w:p w:rsidR="00DD229C" w:rsidRPr="00EF74B5" w:rsidRDefault="00DD229C" w:rsidP="000F3CAE">
      <w:pPr>
        <w:widowControl w:val="0"/>
        <w:numPr>
          <w:ilvl w:val="0"/>
          <w:numId w:val="2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>по течению</w:t>
      </w:r>
    </w:p>
    <w:p w:rsidR="00DD229C" w:rsidRPr="00EF74B5" w:rsidRDefault="00DD229C" w:rsidP="000F3CAE">
      <w:pPr>
        <w:widowControl w:val="0"/>
        <w:numPr>
          <w:ilvl w:val="0"/>
          <w:numId w:val="203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>по клинико-морфологическим особенностям</w:t>
      </w:r>
    </w:p>
    <w:p w:rsidR="00DD229C" w:rsidRPr="009221E2" w:rsidRDefault="00DD229C" w:rsidP="000F3CAE">
      <w:pPr>
        <w:widowControl w:val="0"/>
        <w:numPr>
          <w:ilvl w:val="0"/>
          <w:numId w:val="203"/>
        </w:numPr>
        <w:suppressAutoHyphens/>
        <w:spacing w:after="0" w:line="200" w:lineRule="atLeast"/>
        <w:ind w:left="2061"/>
        <w:rPr>
          <w:rFonts w:ascii="Times New Roman" w:hAnsi="Times New Roman"/>
          <w:sz w:val="28"/>
          <w:szCs w:val="28"/>
        </w:rPr>
      </w:pPr>
      <w:r w:rsidRPr="00EF74B5">
        <w:rPr>
          <w:rFonts w:ascii="Times New Roman" w:hAnsi="Times New Roman"/>
          <w:color w:val="000000"/>
          <w:sz w:val="28"/>
          <w:szCs w:val="28"/>
        </w:rPr>
        <w:t>по распространенности</w:t>
      </w:r>
    </w:p>
    <w:p w:rsidR="00DD229C" w:rsidRPr="00693952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Pr="005A310B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Pr="005A310B">
        <w:rPr>
          <w:rFonts w:ascii="Times New Roman" w:hAnsi="Times New Roman"/>
          <w:sz w:val="26"/>
          <w:szCs w:val="26"/>
        </w:rPr>
        <w:t xml:space="preserve">.   </w:t>
      </w:r>
      <w:r w:rsidRPr="005A310B">
        <w:rPr>
          <w:rFonts w:ascii="Times New Roman" w:hAnsi="Times New Roman"/>
          <w:caps/>
          <w:sz w:val="26"/>
          <w:szCs w:val="26"/>
        </w:rPr>
        <w:t>клинико-морфологические формы сепсиса</w:t>
      </w:r>
    </w:p>
    <w:p w:rsidR="00DD229C" w:rsidRPr="00822F79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9221E2">
        <w:rPr>
          <w:rFonts w:ascii="Times New Roman" w:hAnsi="Times New Roman"/>
          <w:sz w:val="28"/>
          <w:szCs w:val="28"/>
        </w:rPr>
        <w:t xml:space="preserve">1) </w:t>
      </w:r>
      <w:r w:rsidRPr="00822F79">
        <w:rPr>
          <w:rFonts w:ascii="Times New Roman" w:hAnsi="Times New Roman"/>
          <w:color w:val="000000"/>
          <w:sz w:val="28"/>
          <w:szCs w:val="28"/>
        </w:rPr>
        <w:t xml:space="preserve">септицемия                                                    </w:t>
      </w:r>
    </w:p>
    <w:p w:rsidR="00DD229C" w:rsidRPr="00822F79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тромбо-язвенный эндокардит</w:t>
      </w:r>
      <w:r w:rsidRPr="00822F7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 w:rsidR="00DD229C" w:rsidRPr="00822F79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3) острейший милиарный сепсис</w:t>
      </w:r>
    </w:p>
    <w:p w:rsidR="00DD229C" w:rsidRPr="00822F79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4) септикопиемия</w:t>
      </w:r>
    </w:p>
    <w:p w:rsidR="00DD229C" w:rsidRPr="00822F79" w:rsidRDefault="00DD229C" w:rsidP="00DD229C">
      <w:pPr>
        <w:widowControl w:val="0"/>
        <w:tabs>
          <w:tab w:val="left" w:pos="720"/>
        </w:tabs>
        <w:spacing w:after="0" w:line="200" w:lineRule="atLeast"/>
        <w:ind w:left="2061" w:hanging="360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 xml:space="preserve">5) септический эндокардит                            </w:t>
      </w:r>
    </w:p>
    <w:p w:rsidR="00DD229C" w:rsidRPr="00C72C3B" w:rsidRDefault="00DD229C" w:rsidP="00DD229C">
      <w:pPr>
        <w:widowControl w:val="0"/>
        <w:spacing w:after="0" w:line="200" w:lineRule="atLeast"/>
        <w:rPr>
          <w:rFonts w:ascii="Times New Roman" w:hAnsi="Times New Roman"/>
          <w:sz w:val="16"/>
          <w:szCs w:val="16"/>
        </w:rPr>
      </w:pPr>
    </w:p>
    <w:p w:rsidR="00DD229C" w:rsidRPr="005A310B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5A310B">
        <w:rPr>
          <w:rFonts w:ascii="Times New Roman" w:hAnsi="Times New Roman"/>
          <w:sz w:val="26"/>
          <w:szCs w:val="26"/>
        </w:rPr>
        <w:t xml:space="preserve">.   </w:t>
      </w:r>
      <w:r w:rsidRPr="005A310B">
        <w:rPr>
          <w:rFonts w:ascii="Times New Roman" w:hAnsi="Times New Roman"/>
          <w:caps/>
          <w:sz w:val="26"/>
          <w:szCs w:val="26"/>
        </w:rPr>
        <w:t>Клинико-морфологические формы сепсиса</w:t>
      </w:r>
    </w:p>
    <w:p w:rsidR="00DD229C" w:rsidRPr="00822F79" w:rsidRDefault="00DD229C" w:rsidP="000F3CAE">
      <w:pPr>
        <w:widowControl w:val="0"/>
        <w:numPr>
          <w:ilvl w:val="0"/>
          <w:numId w:val="20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токсическая</w:t>
      </w:r>
    </w:p>
    <w:p w:rsidR="00DD229C" w:rsidRPr="00822F79" w:rsidRDefault="00DD229C" w:rsidP="000F3CAE">
      <w:pPr>
        <w:widowControl w:val="0"/>
        <w:numPr>
          <w:ilvl w:val="0"/>
          <w:numId w:val="20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септическая</w:t>
      </w:r>
      <w:r w:rsidRPr="00822F7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D229C" w:rsidRPr="00822F79" w:rsidRDefault="00DD229C" w:rsidP="000F3CAE">
      <w:pPr>
        <w:widowControl w:val="0"/>
        <w:numPr>
          <w:ilvl w:val="0"/>
          <w:numId w:val="20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септицемия</w:t>
      </w:r>
    </w:p>
    <w:p w:rsidR="00DD229C" w:rsidRPr="00822F79" w:rsidRDefault="00DD229C" w:rsidP="000F3CAE">
      <w:pPr>
        <w:widowControl w:val="0"/>
        <w:numPr>
          <w:ilvl w:val="0"/>
          <w:numId w:val="20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септикопиемия</w:t>
      </w:r>
    </w:p>
    <w:p w:rsidR="00DD229C" w:rsidRDefault="00DD229C" w:rsidP="000F3CAE">
      <w:pPr>
        <w:widowControl w:val="0"/>
        <w:numPr>
          <w:ilvl w:val="0"/>
          <w:numId w:val="204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822F79">
        <w:rPr>
          <w:rFonts w:ascii="Times New Roman" w:hAnsi="Times New Roman"/>
          <w:color w:val="000000"/>
          <w:sz w:val="28"/>
          <w:szCs w:val="28"/>
        </w:rPr>
        <w:t>септический эндокардит</w:t>
      </w:r>
    </w:p>
    <w:p w:rsidR="00DD229C" w:rsidRPr="00C72C3B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Pr="005A310B" w:rsidRDefault="00DD229C" w:rsidP="00DD229C">
      <w:pPr>
        <w:widowControl w:val="0"/>
        <w:tabs>
          <w:tab w:val="left" w:pos="851"/>
          <w:tab w:val="left" w:pos="993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5A310B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НАИБОЛЕЕ </w:t>
      </w:r>
      <w:r w:rsidRPr="005A310B">
        <w:rPr>
          <w:rFonts w:ascii="Times New Roman" w:hAnsi="Times New Roman"/>
          <w:caps/>
          <w:sz w:val="26"/>
          <w:szCs w:val="26"/>
        </w:rPr>
        <w:t>ДИАГНОСТИЧЕСКИЕ изменения при септикопиемии</w:t>
      </w:r>
    </w:p>
    <w:p w:rsidR="00DD229C" w:rsidRPr="00EE25F6" w:rsidRDefault="00DD229C" w:rsidP="000F3CAE">
      <w:pPr>
        <w:widowControl w:val="0"/>
        <w:numPr>
          <w:ilvl w:val="0"/>
          <w:numId w:val="14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 xml:space="preserve">геморрагический  синдром                                          </w:t>
      </w:r>
    </w:p>
    <w:p w:rsidR="00DD229C" w:rsidRPr="00EE25F6" w:rsidRDefault="00DD229C" w:rsidP="000F3CAE">
      <w:pPr>
        <w:widowControl w:val="0"/>
        <w:numPr>
          <w:ilvl w:val="0"/>
          <w:numId w:val="14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гнойное воспаление</w:t>
      </w:r>
      <w:r w:rsidRPr="00EE25F6">
        <w:rPr>
          <w:rFonts w:ascii="Times New Roman" w:hAnsi="Times New Roman"/>
          <w:color w:val="000000"/>
          <w:sz w:val="28"/>
          <w:szCs w:val="28"/>
        </w:rPr>
        <w:t xml:space="preserve"> в воротах инфе</w:t>
      </w:r>
      <w:r>
        <w:rPr>
          <w:rFonts w:ascii="Times New Roman" w:hAnsi="Times New Roman"/>
          <w:color w:val="000000"/>
          <w:sz w:val="28"/>
          <w:szCs w:val="28"/>
        </w:rPr>
        <w:t xml:space="preserve">кции </w:t>
      </w:r>
    </w:p>
    <w:p w:rsidR="00DD229C" w:rsidRPr="00EE25F6" w:rsidRDefault="00DD229C" w:rsidP="000F3CAE">
      <w:pPr>
        <w:widowControl w:val="0"/>
        <w:numPr>
          <w:ilvl w:val="0"/>
          <w:numId w:val="14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>межуточное воспаление в органах</w:t>
      </w:r>
    </w:p>
    <w:p w:rsidR="00DD229C" w:rsidRPr="00EE25F6" w:rsidRDefault="00DD229C" w:rsidP="000F3CAE">
      <w:pPr>
        <w:widowControl w:val="0"/>
        <w:numPr>
          <w:ilvl w:val="0"/>
          <w:numId w:val="14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>гиперплазия лимфоидной и кроветворной ткани</w:t>
      </w:r>
    </w:p>
    <w:p w:rsidR="00DD229C" w:rsidRDefault="00DD229C" w:rsidP="000F3CAE">
      <w:pPr>
        <w:widowControl w:val="0"/>
        <w:numPr>
          <w:ilvl w:val="0"/>
          <w:numId w:val="14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метастатические гнойники в органах</w:t>
      </w:r>
    </w:p>
    <w:p w:rsidR="00DD229C" w:rsidRPr="001D56BC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Default="00DD229C" w:rsidP="00DD229C">
      <w:pPr>
        <w:widowControl w:val="0"/>
        <w:tabs>
          <w:tab w:val="left" w:pos="567"/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29</w:t>
      </w:r>
      <w:r w:rsidRPr="005A310B">
        <w:rPr>
          <w:rFonts w:ascii="Times New Roman" w:hAnsi="Times New Roman"/>
          <w:caps/>
          <w:sz w:val="26"/>
          <w:szCs w:val="26"/>
        </w:rPr>
        <w:t xml:space="preserve">.   ФоновЫЕ заболеваниЯ при септическом (бактериальном) </w:t>
      </w:r>
    </w:p>
    <w:p w:rsidR="00DD229C" w:rsidRPr="005A310B" w:rsidRDefault="00DD229C" w:rsidP="00DD229C">
      <w:pPr>
        <w:widowControl w:val="0"/>
        <w:tabs>
          <w:tab w:val="left" w:pos="567"/>
        </w:tabs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5A310B">
        <w:rPr>
          <w:rFonts w:ascii="Times New Roman" w:hAnsi="Times New Roman"/>
          <w:caps/>
          <w:sz w:val="26"/>
          <w:szCs w:val="26"/>
        </w:rPr>
        <w:t>эндокардите</w:t>
      </w:r>
      <w:r w:rsidRPr="005A310B">
        <w:rPr>
          <w:rFonts w:ascii="Times New Roman" w:hAnsi="Times New Roman"/>
          <w:sz w:val="26"/>
          <w:szCs w:val="26"/>
        </w:rPr>
        <w:t xml:space="preserve"> </w:t>
      </w:r>
    </w:p>
    <w:p w:rsidR="00DD229C" w:rsidRPr="00EE25F6" w:rsidRDefault="00DD229C" w:rsidP="000F3CAE">
      <w:pPr>
        <w:widowControl w:val="0"/>
        <w:numPr>
          <w:ilvl w:val="0"/>
          <w:numId w:val="151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врожденные пороки сердца</w:t>
      </w:r>
      <w:r w:rsidRPr="00EE25F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DD229C" w:rsidRPr="00EE25F6" w:rsidRDefault="00DD229C" w:rsidP="000F3CAE">
      <w:pPr>
        <w:widowControl w:val="0"/>
        <w:numPr>
          <w:ilvl w:val="0"/>
          <w:numId w:val="151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>ревматические поражения клапанов</w:t>
      </w:r>
      <w:r>
        <w:rPr>
          <w:rFonts w:ascii="Times New Roman" w:hAnsi="Times New Roman"/>
          <w:color w:val="000000"/>
          <w:sz w:val="28"/>
          <w:szCs w:val="28"/>
        </w:rPr>
        <w:t xml:space="preserve"> сердца</w:t>
      </w:r>
      <w:r w:rsidRPr="00EE25F6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DD229C" w:rsidRPr="00EE25F6" w:rsidRDefault="00DD229C" w:rsidP="000F3CAE">
      <w:pPr>
        <w:widowControl w:val="0"/>
        <w:numPr>
          <w:ilvl w:val="0"/>
          <w:numId w:val="151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>ишемическая болезнь сердца</w:t>
      </w:r>
    </w:p>
    <w:p w:rsidR="00DD229C" w:rsidRPr="00EE25F6" w:rsidRDefault="00DD229C" w:rsidP="000F3CAE">
      <w:pPr>
        <w:widowControl w:val="0"/>
        <w:numPr>
          <w:ilvl w:val="0"/>
          <w:numId w:val="151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ревматические миокардиты</w:t>
      </w:r>
    </w:p>
    <w:p w:rsidR="00DD229C" w:rsidRPr="00EE25F6" w:rsidRDefault="00DD229C" w:rsidP="000F3CAE">
      <w:pPr>
        <w:widowControl w:val="0"/>
        <w:numPr>
          <w:ilvl w:val="0"/>
          <w:numId w:val="151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алкогольная кардиомиопатия</w:t>
      </w:r>
    </w:p>
    <w:p w:rsidR="00DD229C" w:rsidRPr="005A310B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tabs>
          <w:tab w:val="left" w:pos="567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Pr="005A310B">
        <w:rPr>
          <w:rFonts w:ascii="Times New Roman" w:hAnsi="Times New Roman"/>
          <w:sz w:val="26"/>
          <w:szCs w:val="26"/>
        </w:rPr>
        <w:t xml:space="preserve">.   </w:t>
      </w:r>
      <w:r w:rsidRPr="005A310B">
        <w:rPr>
          <w:rFonts w:ascii="Times New Roman" w:hAnsi="Times New Roman"/>
          <w:caps/>
          <w:sz w:val="26"/>
          <w:szCs w:val="26"/>
        </w:rPr>
        <w:t xml:space="preserve">ФоновЫЕ заболеваниЯ при септическом (бактериальном) </w:t>
      </w:r>
    </w:p>
    <w:p w:rsidR="00DD229C" w:rsidRPr="005A310B" w:rsidRDefault="00DD229C" w:rsidP="00DD229C">
      <w:pPr>
        <w:widowControl w:val="0"/>
        <w:tabs>
          <w:tab w:val="left" w:pos="567"/>
        </w:tabs>
        <w:spacing w:after="0" w:line="200" w:lineRule="atLeast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5A310B">
        <w:rPr>
          <w:rFonts w:ascii="Times New Roman" w:hAnsi="Times New Roman"/>
          <w:caps/>
          <w:sz w:val="26"/>
          <w:szCs w:val="26"/>
        </w:rPr>
        <w:t>эндокардите</w:t>
      </w:r>
      <w:r w:rsidRPr="005A310B">
        <w:rPr>
          <w:rFonts w:ascii="Times New Roman" w:hAnsi="Times New Roman"/>
          <w:sz w:val="26"/>
          <w:szCs w:val="26"/>
        </w:rPr>
        <w:t xml:space="preserve"> </w:t>
      </w:r>
    </w:p>
    <w:p w:rsidR="00DD229C" w:rsidRPr="00EE25F6" w:rsidRDefault="00DD229C" w:rsidP="000F3CAE">
      <w:pPr>
        <w:widowControl w:val="0"/>
        <w:numPr>
          <w:ilvl w:val="0"/>
          <w:numId w:val="152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 xml:space="preserve">ревматические поражения клапанов                                      </w:t>
      </w:r>
    </w:p>
    <w:p w:rsidR="00DD229C" w:rsidRPr="00EE25F6" w:rsidRDefault="00DD229C" w:rsidP="000F3CAE">
      <w:pPr>
        <w:widowControl w:val="0"/>
        <w:numPr>
          <w:ilvl w:val="0"/>
          <w:numId w:val="152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 xml:space="preserve">атеросклеротические поражения клапанов                                                                                              </w:t>
      </w:r>
    </w:p>
    <w:p w:rsidR="00DD229C" w:rsidRPr="00EE25F6" w:rsidRDefault="00DD229C" w:rsidP="000F3CAE">
      <w:pPr>
        <w:widowControl w:val="0"/>
        <w:numPr>
          <w:ilvl w:val="0"/>
          <w:numId w:val="152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>изменения клапанов после перенесенного сифилиса</w:t>
      </w:r>
    </w:p>
    <w:p w:rsidR="00DD229C" w:rsidRPr="00EE25F6" w:rsidRDefault="00DD229C" w:rsidP="000F3CAE">
      <w:pPr>
        <w:widowControl w:val="0"/>
        <w:numPr>
          <w:ilvl w:val="0"/>
          <w:numId w:val="152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EE25F6">
        <w:rPr>
          <w:rFonts w:ascii="Times New Roman" w:hAnsi="Times New Roman"/>
          <w:color w:val="000000"/>
          <w:sz w:val="28"/>
          <w:szCs w:val="28"/>
        </w:rPr>
        <w:t>врожденные пороки сердца</w:t>
      </w:r>
    </w:p>
    <w:p w:rsidR="00DD229C" w:rsidRPr="009221E2" w:rsidRDefault="00DD229C" w:rsidP="000F3CAE">
      <w:pPr>
        <w:widowControl w:val="0"/>
        <w:numPr>
          <w:ilvl w:val="0"/>
          <w:numId w:val="152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алкогольная кардиомиопатия</w:t>
      </w:r>
    </w:p>
    <w:p w:rsidR="00DD229C" w:rsidRPr="003316AC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Pr="003316AC">
        <w:rPr>
          <w:rFonts w:ascii="Times New Roman" w:hAnsi="Times New Roman"/>
          <w:sz w:val="26"/>
          <w:szCs w:val="26"/>
        </w:rPr>
        <w:t xml:space="preserve">.   </w:t>
      </w:r>
      <w:r w:rsidRPr="003316AC">
        <w:rPr>
          <w:rFonts w:ascii="Times New Roman" w:hAnsi="Times New Roman"/>
          <w:caps/>
          <w:sz w:val="26"/>
          <w:szCs w:val="26"/>
        </w:rPr>
        <w:t xml:space="preserve">ИммунокомплекснЫЕ поражениЯ при септическом </w:t>
      </w:r>
    </w:p>
    <w:p w:rsidR="00DD229C" w:rsidRPr="003316A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</w:t>
      </w:r>
      <w:r w:rsidRPr="003316AC">
        <w:rPr>
          <w:rFonts w:ascii="Times New Roman" w:hAnsi="Times New Roman"/>
          <w:caps/>
          <w:sz w:val="26"/>
          <w:szCs w:val="26"/>
        </w:rPr>
        <w:t>(бактери</w:t>
      </w:r>
      <w:r>
        <w:rPr>
          <w:rFonts w:ascii="Times New Roman" w:hAnsi="Times New Roman"/>
          <w:caps/>
          <w:sz w:val="26"/>
          <w:szCs w:val="26"/>
        </w:rPr>
        <w:t xml:space="preserve">альном) </w:t>
      </w:r>
      <w:r w:rsidRPr="003316AC">
        <w:rPr>
          <w:rFonts w:ascii="Times New Roman" w:hAnsi="Times New Roman"/>
          <w:caps/>
          <w:sz w:val="26"/>
          <w:szCs w:val="26"/>
        </w:rPr>
        <w:t>эндокардите</w:t>
      </w:r>
    </w:p>
    <w:p w:rsidR="00DD229C" w:rsidRPr="004A6697" w:rsidRDefault="00DD229C" w:rsidP="000F3CAE">
      <w:pPr>
        <w:widowControl w:val="0"/>
        <w:numPr>
          <w:ilvl w:val="0"/>
          <w:numId w:val="153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>септическая селезенка</w:t>
      </w:r>
    </w:p>
    <w:p w:rsidR="00DD229C" w:rsidRPr="004A6697" w:rsidRDefault="00DD229C" w:rsidP="000F3CAE">
      <w:pPr>
        <w:widowControl w:val="0"/>
        <w:numPr>
          <w:ilvl w:val="0"/>
          <w:numId w:val="153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lastRenderedPageBreak/>
        <w:t>васкулиты</w:t>
      </w:r>
    </w:p>
    <w:p w:rsidR="00DD229C" w:rsidRPr="004A6697" w:rsidRDefault="00DD229C" w:rsidP="000F3CAE">
      <w:pPr>
        <w:widowControl w:val="0"/>
        <w:numPr>
          <w:ilvl w:val="0"/>
          <w:numId w:val="153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 xml:space="preserve">метастатические гнойники в органах                                                                                   </w:t>
      </w:r>
    </w:p>
    <w:p w:rsidR="00DD229C" w:rsidRPr="004A6697" w:rsidRDefault="00DD229C" w:rsidP="000F3CAE">
      <w:pPr>
        <w:widowControl w:val="0"/>
        <w:numPr>
          <w:ilvl w:val="0"/>
          <w:numId w:val="153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>дистрофические изменения паренхиматозных органов</w:t>
      </w:r>
    </w:p>
    <w:p w:rsidR="00DD229C" w:rsidRPr="00DC4CE1" w:rsidRDefault="00DD229C" w:rsidP="000F3CAE">
      <w:pPr>
        <w:widowControl w:val="0"/>
        <w:numPr>
          <w:ilvl w:val="0"/>
          <w:numId w:val="153"/>
        </w:numPr>
        <w:tabs>
          <w:tab w:val="num" w:pos="720"/>
        </w:tabs>
        <w:suppressAutoHyphens/>
        <w:spacing w:after="160" w:line="240" w:lineRule="auto"/>
        <w:ind w:left="2058"/>
        <w:rPr>
          <w:rFonts w:ascii="Times New Roman" w:hAnsi="Times New Roman"/>
          <w:color w:val="FF0000"/>
          <w:sz w:val="28"/>
          <w:szCs w:val="28"/>
        </w:rPr>
      </w:pPr>
      <w:r w:rsidRPr="004A6697">
        <w:rPr>
          <w:rFonts w:ascii="Times New Roman" w:hAnsi="Times New Roman"/>
          <w:color w:val="000000"/>
          <w:sz w:val="28"/>
          <w:szCs w:val="28"/>
        </w:rPr>
        <w:t>гломерулонефрит</w:t>
      </w:r>
      <w:r w:rsidRPr="00DC4C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DD229C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</w:t>
      </w:r>
      <w:r w:rsidRPr="003316AC">
        <w:rPr>
          <w:rFonts w:ascii="Times New Roman" w:hAnsi="Times New Roman"/>
          <w:sz w:val="26"/>
          <w:szCs w:val="26"/>
        </w:rPr>
        <w:t xml:space="preserve">.   ИЗМЕНЕНИЯ СТВОРОК КЛАПАНА </w:t>
      </w:r>
      <w:r>
        <w:rPr>
          <w:rFonts w:ascii="Times New Roman" w:hAnsi="Times New Roman"/>
          <w:caps/>
          <w:sz w:val="26"/>
          <w:szCs w:val="26"/>
        </w:rPr>
        <w:t xml:space="preserve">при СЕПТИЧЕСКО (БАКТЕРИАЛЬ- </w:t>
      </w:r>
    </w:p>
    <w:p w:rsidR="00DD229C" w:rsidRPr="003316AC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НОМ)</w:t>
      </w:r>
      <w:r w:rsidRPr="003316AC">
        <w:rPr>
          <w:rFonts w:ascii="Times New Roman" w:hAnsi="Times New Roman"/>
          <w:caps/>
          <w:sz w:val="26"/>
          <w:szCs w:val="26"/>
        </w:rPr>
        <w:t xml:space="preserve"> эндокардите</w:t>
      </w:r>
    </w:p>
    <w:p w:rsidR="00DD229C" w:rsidRPr="004A6697" w:rsidRDefault="00DD229C" w:rsidP="000F3CAE">
      <w:pPr>
        <w:widowControl w:val="0"/>
        <w:numPr>
          <w:ilvl w:val="0"/>
          <w:numId w:val="155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некроз</w:t>
      </w:r>
      <w:r w:rsidRPr="004A6697">
        <w:rPr>
          <w:rFonts w:ascii="Times New Roman" w:hAnsi="Times New Roman"/>
          <w:color w:val="000000"/>
          <w:sz w:val="28"/>
          <w:szCs w:val="28"/>
        </w:rPr>
        <w:t xml:space="preserve"> с изъязвлением</w:t>
      </w:r>
    </w:p>
    <w:p w:rsidR="00DD229C" w:rsidRPr="004A6697" w:rsidRDefault="00DD229C" w:rsidP="000F3CAE">
      <w:pPr>
        <w:widowControl w:val="0"/>
        <w:numPr>
          <w:ilvl w:val="0"/>
          <w:numId w:val="155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тромботические</w:t>
      </w:r>
      <w:r w:rsidRPr="004A6697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>ложения</w:t>
      </w:r>
    </w:p>
    <w:p w:rsidR="00DD229C" w:rsidRPr="004A6697" w:rsidRDefault="00DD229C" w:rsidP="000F3CAE">
      <w:pPr>
        <w:widowControl w:val="0"/>
        <w:numPr>
          <w:ilvl w:val="0"/>
          <w:numId w:val="155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клеточные воспалительные инфильтраты</w:t>
      </w:r>
    </w:p>
    <w:p w:rsidR="00DD229C" w:rsidRPr="004A6697" w:rsidRDefault="00DD229C" w:rsidP="000F3CAE">
      <w:pPr>
        <w:widowControl w:val="0"/>
        <w:numPr>
          <w:ilvl w:val="0"/>
          <w:numId w:val="155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гранулем</w:t>
      </w:r>
      <w:r w:rsidRPr="004A66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</w:p>
    <w:p w:rsidR="00DD229C" w:rsidRDefault="00DD229C" w:rsidP="000F3CAE">
      <w:pPr>
        <w:widowControl w:val="0"/>
        <w:numPr>
          <w:ilvl w:val="0"/>
          <w:numId w:val="155"/>
        </w:numPr>
        <w:tabs>
          <w:tab w:val="num" w:pos="720"/>
        </w:tabs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мукоидное и фибриноидное набухание</w:t>
      </w:r>
    </w:p>
    <w:p w:rsidR="00DD229C" w:rsidRPr="00DC4CE1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33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 w:rsidRPr="00810180">
        <w:rPr>
          <w:rFonts w:ascii="Times New Roman" w:hAnsi="Times New Roman"/>
          <w:caps/>
          <w:sz w:val="25"/>
          <w:szCs w:val="25"/>
        </w:rPr>
        <w:t>для внешнего вида селезенки при сепсисе характерно</w:t>
      </w:r>
    </w:p>
    <w:p w:rsidR="00DD229C" w:rsidRPr="003316AC" w:rsidRDefault="00DD229C" w:rsidP="000F3CAE">
      <w:pPr>
        <w:widowControl w:val="0"/>
        <w:numPr>
          <w:ilvl w:val="0"/>
          <w:numId w:val="15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размеров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5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дряблая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 консис</w:t>
      </w:r>
      <w:r>
        <w:rPr>
          <w:rFonts w:ascii="Times New Roman" w:hAnsi="Times New Roman"/>
          <w:color w:val="000000"/>
          <w:sz w:val="28"/>
          <w:szCs w:val="28"/>
        </w:rPr>
        <w:t>тенция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DD229C" w:rsidRPr="003316AC" w:rsidRDefault="00DD229C" w:rsidP="000F3CAE">
      <w:pPr>
        <w:widowControl w:val="0"/>
        <w:numPr>
          <w:ilvl w:val="0"/>
          <w:numId w:val="15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красный цвет</w:t>
      </w:r>
    </w:p>
    <w:p w:rsidR="00DD229C" w:rsidRPr="003316AC" w:rsidRDefault="00DD229C" w:rsidP="000F3CAE">
      <w:pPr>
        <w:widowControl w:val="0"/>
        <w:numPr>
          <w:ilvl w:val="0"/>
          <w:numId w:val="15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 w:rsidRPr="003316AC">
        <w:rPr>
          <w:rFonts w:ascii="Times New Roman" w:hAnsi="Times New Roman"/>
          <w:color w:val="000000"/>
          <w:sz w:val="28"/>
          <w:szCs w:val="28"/>
        </w:rPr>
        <w:t>обильный соскоб</w:t>
      </w:r>
    </w:p>
    <w:p w:rsidR="00DD229C" w:rsidRDefault="00DD229C" w:rsidP="000F3CAE">
      <w:pPr>
        <w:widowControl w:val="0"/>
        <w:numPr>
          <w:ilvl w:val="0"/>
          <w:numId w:val="159"/>
        </w:numPr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разрезе</w:t>
      </w:r>
      <w:r w:rsidRPr="003316AC">
        <w:rPr>
          <w:rFonts w:ascii="Times New Roman" w:hAnsi="Times New Roman"/>
          <w:color w:val="000000"/>
          <w:sz w:val="28"/>
          <w:szCs w:val="28"/>
        </w:rPr>
        <w:t xml:space="preserve"> сальный вид</w:t>
      </w:r>
    </w:p>
    <w:p w:rsidR="00DD229C" w:rsidRPr="00DC4CE1" w:rsidRDefault="00DD229C" w:rsidP="00DD229C">
      <w:pPr>
        <w:widowControl w:val="0"/>
        <w:suppressAutoHyphens/>
        <w:spacing w:after="0" w:line="200" w:lineRule="atLeast"/>
        <w:ind w:left="2061"/>
        <w:rPr>
          <w:rFonts w:ascii="Times New Roman" w:hAnsi="Times New Roman"/>
          <w:color w:val="000000"/>
          <w:sz w:val="16"/>
          <w:szCs w:val="16"/>
        </w:rPr>
      </w:pPr>
    </w:p>
    <w:p w:rsidR="00DD229C" w:rsidRPr="009710D8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34</w:t>
      </w:r>
      <w:r w:rsidRPr="009710D8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9710D8">
        <w:rPr>
          <w:rFonts w:ascii="Times New Roman" w:hAnsi="Times New Roman"/>
          <w:sz w:val="25"/>
          <w:szCs w:val="25"/>
        </w:rPr>
        <w:t xml:space="preserve">ПУТИ ЗАРАЖЕНИЯ ВИЧ-ИНФЕКЦИЕЙ </w:t>
      </w:r>
    </w:p>
    <w:p w:rsidR="00DD229C" w:rsidRPr="009710D8" w:rsidRDefault="00DD229C" w:rsidP="00DD229C">
      <w:pPr>
        <w:pStyle w:val="af"/>
        <w:widowControl w:val="0"/>
        <w:spacing w:after="0" w:line="200" w:lineRule="atLeast"/>
        <w:ind w:left="1701"/>
        <w:rPr>
          <w:rFonts w:ascii="Times New Roman" w:hAnsi="Times New Roman"/>
          <w:sz w:val="28"/>
          <w:szCs w:val="28"/>
          <w:lang w:eastAsia="en-US"/>
        </w:rPr>
      </w:pPr>
      <w:r w:rsidRPr="009710D8">
        <w:rPr>
          <w:rFonts w:ascii="Times New Roman" w:hAnsi="Times New Roman"/>
          <w:sz w:val="28"/>
          <w:szCs w:val="28"/>
          <w:lang w:eastAsia="en-US"/>
        </w:rPr>
        <w:t xml:space="preserve">1) половой                                                      </w:t>
      </w:r>
    </w:p>
    <w:p w:rsidR="00DD229C" w:rsidRPr="009710D8" w:rsidRDefault="00DD229C" w:rsidP="00DD229C">
      <w:pPr>
        <w:pStyle w:val="af"/>
        <w:widowControl w:val="0"/>
        <w:spacing w:after="0" w:line="200" w:lineRule="atLeast"/>
        <w:ind w:left="1701"/>
        <w:rPr>
          <w:rFonts w:ascii="Times New Roman" w:hAnsi="Times New Roman"/>
          <w:sz w:val="28"/>
          <w:szCs w:val="28"/>
          <w:lang w:eastAsia="en-US"/>
        </w:rPr>
      </w:pPr>
      <w:r w:rsidRPr="009710D8">
        <w:rPr>
          <w:rFonts w:ascii="Times New Roman" w:hAnsi="Times New Roman"/>
          <w:sz w:val="28"/>
          <w:szCs w:val="28"/>
          <w:lang w:eastAsia="en-US"/>
        </w:rPr>
        <w:t xml:space="preserve">2) парентеральный (инъекционный)                                      </w:t>
      </w:r>
    </w:p>
    <w:p w:rsidR="00DD229C" w:rsidRPr="009710D8" w:rsidRDefault="00DD229C" w:rsidP="00DD229C">
      <w:pPr>
        <w:pStyle w:val="af"/>
        <w:widowControl w:val="0"/>
        <w:tabs>
          <w:tab w:val="left" w:pos="851"/>
        </w:tabs>
        <w:spacing w:after="0" w:line="200" w:lineRule="atLeast"/>
        <w:ind w:left="1701"/>
        <w:rPr>
          <w:rFonts w:ascii="Times New Roman" w:hAnsi="Times New Roman"/>
          <w:sz w:val="28"/>
          <w:szCs w:val="28"/>
          <w:lang w:eastAsia="en-US"/>
        </w:rPr>
      </w:pPr>
      <w:r w:rsidRPr="009710D8">
        <w:rPr>
          <w:rFonts w:ascii="Times New Roman" w:hAnsi="Times New Roman"/>
          <w:sz w:val="28"/>
          <w:szCs w:val="28"/>
          <w:lang w:eastAsia="en-US"/>
        </w:rPr>
        <w:t>3) трансплацентарный</w:t>
      </w:r>
    </w:p>
    <w:p w:rsidR="00DD229C" w:rsidRPr="009710D8" w:rsidRDefault="00DD229C" w:rsidP="00DD229C">
      <w:pPr>
        <w:pStyle w:val="af"/>
        <w:widowControl w:val="0"/>
        <w:spacing w:after="0" w:line="200" w:lineRule="atLeast"/>
        <w:ind w:left="1701"/>
        <w:rPr>
          <w:rFonts w:ascii="Times New Roman" w:hAnsi="Times New Roman"/>
          <w:sz w:val="28"/>
          <w:szCs w:val="28"/>
          <w:lang w:eastAsia="en-US"/>
        </w:rPr>
      </w:pPr>
      <w:r w:rsidRPr="009710D8">
        <w:rPr>
          <w:rFonts w:ascii="Times New Roman" w:hAnsi="Times New Roman"/>
          <w:sz w:val="28"/>
          <w:szCs w:val="28"/>
          <w:lang w:eastAsia="en-US"/>
        </w:rPr>
        <w:t>4) фекально-оральный</w:t>
      </w:r>
    </w:p>
    <w:p w:rsidR="00DD229C" w:rsidRPr="009710D8" w:rsidRDefault="00DD229C" w:rsidP="00DD229C">
      <w:pPr>
        <w:pStyle w:val="af"/>
        <w:widowControl w:val="0"/>
        <w:spacing w:after="160" w:line="240" w:lineRule="auto"/>
        <w:ind w:left="1701"/>
        <w:rPr>
          <w:rFonts w:ascii="Times New Roman" w:hAnsi="Times New Roman"/>
          <w:sz w:val="28"/>
          <w:szCs w:val="28"/>
          <w:lang w:eastAsia="en-US"/>
        </w:rPr>
      </w:pPr>
      <w:r w:rsidRPr="009710D8">
        <w:rPr>
          <w:rFonts w:ascii="Times New Roman" w:hAnsi="Times New Roman"/>
          <w:sz w:val="28"/>
          <w:szCs w:val="28"/>
          <w:lang w:eastAsia="en-US"/>
        </w:rPr>
        <w:t xml:space="preserve">5) воздушно капельный                                </w:t>
      </w:r>
    </w:p>
    <w:p w:rsidR="00DD229C" w:rsidRPr="00810180" w:rsidRDefault="00DD229C" w:rsidP="00DD229C">
      <w:pPr>
        <w:widowControl w:val="0"/>
        <w:tabs>
          <w:tab w:val="left" w:pos="851"/>
        </w:tabs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35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>варианты течения финальной стадии ВИЧ-ИНФЕКЦИИ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Pr="00A673C2">
        <w:rPr>
          <w:rFonts w:ascii="Times New Roman" w:hAnsi="Times New Roman"/>
          <w:color w:val="000000"/>
          <w:sz w:val="28"/>
          <w:szCs w:val="28"/>
        </w:rPr>
        <w:t xml:space="preserve">с легочным синдромом                                                                                            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Pr="00A673C2">
        <w:rPr>
          <w:rFonts w:ascii="Times New Roman" w:hAnsi="Times New Roman"/>
          <w:color w:val="000000"/>
          <w:sz w:val="28"/>
          <w:szCs w:val="28"/>
        </w:rPr>
        <w:t>с поражением центральной нервной системы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 </w:t>
      </w:r>
      <w:r w:rsidRPr="00A673C2">
        <w:rPr>
          <w:rFonts w:ascii="Times New Roman" w:hAnsi="Times New Roman"/>
          <w:color w:val="000000"/>
          <w:sz w:val="28"/>
          <w:szCs w:val="28"/>
        </w:rPr>
        <w:t>с желудочно-кишечным синдромом</w:t>
      </w:r>
    </w:p>
    <w:p w:rsidR="00DD229C" w:rsidRPr="00A673C2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3C2">
        <w:rPr>
          <w:rFonts w:ascii="Times New Roman" w:hAnsi="Times New Roman"/>
          <w:color w:val="000000"/>
          <w:sz w:val="28"/>
          <w:szCs w:val="28"/>
        </w:rPr>
        <w:t>лихорадка неясного генеза</w:t>
      </w:r>
    </w:p>
    <w:p w:rsidR="00DD229C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3C2">
        <w:rPr>
          <w:rFonts w:ascii="Times New Roman" w:hAnsi="Times New Roman"/>
          <w:color w:val="000000"/>
          <w:sz w:val="28"/>
          <w:szCs w:val="28"/>
        </w:rPr>
        <w:t>с гепаторенальным синдромом</w:t>
      </w:r>
    </w:p>
    <w:p w:rsidR="00DD229C" w:rsidRPr="00DC4CE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16"/>
          <w:szCs w:val="16"/>
        </w:rPr>
      </w:pPr>
    </w:p>
    <w:p w:rsidR="00DD229C" w:rsidRPr="00810180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36</w:t>
      </w:r>
      <w:r w:rsidRPr="00810180">
        <w:rPr>
          <w:rFonts w:ascii="Times New Roman" w:hAnsi="Times New Roman"/>
          <w:sz w:val="25"/>
          <w:szCs w:val="25"/>
        </w:rPr>
        <w:t xml:space="preserve">.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10180">
        <w:rPr>
          <w:rFonts w:ascii="Times New Roman" w:hAnsi="Times New Roman"/>
          <w:caps/>
          <w:sz w:val="25"/>
          <w:szCs w:val="25"/>
        </w:rPr>
        <w:t>Особенность течения инфекций у больных ВИЧ-ИНФЕКЦИЕЙ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A673C2">
        <w:rPr>
          <w:rFonts w:ascii="Times New Roman" w:hAnsi="Times New Roman"/>
          <w:sz w:val="28"/>
          <w:szCs w:val="28"/>
        </w:rPr>
        <w:t xml:space="preserve">1) </w:t>
      </w:r>
      <w:r w:rsidR="007950D2">
        <w:rPr>
          <w:rFonts w:ascii="Times New Roman" w:hAnsi="Times New Roman"/>
          <w:sz w:val="28"/>
          <w:szCs w:val="28"/>
        </w:rPr>
        <w:t xml:space="preserve"> 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тяжелое рецидивирующее течение                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склонность к генерализации                           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451">
        <w:rPr>
          <w:rFonts w:ascii="Times New Roman" w:hAnsi="Times New Roman"/>
          <w:color w:val="000000"/>
          <w:sz w:val="28"/>
          <w:szCs w:val="28"/>
        </w:rPr>
        <w:t>выраженная альтерация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451">
        <w:rPr>
          <w:rFonts w:ascii="Times New Roman" w:hAnsi="Times New Roman"/>
          <w:color w:val="000000"/>
          <w:sz w:val="28"/>
          <w:szCs w:val="28"/>
        </w:rPr>
        <w:t>плохая рассасываемость экссудатов</w:t>
      </w:r>
    </w:p>
    <w:p w:rsidR="00DD229C" w:rsidRPr="005D2451" w:rsidRDefault="00DD229C" w:rsidP="00DD229C">
      <w:pPr>
        <w:widowControl w:val="0"/>
        <w:spacing w:after="0" w:line="200" w:lineRule="atLeast"/>
        <w:ind w:left="1701"/>
        <w:rPr>
          <w:rFonts w:ascii="Times New Roman" w:hAnsi="Times New Roman"/>
          <w:color w:val="000000"/>
          <w:sz w:val="28"/>
          <w:szCs w:val="28"/>
        </w:rPr>
      </w:pPr>
      <w:r w:rsidRPr="005D2451">
        <w:rPr>
          <w:rFonts w:ascii="Times New Roman" w:hAnsi="Times New Roman"/>
          <w:color w:val="000000"/>
          <w:sz w:val="28"/>
          <w:szCs w:val="28"/>
        </w:rPr>
        <w:t>5)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 хорошая рассасываемость экссудатов</w:t>
      </w:r>
    </w:p>
    <w:p w:rsidR="00DD229C" w:rsidRPr="00FA6CD0" w:rsidRDefault="00DD229C" w:rsidP="00DD229C">
      <w:pPr>
        <w:widowControl w:val="0"/>
        <w:spacing w:after="0" w:line="200" w:lineRule="atLeast"/>
        <w:rPr>
          <w:rFonts w:ascii="Times New Roman" w:hAnsi="Times New Roman"/>
          <w:sz w:val="14"/>
          <w:szCs w:val="14"/>
        </w:rPr>
      </w:pPr>
    </w:p>
    <w:p w:rsidR="00DD229C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 w:rsidRPr="00E42A22">
        <w:rPr>
          <w:rFonts w:ascii="Times New Roman" w:hAnsi="Times New Roman"/>
          <w:sz w:val="26"/>
          <w:szCs w:val="26"/>
        </w:rPr>
        <w:t xml:space="preserve">37.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2A22">
        <w:rPr>
          <w:rFonts w:ascii="Times New Roman" w:hAnsi="Times New Roman"/>
          <w:caps/>
          <w:sz w:val="26"/>
          <w:szCs w:val="26"/>
        </w:rPr>
        <w:t>причины смерти при ВИЧ-ИНФЕКЦИ</w:t>
      </w:r>
      <w:r>
        <w:rPr>
          <w:rFonts w:ascii="Times New Roman" w:hAnsi="Times New Roman"/>
          <w:caps/>
          <w:sz w:val="26"/>
          <w:szCs w:val="26"/>
        </w:rPr>
        <w:t xml:space="preserve"> </w:t>
      </w:r>
    </w:p>
    <w:p w:rsidR="00DD229C" w:rsidRPr="00A465DF" w:rsidRDefault="00DD229C" w:rsidP="00DD229C">
      <w:pPr>
        <w:widowControl w:val="0"/>
        <w:spacing w:after="0" w:line="200" w:lineRule="atLeast"/>
        <w:ind w:left="28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инфекции                                   </w:t>
      </w:r>
    </w:p>
    <w:p w:rsidR="00DD229C" w:rsidRDefault="00DD229C" w:rsidP="00DD229C">
      <w:pPr>
        <w:widowControl w:val="0"/>
        <w:spacing w:after="0" w:line="2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2)  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бактериальный шок </w:t>
      </w:r>
    </w:p>
    <w:p w:rsidR="00DD229C" w:rsidRPr="005D2451" w:rsidRDefault="00DD229C" w:rsidP="00DD229C">
      <w:pPr>
        <w:widowControl w:val="0"/>
        <w:spacing w:after="0" w:line="2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3) 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злокачественные лимфомы</w:t>
      </w:r>
      <w:r w:rsidRPr="005D245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DD229C" w:rsidRPr="005D2451" w:rsidRDefault="00DD229C" w:rsidP="00DD229C">
      <w:pPr>
        <w:widowControl w:val="0"/>
        <w:spacing w:after="0" w:line="2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4)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D2451">
        <w:rPr>
          <w:rFonts w:ascii="Times New Roman" w:hAnsi="Times New Roman"/>
          <w:color w:val="000000"/>
          <w:sz w:val="28"/>
          <w:szCs w:val="28"/>
        </w:rPr>
        <w:t>острые нарушения мозгового кровообращения</w:t>
      </w:r>
    </w:p>
    <w:p w:rsidR="00DD229C" w:rsidRDefault="00DD229C" w:rsidP="00DD229C">
      <w:pPr>
        <w:widowControl w:val="0"/>
        <w:spacing w:after="0" w:line="200" w:lineRule="atLeast"/>
        <w:ind w:left="1275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7950D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 w:rsidRPr="005D2451">
        <w:rPr>
          <w:rFonts w:ascii="Times New Roman" w:hAnsi="Times New Roman"/>
          <w:color w:val="000000"/>
          <w:sz w:val="28"/>
          <w:szCs w:val="28"/>
        </w:rPr>
        <w:t>компенсация гипертрофированного сердца</w:t>
      </w:r>
    </w:p>
    <w:p w:rsidR="00DD229C" w:rsidRPr="00693952" w:rsidRDefault="00DD229C" w:rsidP="00DD229C">
      <w:pPr>
        <w:widowControl w:val="0"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DD229C" w:rsidRPr="00693952" w:rsidRDefault="00DD229C" w:rsidP="00DD229C">
      <w:pPr>
        <w:widowControl w:val="0"/>
        <w:spacing w:after="80" w:line="200" w:lineRule="atLeast"/>
        <w:ind w:left="1276" w:firstLine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</w:t>
      </w:r>
      <w:r w:rsidRPr="00EB7442">
        <w:rPr>
          <w:rFonts w:ascii="Times New Roman" w:hAnsi="Times New Roman"/>
          <w:b/>
          <w:color w:val="000000"/>
          <w:sz w:val="28"/>
          <w:szCs w:val="28"/>
        </w:rPr>
        <w:t>Правильные ответы</w:t>
      </w:r>
    </w:p>
    <w:tbl>
      <w:tblPr>
        <w:tblW w:w="0" w:type="auto"/>
        <w:tblInd w:w="1275" w:type="dxa"/>
        <w:tblLook w:val="04A0" w:firstRow="1" w:lastRow="0" w:firstColumn="1" w:lastColumn="0" w:noHBand="0" w:noVBand="1"/>
      </w:tblPr>
      <w:tblGrid>
        <w:gridCol w:w="2145"/>
        <w:gridCol w:w="2144"/>
        <w:gridCol w:w="2145"/>
        <w:gridCol w:w="2145"/>
      </w:tblGrid>
      <w:tr w:rsidR="00DD229C" w:rsidRPr="00745B0C" w:rsidTr="00DD229C">
        <w:tc>
          <w:tcPr>
            <w:tcW w:w="2463" w:type="dxa"/>
          </w:tcPr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1-4)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2-2)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3-2)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4-1)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5-4)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6-5)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7-1)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8-4)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9-2)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10-4)</w:t>
            </w:r>
          </w:p>
        </w:tc>
        <w:tc>
          <w:tcPr>
            <w:tcW w:w="2463" w:type="dxa"/>
          </w:tcPr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11-3)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12-1)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13-3)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14-5)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15-3)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16-4)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17-3)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18-5)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19-3)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20-3)</w:t>
            </w:r>
          </w:p>
        </w:tc>
        <w:tc>
          <w:tcPr>
            <w:tcW w:w="2464" w:type="dxa"/>
          </w:tcPr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21-3)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22-1)  2)  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23-2)  3)  4)  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24-2)  3)  4)  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25-1)  2)  3)  4)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26-1)  4)  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27-3)  4)  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28-2)  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29-1)  2)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30-1)  2)  3)  4)</w:t>
            </w:r>
          </w:p>
        </w:tc>
        <w:tc>
          <w:tcPr>
            <w:tcW w:w="2464" w:type="dxa"/>
          </w:tcPr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31-2)  5)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32-1)  2)  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33-1)  2)  3)  4)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34-1)  2)  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35-1)  2)  3)  4)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36-1)  2)  3)  4)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93952">
              <w:rPr>
                <w:rFonts w:ascii="Times New Roman" w:hAnsi="Times New Roman"/>
                <w:color w:val="000000"/>
                <w:sz w:val="25"/>
                <w:szCs w:val="25"/>
              </w:rPr>
              <w:t>37-1)  3)</w:t>
            </w:r>
          </w:p>
          <w:p w:rsidR="00DD229C" w:rsidRPr="00693952" w:rsidRDefault="00DD229C" w:rsidP="00DD2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DD229C" w:rsidRPr="00693952" w:rsidRDefault="00DD229C" w:rsidP="00DD229C">
      <w:pPr>
        <w:widowControl w:val="0"/>
        <w:spacing w:after="0" w:line="200" w:lineRule="atLeast"/>
        <w:ind w:left="1275" w:firstLine="425"/>
        <w:rPr>
          <w:rFonts w:ascii="Times New Roman" w:hAnsi="Times New Roman"/>
          <w:b/>
          <w:i/>
          <w:color w:val="000000"/>
        </w:rPr>
      </w:pPr>
    </w:p>
    <w:sectPr w:rsidR="00DD229C" w:rsidRPr="00693952" w:rsidSect="00B7348D">
      <w:footerReference w:type="default" r:id="rId16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8C" w:rsidRDefault="00E80C8C" w:rsidP="00540E47">
      <w:pPr>
        <w:spacing w:after="0" w:line="240" w:lineRule="auto"/>
      </w:pPr>
      <w:r>
        <w:separator/>
      </w:r>
    </w:p>
  </w:endnote>
  <w:endnote w:type="continuationSeparator" w:id="0">
    <w:p w:rsidR="00E80C8C" w:rsidRDefault="00E80C8C" w:rsidP="0054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B9" w:rsidRDefault="00EB25B9" w:rsidP="00DD229C">
    <w:pPr>
      <w:pStyle w:val="a5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8</w:t>
    </w:r>
    <w:r>
      <w:rPr>
        <w:rStyle w:val="aff0"/>
      </w:rPr>
      <w:fldChar w:fldCharType="end"/>
    </w:r>
  </w:p>
  <w:p w:rsidR="00EB25B9" w:rsidRDefault="00EB25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B9" w:rsidRDefault="00EB25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68D1">
      <w:rPr>
        <w:noProof/>
      </w:rPr>
      <w:t>4</w:t>
    </w:r>
    <w:r>
      <w:fldChar w:fldCharType="end"/>
    </w:r>
  </w:p>
  <w:p w:rsidR="00EB25B9" w:rsidRDefault="00EB25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B9" w:rsidRDefault="00EB25B9">
    <w:pPr>
      <w:pStyle w:val="a5"/>
      <w:jc w:val="center"/>
    </w:pPr>
  </w:p>
  <w:p w:rsidR="00EB25B9" w:rsidRDefault="00EB25B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2" w:rsidRDefault="000945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68D1">
      <w:rPr>
        <w:noProof/>
      </w:rPr>
      <w:t>5</w:t>
    </w:r>
    <w:r>
      <w:fldChar w:fldCharType="end"/>
    </w:r>
  </w:p>
  <w:p w:rsidR="00094562" w:rsidRDefault="0009456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B9" w:rsidRDefault="00EB25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68D1">
      <w:rPr>
        <w:noProof/>
      </w:rPr>
      <w:t>35</w:t>
    </w:r>
    <w:r>
      <w:fldChar w:fldCharType="end"/>
    </w:r>
  </w:p>
  <w:p w:rsidR="00EB25B9" w:rsidRDefault="00EB25B9">
    <w:pPr>
      <w:pStyle w:val="a5"/>
    </w:pPr>
  </w:p>
  <w:p w:rsidR="00EB25B9" w:rsidRDefault="00EB25B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B9" w:rsidRDefault="00EB25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8D1">
      <w:rPr>
        <w:noProof/>
      </w:rPr>
      <w:t>48</w:t>
    </w:r>
    <w:r>
      <w:fldChar w:fldCharType="end"/>
    </w:r>
  </w:p>
  <w:p w:rsidR="00EB25B9" w:rsidRDefault="00EB25B9">
    <w:pPr>
      <w:pStyle w:val="a5"/>
    </w:pPr>
  </w:p>
  <w:p w:rsidR="00EB25B9" w:rsidRDefault="00EB25B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B9" w:rsidRDefault="00EB25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8D1">
      <w:rPr>
        <w:noProof/>
      </w:rPr>
      <w:t>84</w:t>
    </w:r>
    <w:r>
      <w:fldChar w:fldCharType="end"/>
    </w:r>
  </w:p>
  <w:p w:rsidR="00EB25B9" w:rsidRDefault="00EB25B9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48234"/>
      <w:docPartObj>
        <w:docPartGallery w:val="Page Numbers (Bottom of Page)"/>
        <w:docPartUnique/>
      </w:docPartObj>
    </w:sdtPr>
    <w:sdtEndPr/>
    <w:sdtContent>
      <w:p w:rsidR="00EB25B9" w:rsidRDefault="00EB25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8D1">
          <w:rPr>
            <w:noProof/>
          </w:rPr>
          <w:t>97</w:t>
        </w:r>
        <w:r>
          <w:fldChar w:fldCharType="end"/>
        </w:r>
      </w:p>
    </w:sdtContent>
  </w:sdt>
  <w:p w:rsidR="00EB25B9" w:rsidRDefault="00EB2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8C" w:rsidRDefault="00E80C8C" w:rsidP="00540E47">
      <w:pPr>
        <w:spacing w:after="0" w:line="240" w:lineRule="auto"/>
      </w:pPr>
      <w:r>
        <w:separator/>
      </w:r>
    </w:p>
  </w:footnote>
  <w:footnote w:type="continuationSeparator" w:id="0">
    <w:p w:rsidR="00E80C8C" w:rsidRDefault="00E80C8C" w:rsidP="0054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6E7B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0000005"/>
    <w:multiLevelType w:val="multilevel"/>
    <w:tmpl w:val="9F16BF98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4406"/>
        </w:tabs>
        <w:ind w:left="44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06"/>
        </w:tabs>
        <w:ind w:left="62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66"/>
        </w:tabs>
        <w:ind w:left="6566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549"/>
        </w:tabs>
        <w:ind w:left="2629" w:hanging="360"/>
      </w:pPr>
      <w:rPr>
        <w:rFonts w:cs="Times New Roman"/>
      </w:rPr>
    </w:lvl>
  </w:abstractNum>
  <w:abstractNum w:abstractNumId="3">
    <w:nsid w:val="00000009"/>
    <w:multiLevelType w:val="singleLevel"/>
    <w:tmpl w:val="7960FD5C"/>
    <w:lvl w:ilvl="0">
      <w:start w:val="1"/>
      <w:numFmt w:val="decimal"/>
      <w:lvlText w:val="%1)"/>
      <w:lvlJc w:val="center"/>
      <w:pPr>
        <w:ind w:left="1080" w:hanging="360"/>
      </w:pPr>
      <w:rPr>
        <w:rFonts w:cs="Times New Roman" w:hint="default"/>
      </w:rPr>
    </w:lvl>
  </w:abstractNum>
  <w:abstractNum w:abstractNumId="4">
    <w:nsid w:val="0000000A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00000011"/>
    <w:multiLevelType w:val="singleLevel"/>
    <w:tmpl w:val="C548CF4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>
    <w:nsid w:val="0000001A"/>
    <w:multiLevelType w:val="multilevel"/>
    <w:tmpl w:val="13E8F2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C"/>
    <w:multiLevelType w:val="multilevel"/>
    <w:tmpl w:val="5A4C8B2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2">
    <w:nsid w:val="00000027"/>
    <w:multiLevelType w:val="singleLevel"/>
    <w:tmpl w:val="D542CD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</w:abstractNum>
  <w:abstractNum w:abstractNumId="13">
    <w:nsid w:val="00000028"/>
    <w:multiLevelType w:val="multilevel"/>
    <w:tmpl w:val="5A98EDE2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A"/>
    <w:multiLevelType w:val="multilevel"/>
    <w:tmpl w:val="B1FEED14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B"/>
    <w:multiLevelType w:val="multilevel"/>
    <w:tmpl w:val="52B0B258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2C"/>
    <w:multiLevelType w:val="singleLevel"/>
    <w:tmpl w:val="0000000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8">
    <w:nsid w:val="0000002D"/>
    <w:multiLevelType w:val="singleLevel"/>
    <w:tmpl w:val="8AE874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</w:abstractNum>
  <w:abstractNum w:abstractNumId="19">
    <w:nsid w:val="0000002E"/>
    <w:multiLevelType w:val="singleLevel"/>
    <w:tmpl w:val="007AC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</w:abstractNum>
  <w:abstractNum w:abstractNumId="20">
    <w:nsid w:val="0000002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1">
    <w:nsid w:val="00000030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2">
    <w:nsid w:val="00000031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3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00000036"/>
    <w:multiLevelType w:val="singleLevel"/>
    <w:tmpl w:val="00000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002D631D"/>
    <w:multiLevelType w:val="hybridMultilevel"/>
    <w:tmpl w:val="417ED1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0382459"/>
    <w:multiLevelType w:val="hybridMultilevel"/>
    <w:tmpl w:val="5C72E648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0445524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2">
    <w:nsid w:val="005B42CD"/>
    <w:multiLevelType w:val="multilevel"/>
    <w:tmpl w:val="0EE4C00C"/>
    <w:name w:val="WW8Num372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00C3605A"/>
    <w:multiLevelType w:val="singleLevel"/>
    <w:tmpl w:val="45182A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34">
    <w:nsid w:val="00CD59C2"/>
    <w:multiLevelType w:val="hybridMultilevel"/>
    <w:tmpl w:val="A3D4AE30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5">
    <w:nsid w:val="00E750F6"/>
    <w:multiLevelType w:val="hybridMultilevel"/>
    <w:tmpl w:val="D07CD39C"/>
    <w:lvl w:ilvl="0" w:tplc="1C9A83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00F261FA"/>
    <w:multiLevelType w:val="hybridMultilevel"/>
    <w:tmpl w:val="FF9EF0A2"/>
    <w:lvl w:ilvl="0" w:tplc="FEEA04B6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15017BB"/>
    <w:multiLevelType w:val="hybridMultilevel"/>
    <w:tmpl w:val="98DEEA92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2105C42"/>
    <w:multiLevelType w:val="singleLevel"/>
    <w:tmpl w:val="04190011"/>
    <w:lvl w:ilvl="0">
      <w:start w:val="1"/>
      <w:numFmt w:val="decimal"/>
      <w:lvlText w:val="%1)"/>
      <w:lvlJc w:val="left"/>
      <w:pPr>
        <w:ind w:left="2490" w:hanging="360"/>
      </w:pPr>
      <w:rPr>
        <w:rFonts w:cs="Times New Roman" w:hint="default"/>
      </w:rPr>
    </w:lvl>
  </w:abstractNum>
  <w:abstractNum w:abstractNumId="39">
    <w:nsid w:val="022B5C92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0">
    <w:nsid w:val="026C1F0A"/>
    <w:multiLevelType w:val="multilevel"/>
    <w:tmpl w:val="5B485892"/>
    <w:name w:val="WW8Num3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03533280"/>
    <w:multiLevelType w:val="hybridMultilevel"/>
    <w:tmpl w:val="28D4B58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03871275"/>
    <w:multiLevelType w:val="hybridMultilevel"/>
    <w:tmpl w:val="60E6B4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3AB60FB"/>
    <w:multiLevelType w:val="hybridMultilevel"/>
    <w:tmpl w:val="7F7C1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3FC1413"/>
    <w:multiLevelType w:val="hybridMultilevel"/>
    <w:tmpl w:val="417ED1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46E1592"/>
    <w:multiLevelType w:val="hybridMultilevel"/>
    <w:tmpl w:val="590CB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4AE35B7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7">
    <w:nsid w:val="04CF1F43"/>
    <w:multiLevelType w:val="multilevel"/>
    <w:tmpl w:val="C06C6A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cs="Times New Roman" w:hint="default"/>
      </w:rPr>
    </w:lvl>
  </w:abstractNum>
  <w:abstractNum w:abstractNumId="48">
    <w:nsid w:val="053E554D"/>
    <w:multiLevelType w:val="hybridMultilevel"/>
    <w:tmpl w:val="463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55D72FD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50">
    <w:nsid w:val="056F12E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51">
    <w:nsid w:val="06495BAA"/>
    <w:multiLevelType w:val="hybridMultilevel"/>
    <w:tmpl w:val="8C5E84A0"/>
    <w:lvl w:ilvl="0" w:tplc="3118AA90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2">
    <w:nsid w:val="065C2870"/>
    <w:multiLevelType w:val="singleLevel"/>
    <w:tmpl w:val="C548CF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53">
    <w:nsid w:val="070334BB"/>
    <w:multiLevelType w:val="hybridMultilevel"/>
    <w:tmpl w:val="83027194"/>
    <w:lvl w:ilvl="0" w:tplc="A9E40ED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2B3700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55">
    <w:nsid w:val="07FA3C3A"/>
    <w:multiLevelType w:val="hybridMultilevel"/>
    <w:tmpl w:val="F998E884"/>
    <w:lvl w:ilvl="0" w:tplc="CCAA14B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8F42BC0"/>
    <w:multiLevelType w:val="hybridMultilevel"/>
    <w:tmpl w:val="6F880FFA"/>
    <w:lvl w:ilvl="0" w:tplc="04190011">
      <w:start w:val="1"/>
      <w:numFmt w:val="decimal"/>
      <w:lvlText w:val="%1)"/>
      <w:lvlJc w:val="left"/>
      <w:pPr>
        <w:ind w:left="1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57">
    <w:nsid w:val="09DF6BE0"/>
    <w:multiLevelType w:val="hybridMultilevel"/>
    <w:tmpl w:val="54943756"/>
    <w:lvl w:ilvl="0" w:tplc="D542CD02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0A215053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59">
    <w:nsid w:val="0ADA0DAC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0">
    <w:nsid w:val="0B850BDB"/>
    <w:multiLevelType w:val="singleLevel"/>
    <w:tmpl w:val="00000023"/>
    <w:lvl w:ilvl="0">
      <w:start w:val="1"/>
      <w:numFmt w:val="decimal"/>
      <w:lvlText w:val="%1)"/>
      <w:lvlJc w:val="left"/>
      <w:pPr>
        <w:tabs>
          <w:tab w:val="num" w:pos="1549"/>
        </w:tabs>
        <w:ind w:left="2629" w:hanging="360"/>
      </w:pPr>
      <w:rPr>
        <w:rFonts w:cs="Times New Roman"/>
      </w:rPr>
    </w:lvl>
  </w:abstractNum>
  <w:abstractNum w:abstractNumId="61">
    <w:nsid w:val="0C67058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62">
    <w:nsid w:val="0C8A2B2E"/>
    <w:multiLevelType w:val="hybridMultilevel"/>
    <w:tmpl w:val="712040A4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63">
    <w:nsid w:val="0C9619F1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CB70590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CC16D2B"/>
    <w:multiLevelType w:val="hybridMultilevel"/>
    <w:tmpl w:val="2A4E7880"/>
    <w:lvl w:ilvl="0" w:tplc="338861C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0CF07B0B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7">
    <w:nsid w:val="0D2A3D66"/>
    <w:multiLevelType w:val="hybridMultilevel"/>
    <w:tmpl w:val="9560FED8"/>
    <w:lvl w:ilvl="0" w:tplc="17F680EE">
      <w:start w:val="1"/>
      <w:numFmt w:val="decimal"/>
      <w:lvlText w:val="%1)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8">
    <w:nsid w:val="0D5B08AD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9">
    <w:nsid w:val="0DD42067"/>
    <w:multiLevelType w:val="hybridMultilevel"/>
    <w:tmpl w:val="A7DE78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0E6B46B9"/>
    <w:multiLevelType w:val="hybridMultilevel"/>
    <w:tmpl w:val="98DEEA92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0EA57B56"/>
    <w:multiLevelType w:val="hybridMultilevel"/>
    <w:tmpl w:val="E50481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0EC001B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3">
    <w:nsid w:val="0F795163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74">
    <w:nsid w:val="0F92793B"/>
    <w:multiLevelType w:val="hybridMultilevel"/>
    <w:tmpl w:val="50A8A3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0F9D35A9"/>
    <w:multiLevelType w:val="multilevel"/>
    <w:tmpl w:val="8C46E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6">
    <w:nsid w:val="0FA60C8A"/>
    <w:multiLevelType w:val="hybridMultilevel"/>
    <w:tmpl w:val="D11461A4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77">
    <w:nsid w:val="0FE7362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78">
    <w:nsid w:val="0FFA1CF1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9">
    <w:nsid w:val="102A3FEC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982"/>
        </w:tabs>
        <w:ind w:left="2062" w:hanging="360"/>
      </w:pPr>
      <w:rPr>
        <w:rFonts w:cs="Times New Roman"/>
      </w:rPr>
    </w:lvl>
  </w:abstractNum>
  <w:abstractNum w:abstractNumId="80">
    <w:nsid w:val="11DB34CE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81">
    <w:nsid w:val="12243214"/>
    <w:multiLevelType w:val="hybridMultilevel"/>
    <w:tmpl w:val="6478A8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1285333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83">
    <w:nsid w:val="12D82728"/>
    <w:multiLevelType w:val="hybridMultilevel"/>
    <w:tmpl w:val="DA8E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12EA3C5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85">
    <w:nsid w:val="12F879E7"/>
    <w:multiLevelType w:val="multilevel"/>
    <w:tmpl w:val="5A4C8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135F681C"/>
    <w:multiLevelType w:val="single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7">
    <w:nsid w:val="136A01E3"/>
    <w:multiLevelType w:val="hybridMultilevel"/>
    <w:tmpl w:val="3DA409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13B5444B"/>
    <w:multiLevelType w:val="hybridMultilevel"/>
    <w:tmpl w:val="84CAB1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14163483"/>
    <w:multiLevelType w:val="multilevel"/>
    <w:tmpl w:val="33080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0">
    <w:nsid w:val="1440141B"/>
    <w:multiLevelType w:val="hybridMultilevel"/>
    <w:tmpl w:val="FECE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14BF0D86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92">
    <w:nsid w:val="1508765E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93">
    <w:nsid w:val="15547EE2"/>
    <w:multiLevelType w:val="hybridMultilevel"/>
    <w:tmpl w:val="73AAD4CE"/>
    <w:lvl w:ilvl="0" w:tplc="04190011">
      <w:start w:val="1"/>
      <w:numFmt w:val="decimal"/>
      <w:lvlText w:val="%1)"/>
      <w:lvlJc w:val="left"/>
      <w:pPr>
        <w:ind w:left="19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94">
    <w:nsid w:val="157975C6"/>
    <w:multiLevelType w:val="hybridMultilevel"/>
    <w:tmpl w:val="6A92CD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16196111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6">
    <w:nsid w:val="163F2572"/>
    <w:multiLevelType w:val="hybridMultilevel"/>
    <w:tmpl w:val="95B27076"/>
    <w:lvl w:ilvl="0" w:tplc="04190011">
      <w:start w:val="1"/>
      <w:numFmt w:val="decimal"/>
      <w:lvlText w:val="%1)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97">
    <w:nsid w:val="16741926"/>
    <w:multiLevelType w:val="hybridMultilevel"/>
    <w:tmpl w:val="169CB870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16822F0A"/>
    <w:multiLevelType w:val="hybridMultilevel"/>
    <w:tmpl w:val="BE72B388"/>
    <w:lvl w:ilvl="0" w:tplc="16AAD9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16ED42AF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0">
    <w:nsid w:val="17803EB1"/>
    <w:multiLevelType w:val="hybridMultilevel"/>
    <w:tmpl w:val="874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179A1901"/>
    <w:multiLevelType w:val="hybridMultilevel"/>
    <w:tmpl w:val="E8C8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179F5B8A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3">
    <w:nsid w:val="17B830DE"/>
    <w:multiLevelType w:val="hybridMultilevel"/>
    <w:tmpl w:val="3CDAF6A6"/>
    <w:lvl w:ilvl="0" w:tplc="04190011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  <w:rPr>
        <w:rFonts w:cs="Times New Roman"/>
      </w:rPr>
    </w:lvl>
  </w:abstractNum>
  <w:abstractNum w:abstractNumId="104">
    <w:nsid w:val="17D56D8C"/>
    <w:multiLevelType w:val="hybridMultilevel"/>
    <w:tmpl w:val="EF2E41F4"/>
    <w:lvl w:ilvl="0" w:tplc="A2B21D3E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548CF40">
      <w:start w:val="1"/>
      <w:numFmt w:val="decimal"/>
      <w:lvlText w:val="%3)"/>
      <w:lvlJc w:val="left"/>
      <w:pPr>
        <w:ind w:left="2160" w:hanging="180"/>
      </w:pPr>
      <w:rPr>
        <w:rFonts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7D87041"/>
    <w:multiLevelType w:val="hybridMultilevel"/>
    <w:tmpl w:val="70F4CD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18617D3C"/>
    <w:multiLevelType w:val="hybridMultilevel"/>
    <w:tmpl w:val="61E859D4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18727657"/>
    <w:multiLevelType w:val="hybridMultilevel"/>
    <w:tmpl w:val="A152756E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08">
    <w:nsid w:val="18A704AF"/>
    <w:multiLevelType w:val="hybridMultilevel"/>
    <w:tmpl w:val="A566DFB8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09">
    <w:nsid w:val="18FD59E8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10">
    <w:nsid w:val="19080FEA"/>
    <w:multiLevelType w:val="singleLevel"/>
    <w:tmpl w:val="00000023"/>
    <w:lvl w:ilvl="0">
      <w:start w:val="1"/>
      <w:numFmt w:val="decimal"/>
      <w:lvlText w:val="%1)"/>
      <w:lvlJc w:val="left"/>
      <w:pPr>
        <w:tabs>
          <w:tab w:val="num" w:pos="1549"/>
        </w:tabs>
        <w:ind w:left="2629" w:hanging="360"/>
      </w:pPr>
      <w:rPr>
        <w:rFonts w:cs="Times New Roman"/>
      </w:rPr>
    </w:lvl>
  </w:abstractNum>
  <w:abstractNum w:abstractNumId="111">
    <w:nsid w:val="19631AEA"/>
    <w:multiLevelType w:val="multilevel"/>
    <w:tmpl w:val="13E8F2DE"/>
    <w:lvl w:ilvl="0">
      <w:start w:val="1"/>
      <w:numFmt w:val="decimal"/>
      <w:lvlText w:val="%1)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73"/>
        </w:tabs>
        <w:ind w:left="1473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  <w:rPr>
        <w:rFonts w:cs="Times New Roman"/>
      </w:rPr>
    </w:lvl>
  </w:abstractNum>
  <w:abstractNum w:abstractNumId="112">
    <w:nsid w:val="1968682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13">
    <w:nsid w:val="1A394007"/>
    <w:multiLevelType w:val="hybridMultilevel"/>
    <w:tmpl w:val="15E44406"/>
    <w:lvl w:ilvl="0" w:tplc="0419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14">
    <w:nsid w:val="1A5E4B6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15">
    <w:nsid w:val="1B5B2287"/>
    <w:multiLevelType w:val="singleLevel"/>
    <w:tmpl w:val="0419000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</w:abstractNum>
  <w:abstractNum w:abstractNumId="116">
    <w:nsid w:val="1B716EB2"/>
    <w:multiLevelType w:val="hybridMultilevel"/>
    <w:tmpl w:val="F78AF6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1B856606"/>
    <w:multiLevelType w:val="multilevel"/>
    <w:tmpl w:val="168697E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rFonts w:cs="Times New Roman"/>
      </w:rPr>
    </w:lvl>
  </w:abstractNum>
  <w:abstractNum w:abstractNumId="118">
    <w:nsid w:val="1C5230D3"/>
    <w:multiLevelType w:val="hybridMultilevel"/>
    <w:tmpl w:val="8EFA953E"/>
    <w:lvl w:ilvl="0" w:tplc="02CC90C4">
      <w:start w:val="2"/>
      <w:numFmt w:val="decimal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1C872DB7"/>
    <w:multiLevelType w:val="hybridMultilevel"/>
    <w:tmpl w:val="4210DA18"/>
    <w:lvl w:ilvl="0" w:tplc="04190011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  <w:rPr>
        <w:rFonts w:cs="Times New Roman"/>
      </w:rPr>
    </w:lvl>
  </w:abstractNum>
  <w:abstractNum w:abstractNumId="120">
    <w:nsid w:val="1CB62816"/>
    <w:multiLevelType w:val="hybridMultilevel"/>
    <w:tmpl w:val="1922AC6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1">
    <w:nsid w:val="1CF63518"/>
    <w:multiLevelType w:val="hybridMultilevel"/>
    <w:tmpl w:val="F7923B0E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1CFE7D9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3">
    <w:nsid w:val="1D4D3C30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4">
    <w:nsid w:val="1D824850"/>
    <w:multiLevelType w:val="hybridMultilevel"/>
    <w:tmpl w:val="0D0E3876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25">
    <w:nsid w:val="1D99340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6">
    <w:nsid w:val="1DF742C7"/>
    <w:multiLevelType w:val="hybridMultilevel"/>
    <w:tmpl w:val="8780CDA2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27">
    <w:nsid w:val="1E7A53E1"/>
    <w:multiLevelType w:val="singleLevel"/>
    <w:tmpl w:val="F56A8C16"/>
    <w:lvl w:ilvl="0">
      <w:start w:val="1"/>
      <w:numFmt w:val="decimal"/>
      <w:lvlText w:val="%1)"/>
      <w:lvlJc w:val="left"/>
      <w:pPr>
        <w:tabs>
          <w:tab w:val="num" w:pos="1124"/>
        </w:tabs>
        <w:ind w:left="2204" w:hanging="360"/>
      </w:pPr>
      <w:rPr>
        <w:rFonts w:cs="Times New Roman"/>
        <w:color w:val="000000"/>
      </w:rPr>
    </w:lvl>
  </w:abstractNum>
  <w:abstractNum w:abstractNumId="128">
    <w:nsid w:val="1E7B7FB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9">
    <w:nsid w:val="1F5123CE"/>
    <w:multiLevelType w:val="hybridMultilevel"/>
    <w:tmpl w:val="5F6C31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1FD573EE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31">
    <w:nsid w:val="203D6F5B"/>
    <w:multiLevelType w:val="hybridMultilevel"/>
    <w:tmpl w:val="0720A8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7960FD5C">
      <w:start w:val="1"/>
      <w:numFmt w:val="decimal"/>
      <w:lvlText w:val="%3)"/>
      <w:lvlJc w:val="center"/>
      <w:pPr>
        <w:ind w:left="1800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B36B4C4">
      <w:start w:val="25"/>
      <w:numFmt w:val="decimal"/>
      <w:lvlText w:val="%5"/>
      <w:lvlJc w:val="left"/>
      <w:pPr>
        <w:ind w:left="324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2">
    <w:nsid w:val="209E04B4"/>
    <w:multiLevelType w:val="hybridMultilevel"/>
    <w:tmpl w:val="4628B8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20FD3735"/>
    <w:multiLevelType w:val="hybridMultilevel"/>
    <w:tmpl w:val="5566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21631776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35">
    <w:nsid w:val="21932FA5"/>
    <w:multiLevelType w:val="hybridMultilevel"/>
    <w:tmpl w:val="5884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21E15A48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37">
    <w:nsid w:val="21FD1B78"/>
    <w:multiLevelType w:val="hybridMultilevel"/>
    <w:tmpl w:val="256AACF8"/>
    <w:lvl w:ilvl="0" w:tplc="04190011">
      <w:start w:val="1"/>
      <w:numFmt w:val="decimal"/>
      <w:lvlText w:val="%1)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8">
    <w:nsid w:val="220F5FB2"/>
    <w:multiLevelType w:val="singleLevel"/>
    <w:tmpl w:val="0000000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39">
    <w:nsid w:val="22293A9F"/>
    <w:multiLevelType w:val="hybridMultilevel"/>
    <w:tmpl w:val="F998E884"/>
    <w:lvl w:ilvl="0" w:tplc="CCAA14B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2241469D"/>
    <w:multiLevelType w:val="hybridMultilevel"/>
    <w:tmpl w:val="C8EC7BA8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41">
    <w:nsid w:val="22E307BD"/>
    <w:multiLevelType w:val="hybridMultilevel"/>
    <w:tmpl w:val="5EF69328"/>
    <w:lvl w:ilvl="0" w:tplc="D32859C6">
      <w:start w:val="1"/>
      <w:numFmt w:val="decimal"/>
      <w:lvlText w:val="%1)"/>
      <w:lvlJc w:val="left"/>
      <w:pPr>
        <w:ind w:left="2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  <w:rPr>
        <w:rFonts w:cs="Times New Roman"/>
      </w:rPr>
    </w:lvl>
  </w:abstractNum>
  <w:abstractNum w:abstractNumId="142">
    <w:nsid w:val="22E97D19"/>
    <w:multiLevelType w:val="multilevel"/>
    <w:tmpl w:val="F3C44E0A"/>
    <w:name w:val="WW8Num3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3">
    <w:nsid w:val="23E66E3D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44">
    <w:nsid w:val="241505D1"/>
    <w:multiLevelType w:val="hybridMultilevel"/>
    <w:tmpl w:val="C01A5E86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45">
    <w:nsid w:val="246318D8"/>
    <w:multiLevelType w:val="hybridMultilevel"/>
    <w:tmpl w:val="8E56F5C0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24A92D1B"/>
    <w:multiLevelType w:val="hybridMultilevel"/>
    <w:tmpl w:val="04442636"/>
    <w:lvl w:ilvl="0" w:tplc="40EC1472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24D6529A"/>
    <w:multiLevelType w:val="hybridMultilevel"/>
    <w:tmpl w:val="3E849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24DC44BC"/>
    <w:multiLevelType w:val="hybridMultilevel"/>
    <w:tmpl w:val="2C8EB682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253063D2"/>
    <w:multiLevelType w:val="hybridMultilevel"/>
    <w:tmpl w:val="88E0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255F57CA"/>
    <w:multiLevelType w:val="hybridMultilevel"/>
    <w:tmpl w:val="5B1E1E5C"/>
    <w:lvl w:ilvl="0" w:tplc="9BD0FD7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260E2CAC"/>
    <w:multiLevelType w:val="hybridMultilevel"/>
    <w:tmpl w:val="0B18DD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261B07CE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53">
    <w:nsid w:val="269C6E26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982"/>
        </w:tabs>
        <w:ind w:left="2062" w:hanging="360"/>
      </w:pPr>
      <w:rPr>
        <w:rFonts w:cs="Times New Roman"/>
      </w:rPr>
    </w:lvl>
  </w:abstractNum>
  <w:abstractNum w:abstractNumId="154">
    <w:nsid w:val="26DA3400"/>
    <w:multiLevelType w:val="hybridMultilevel"/>
    <w:tmpl w:val="1EF62A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271755D5"/>
    <w:multiLevelType w:val="singleLevel"/>
    <w:tmpl w:val="421C901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6">
    <w:nsid w:val="271B7873"/>
    <w:multiLevelType w:val="hybridMultilevel"/>
    <w:tmpl w:val="F9B89F0A"/>
    <w:lvl w:ilvl="0" w:tplc="B086B180">
      <w:start w:val="1"/>
      <w:numFmt w:val="decimal"/>
      <w:lvlText w:val="%1)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7">
    <w:nsid w:val="272F61F3"/>
    <w:multiLevelType w:val="hybridMultilevel"/>
    <w:tmpl w:val="3B7A1416"/>
    <w:lvl w:ilvl="0" w:tplc="3D0E933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60FD5C">
      <w:start w:val="1"/>
      <w:numFmt w:val="decimal"/>
      <w:lvlText w:val="%3)"/>
      <w:lvlJc w:val="center"/>
      <w:pPr>
        <w:ind w:left="2160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28B02F2C"/>
    <w:multiLevelType w:val="hybridMultilevel"/>
    <w:tmpl w:val="E926E5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299B54A8"/>
    <w:multiLevelType w:val="hybridMultilevel"/>
    <w:tmpl w:val="FD4E2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29C704F5"/>
    <w:multiLevelType w:val="hybridMultilevel"/>
    <w:tmpl w:val="91A02B48"/>
    <w:lvl w:ilvl="0" w:tplc="04190011">
      <w:start w:val="1"/>
      <w:numFmt w:val="decimal"/>
      <w:lvlText w:val="%1)"/>
      <w:lvlJc w:val="left"/>
      <w:pPr>
        <w:ind w:left="4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  <w:rPr>
        <w:rFonts w:cs="Times New Roman"/>
      </w:rPr>
    </w:lvl>
  </w:abstractNum>
  <w:abstractNum w:abstractNumId="161">
    <w:nsid w:val="2BB04A96"/>
    <w:multiLevelType w:val="hybridMultilevel"/>
    <w:tmpl w:val="7640FCAA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62">
    <w:nsid w:val="2C51649F"/>
    <w:multiLevelType w:val="hybridMultilevel"/>
    <w:tmpl w:val="BDA4DD6C"/>
    <w:lvl w:ilvl="0" w:tplc="10CA9AB0">
      <w:start w:val="1"/>
      <w:numFmt w:val="decimal"/>
      <w:lvlText w:val="%1)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63">
    <w:nsid w:val="2C795D9B"/>
    <w:multiLevelType w:val="hybridMultilevel"/>
    <w:tmpl w:val="A386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2C881745"/>
    <w:multiLevelType w:val="hybridMultilevel"/>
    <w:tmpl w:val="3858D7F4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65">
    <w:nsid w:val="2C8F3827"/>
    <w:multiLevelType w:val="hybridMultilevel"/>
    <w:tmpl w:val="A08CB2AA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66">
    <w:nsid w:val="2CBB3AD9"/>
    <w:multiLevelType w:val="hybridMultilevel"/>
    <w:tmpl w:val="A4E8D4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2D363D1F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168">
    <w:nsid w:val="2D706BC0"/>
    <w:multiLevelType w:val="multilevel"/>
    <w:tmpl w:val="617C31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2DED0B25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170">
    <w:nsid w:val="2E0E7A21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71">
    <w:nsid w:val="2F05008B"/>
    <w:multiLevelType w:val="hybridMultilevel"/>
    <w:tmpl w:val="25800908"/>
    <w:lvl w:ilvl="0" w:tplc="04190011">
      <w:start w:val="1"/>
      <w:numFmt w:val="decimal"/>
      <w:lvlText w:val="%1)"/>
      <w:lvlJc w:val="left"/>
      <w:pPr>
        <w:ind w:left="26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172">
    <w:nsid w:val="2F1F7F8D"/>
    <w:multiLevelType w:val="hybridMultilevel"/>
    <w:tmpl w:val="6186CB8C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73">
    <w:nsid w:val="2FFB7647"/>
    <w:multiLevelType w:val="multilevel"/>
    <w:tmpl w:val="F7D8D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4">
    <w:nsid w:val="303401AB"/>
    <w:multiLevelType w:val="hybridMultilevel"/>
    <w:tmpl w:val="2BB4E866"/>
    <w:lvl w:ilvl="0" w:tplc="04190011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75">
    <w:nsid w:val="306D7027"/>
    <w:multiLevelType w:val="hybridMultilevel"/>
    <w:tmpl w:val="16483AE8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30711651"/>
    <w:multiLevelType w:val="hybridMultilevel"/>
    <w:tmpl w:val="B37ACCEC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307956E3"/>
    <w:multiLevelType w:val="hybridMultilevel"/>
    <w:tmpl w:val="DC1E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30A20158"/>
    <w:multiLevelType w:val="hybridMultilevel"/>
    <w:tmpl w:val="DF0451B4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30C9562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0">
    <w:nsid w:val="31136009"/>
    <w:multiLevelType w:val="hybridMultilevel"/>
    <w:tmpl w:val="05B2B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318339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82">
    <w:nsid w:val="318A3EF2"/>
    <w:multiLevelType w:val="hybridMultilevel"/>
    <w:tmpl w:val="C764C35C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83">
    <w:nsid w:val="318C0ACD"/>
    <w:multiLevelType w:val="hybridMultilevel"/>
    <w:tmpl w:val="32EC0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32580A5D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85">
    <w:nsid w:val="33237E27"/>
    <w:multiLevelType w:val="hybridMultilevel"/>
    <w:tmpl w:val="9EB88442"/>
    <w:lvl w:ilvl="0" w:tplc="371E09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337F4DDA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87">
    <w:nsid w:val="33AE49F6"/>
    <w:multiLevelType w:val="hybridMultilevel"/>
    <w:tmpl w:val="0CF21ED8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33BF7235"/>
    <w:multiLevelType w:val="hybridMultilevel"/>
    <w:tmpl w:val="64CC7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33EB6BE2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90">
    <w:nsid w:val="34322F8B"/>
    <w:multiLevelType w:val="multilevel"/>
    <w:tmpl w:val="F692C6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1">
    <w:nsid w:val="34903E2B"/>
    <w:multiLevelType w:val="hybridMultilevel"/>
    <w:tmpl w:val="8FF08A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34E20B7A"/>
    <w:multiLevelType w:val="hybridMultilevel"/>
    <w:tmpl w:val="E848CD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35292844"/>
    <w:multiLevelType w:val="hybridMultilevel"/>
    <w:tmpl w:val="2ED61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353863F6"/>
    <w:multiLevelType w:val="single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95">
    <w:nsid w:val="354D07B4"/>
    <w:multiLevelType w:val="hybridMultilevel"/>
    <w:tmpl w:val="4E74098C"/>
    <w:lvl w:ilvl="0" w:tplc="F508BA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35C57922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97">
    <w:nsid w:val="36017B0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98">
    <w:nsid w:val="365E026F"/>
    <w:multiLevelType w:val="hybridMultilevel"/>
    <w:tmpl w:val="983497F8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99">
    <w:nsid w:val="36AC17FF"/>
    <w:multiLevelType w:val="hybridMultilevel"/>
    <w:tmpl w:val="96A2686E"/>
    <w:lvl w:ilvl="0" w:tplc="C548CF40">
      <w:start w:val="1"/>
      <w:numFmt w:val="decimal"/>
      <w:lvlText w:val="%1)"/>
      <w:lvlJc w:val="left"/>
      <w:pPr>
        <w:ind w:left="242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00">
    <w:nsid w:val="36DF3B55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01">
    <w:nsid w:val="372D7166"/>
    <w:multiLevelType w:val="hybridMultilevel"/>
    <w:tmpl w:val="774C207C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02">
    <w:nsid w:val="3749370A"/>
    <w:multiLevelType w:val="hybridMultilevel"/>
    <w:tmpl w:val="B65C88B6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375D3595"/>
    <w:multiLevelType w:val="hybridMultilevel"/>
    <w:tmpl w:val="96EA0BAC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378D4FE5"/>
    <w:multiLevelType w:val="hybridMultilevel"/>
    <w:tmpl w:val="ADD076E2"/>
    <w:lvl w:ilvl="0" w:tplc="D9BA437C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380130BC"/>
    <w:multiLevelType w:val="hybridMultilevel"/>
    <w:tmpl w:val="B33CB7D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6">
    <w:nsid w:val="38247BD3"/>
    <w:multiLevelType w:val="hybridMultilevel"/>
    <w:tmpl w:val="2D068F06"/>
    <w:lvl w:ilvl="0" w:tplc="04190011">
      <w:start w:val="1"/>
      <w:numFmt w:val="decimal"/>
      <w:lvlText w:val="%1)"/>
      <w:lvlJc w:val="left"/>
      <w:pPr>
        <w:ind w:left="19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207">
    <w:nsid w:val="382C234D"/>
    <w:multiLevelType w:val="hybridMultilevel"/>
    <w:tmpl w:val="F844115A"/>
    <w:lvl w:ilvl="0" w:tplc="0419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08">
    <w:nsid w:val="386A092B"/>
    <w:multiLevelType w:val="hybridMultilevel"/>
    <w:tmpl w:val="EBC0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386B14CD"/>
    <w:multiLevelType w:val="multilevel"/>
    <w:tmpl w:val="168697E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rFonts w:cs="Times New Roman"/>
      </w:rPr>
    </w:lvl>
  </w:abstractNum>
  <w:abstractNum w:abstractNumId="210">
    <w:nsid w:val="38794813"/>
    <w:multiLevelType w:val="hybridMultilevel"/>
    <w:tmpl w:val="1D24527E"/>
    <w:lvl w:ilvl="0" w:tplc="ED463C70">
      <w:start w:val="1"/>
      <w:numFmt w:val="decimal"/>
      <w:lvlText w:val="%1)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11">
    <w:nsid w:val="393556E1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2">
    <w:nsid w:val="39A4768D"/>
    <w:multiLevelType w:val="singleLevel"/>
    <w:tmpl w:val="AA46C3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13">
    <w:nsid w:val="3A841B40"/>
    <w:multiLevelType w:val="hybridMultilevel"/>
    <w:tmpl w:val="7BCA9800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14">
    <w:nsid w:val="3AF5156E"/>
    <w:multiLevelType w:val="hybridMultilevel"/>
    <w:tmpl w:val="C2DE31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3BBC5641"/>
    <w:multiLevelType w:val="hybridMultilevel"/>
    <w:tmpl w:val="5D1A4D2A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16">
    <w:nsid w:val="3BC23753"/>
    <w:multiLevelType w:val="singleLevel"/>
    <w:tmpl w:val="45182A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17">
    <w:nsid w:val="3BED30EF"/>
    <w:multiLevelType w:val="hybridMultilevel"/>
    <w:tmpl w:val="1B7EFA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3C043865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9">
    <w:nsid w:val="3CD332C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20">
    <w:nsid w:val="3CF83024"/>
    <w:multiLevelType w:val="hybridMultilevel"/>
    <w:tmpl w:val="42866B7A"/>
    <w:lvl w:ilvl="0" w:tplc="0419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21">
    <w:nsid w:val="3E8F3B20"/>
    <w:multiLevelType w:val="hybridMultilevel"/>
    <w:tmpl w:val="0CF21ED8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3ED6517F"/>
    <w:multiLevelType w:val="hybridMultilevel"/>
    <w:tmpl w:val="9C144B60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3EF2106B"/>
    <w:multiLevelType w:val="hybridMultilevel"/>
    <w:tmpl w:val="606A2574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24">
    <w:nsid w:val="3EF87DCE"/>
    <w:multiLevelType w:val="singleLevel"/>
    <w:tmpl w:val="80001B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</w:abstractNum>
  <w:abstractNum w:abstractNumId="225">
    <w:nsid w:val="3EFD2907"/>
    <w:multiLevelType w:val="multilevel"/>
    <w:tmpl w:val="0686C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6">
    <w:nsid w:val="3F1F4E64"/>
    <w:multiLevelType w:val="hybridMultilevel"/>
    <w:tmpl w:val="477824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3FCB09DA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28">
    <w:nsid w:val="3FFF6B88"/>
    <w:multiLevelType w:val="singleLevel"/>
    <w:tmpl w:val="421C901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9">
    <w:nsid w:val="40D56259"/>
    <w:multiLevelType w:val="multilevel"/>
    <w:tmpl w:val="B45CD2E0"/>
    <w:name w:val="WW8Num37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0">
    <w:nsid w:val="40FD5DC6"/>
    <w:multiLevelType w:val="hybridMultilevel"/>
    <w:tmpl w:val="68562AB4"/>
    <w:lvl w:ilvl="0" w:tplc="40EC1472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41005122"/>
    <w:multiLevelType w:val="hybridMultilevel"/>
    <w:tmpl w:val="2D6AAC2C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32">
    <w:nsid w:val="41B16CC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33">
    <w:nsid w:val="42586F6A"/>
    <w:multiLevelType w:val="multilevel"/>
    <w:tmpl w:val="14A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4">
    <w:nsid w:val="42F318AD"/>
    <w:multiLevelType w:val="hybridMultilevel"/>
    <w:tmpl w:val="60CE4BF0"/>
    <w:lvl w:ilvl="0" w:tplc="339441F2">
      <w:start w:val="1"/>
      <w:numFmt w:val="decimal"/>
      <w:lvlText w:val="%1)"/>
      <w:lvlJc w:val="left"/>
      <w:pPr>
        <w:ind w:left="1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235">
    <w:nsid w:val="43415820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36">
    <w:nsid w:val="43706F7F"/>
    <w:multiLevelType w:val="hybridMultilevel"/>
    <w:tmpl w:val="38543C0E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37">
    <w:nsid w:val="437F1404"/>
    <w:multiLevelType w:val="hybridMultilevel"/>
    <w:tmpl w:val="02526F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43915B32"/>
    <w:multiLevelType w:val="hybridMultilevel"/>
    <w:tmpl w:val="9B4062F8"/>
    <w:lvl w:ilvl="0" w:tplc="00000013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9">
    <w:nsid w:val="43F0104D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40">
    <w:nsid w:val="44C1658E"/>
    <w:multiLevelType w:val="hybridMultilevel"/>
    <w:tmpl w:val="6C2E9EA8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>
    <w:nsid w:val="44DB39F1"/>
    <w:multiLevelType w:val="hybridMultilevel"/>
    <w:tmpl w:val="463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44DC7428"/>
    <w:multiLevelType w:val="multilevel"/>
    <w:tmpl w:val="9B360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3">
    <w:nsid w:val="45B31F50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44">
    <w:nsid w:val="45F758E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45">
    <w:nsid w:val="46155601"/>
    <w:multiLevelType w:val="multilevel"/>
    <w:tmpl w:val="8C46E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6">
    <w:nsid w:val="46794B40"/>
    <w:multiLevelType w:val="hybridMultilevel"/>
    <w:tmpl w:val="4DA2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>
    <w:nsid w:val="46945BE2"/>
    <w:multiLevelType w:val="hybridMultilevel"/>
    <w:tmpl w:val="2DAEE2A0"/>
    <w:lvl w:ilvl="0" w:tplc="D542CD02">
      <w:start w:val="1"/>
      <w:numFmt w:val="decimal"/>
      <w:lvlText w:val="%1)"/>
      <w:lvlJc w:val="left"/>
      <w:pPr>
        <w:ind w:left="245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15" w:hanging="180"/>
      </w:pPr>
      <w:rPr>
        <w:rFonts w:cs="Times New Roman"/>
      </w:rPr>
    </w:lvl>
  </w:abstractNum>
  <w:abstractNum w:abstractNumId="248">
    <w:nsid w:val="47386250"/>
    <w:multiLevelType w:val="singleLevel"/>
    <w:tmpl w:val="C548CF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49">
    <w:nsid w:val="47584079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50">
    <w:nsid w:val="47E138E3"/>
    <w:multiLevelType w:val="hybridMultilevel"/>
    <w:tmpl w:val="13E208F6"/>
    <w:lvl w:ilvl="0" w:tplc="7EF2A132">
      <w:start w:val="2"/>
      <w:numFmt w:val="decimal"/>
      <w:lvlText w:val="%1)"/>
      <w:lvlJc w:val="left"/>
      <w:pPr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>
    <w:nsid w:val="482A42AA"/>
    <w:multiLevelType w:val="multilevel"/>
    <w:tmpl w:val="13E8F2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2">
    <w:nsid w:val="48580C38"/>
    <w:multiLevelType w:val="multilevel"/>
    <w:tmpl w:val="D040D7B0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253">
    <w:nsid w:val="48855BBA"/>
    <w:multiLevelType w:val="single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54">
    <w:nsid w:val="48C02100"/>
    <w:multiLevelType w:val="multilevel"/>
    <w:tmpl w:val="33080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5">
    <w:nsid w:val="48EA09A7"/>
    <w:multiLevelType w:val="hybridMultilevel"/>
    <w:tmpl w:val="ADE6E82E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56">
    <w:nsid w:val="490D349A"/>
    <w:multiLevelType w:val="hybridMultilevel"/>
    <w:tmpl w:val="5F6C31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>
    <w:nsid w:val="49311004"/>
    <w:multiLevelType w:val="hybridMultilevel"/>
    <w:tmpl w:val="C6EE2174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58">
    <w:nsid w:val="496F71E1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-578"/>
        </w:tabs>
        <w:ind w:left="502" w:hanging="360"/>
      </w:pPr>
      <w:rPr>
        <w:rFonts w:cs="Times New Roman"/>
      </w:rPr>
    </w:lvl>
  </w:abstractNum>
  <w:abstractNum w:abstractNumId="259">
    <w:nsid w:val="4A456AB6"/>
    <w:multiLevelType w:val="multilevel"/>
    <w:tmpl w:val="DFE04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0">
    <w:nsid w:val="4AC7711A"/>
    <w:multiLevelType w:val="hybridMultilevel"/>
    <w:tmpl w:val="9F8EB0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4B7218AA"/>
    <w:multiLevelType w:val="hybridMultilevel"/>
    <w:tmpl w:val="E532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>
    <w:nsid w:val="4BD27B5F"/>
    <w:multiLevelType w:val="hybridMultilevel"/>
    <w:tmpl w:val="97F05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4C4941E0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265"/>
        </w:tabs>
        <w:ind w:left="2345" w:hanging="360"/>
      </w:pPr>
      <w:rPr>
        <w:rFonts w:cs="Times New Roman"/>
      </w:rPr>
    </w:lvl>
  </w:abstractNum>
  <w:abstractNum w:abstractNumId="264">
    <w:nsid w:val="4CC2722A"/>
    <w:multiLevelType w:val="hybridMultilevel"/>
    <w:tmpl w:val="D0FA81AC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65">
    <w:nsid w:val="4CCB470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66">
    <w:nsid w:val="4CF87A4D"/>
    <w:multiLevelType w:val="hybridMultilevel"/>
    <w:tmpl w:val="51F22D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>
    <w:nsid w:val="4D282E72"/>
    <w:multiLevelType w:val="singleLevel"/>
    <w:tmpl w:val="421C901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8">
    <w:nsid w:val="4E0D7C51"/>
    <w:multiLevelType w:val="multilevel"/>
    <w:tmpl w:val="33080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9">
    <w:nsid w:val="4ED931B1"/>
    <w:multiLevelType w:val="hybridMultilevel"/>
    <w:tmpl w:val="C3980F08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70">
    <w:nsid w:val="4EEF747B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549"/>
        </w:tabs>
        <w:ind w:left="2629" w:hanging="360"/>
      </w:pPr>
      <w:rPr>
        <w:rFonts w:cs="Times New Roman"/>
      </w:rPr>
    </w:lvl>
  </w:abstractNum>
  <w:abstractNum w:abstractNumId="271">
    <w:nsid w:val="4EFD7F45"/>
    <w:multiLevelType w:val="multilevel"/>
    <w:tmpl w:val="9B2C79BC"/>
    <w:name w:val="WW8Num3722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2">
    <w:nsid w:val="4F390DDE"/>
    <w:multiLevelType w:val="hybridMultilevel"/>
    <w:tmpl w:val="3D4279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>
    <w:nsid w:val="4FCD4497"/>
    <w:multiLevelType w:val="hybridMultilevel"/>
    <w:tmpl w:val="3FC27784"/>
    <w:lvl w:ilvl="0" w:tplc="00000013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>
    <w:nsid w:val="50226F71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75">
    <w:nsid w:val="505224EB"/>
    <w:multiLevelType w:val="hybridMultilevel"/>
    <w:tmpl w:val="8AA202C0"/>
    <w:lvl w:ilvl="0" w:tplc="582031D2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51185AE3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7">
    <w:nsid w:val="514A44BC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8">
    <w:nsid w:val="520D7872"/>
    <w:multiLevelType w:val="singleLevel"/>
    <w:tmpl w:val="45182A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79">
    <w:nsid w:val="524B58A6"/>
    <w:multiLevelType w:val="singleLevel"/>
    <w:tmpl w:val="C548CF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80">
    <w:nsid w:val="528617E7"/>
    <w:multiLevelType w:val="hybridMultilevel"/>
    <w:tmpl w:val="BAF24984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1">
    <w:nsid w:val="52A42E02"/>
    <w:multiLevelType w:val="hybridMultilevel"/>
    <w:tmpl w:val="6CDA4AF8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2">
    <w:nsid w:val="52B37422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83">
    <w:nsid w:val="52DB56C2"/>
    <w:multiLevelType w:val="hybridMultilevel"/>
    <w:tmpl w:val="3968B1A2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4">
    <w:nsid w:val="53B226B1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85">
    <w:nsid w:val="53E41807"/>
    <w:multiLevelType w:val="hybridMultilevel"/>
    <w:tmpl w:val="0E704D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6">
    <w:nsid w:val="54231AD0"/>
    <w:multiLevelType w:val="hybridMultilevel"/>
    <w:tmpl w:val="0B0AEE36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7">
    <w:nsid w:val="544F16A3"/>
    <w:multiLevelType w:val="multilevel"/>
    <w:tmpl w:val="8C46E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8">
    <w:nsid w:val="546B5B6D"/>
    <w:multiLevelType w:val="hybridMultilevel"/>
    <w:tmpl w:val="411E6F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>
    <w:nsid w:val="54840E7B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90">
    <w:nsid w:val="5529475D"/>
    <w:multiLevelType w:val="single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91">
    <w:nsid w:val="567C2B06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92">
    <w:nsid w:val="56AC5EE5"/>
    <w:multiLevelType w:val="hybridMultilevel"/>
    <w:tmpl w:val="753CF086"/>
    <w:lvl w:ilvl="0" w:tplc="00000013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3">
    <w:nsid w:val="56C87DE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94">
    <w:nsid w:val="56EE29B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95">
    <w:nsid w:val="571A3AC5"/>
    <w:multiLevelType w:val="hybridMultilevel"/>
    <w:tmpl w:val="9E12A626"/>
    <w:lvl w:ilvl="0" w:tplc="A3D6D4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57406B07"/>
    <w:multiLevelType w:val="multilevel"/>
    <w:tmpl w:val="B1FEE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7">
    <w:nsid w:val="576041AE"/>
    <w:multiLevelType w:val="hybridMultilevel"/>
    <w:tmpl w:val="C6727A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>
    <w:nsid w:val="57CA29FB"/>
    <w:multiLevelType w:val="hybridMultilevel"/>
    <w:tmpl w:val="5DD41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57CC63CA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00">
    <w:nsid w:val="57D54E78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301">
    <w:nsid w:val="57E5388D"/>
    <w:multiLevelType w:val="hybridMultilevel"/>
    <w:tmpl w:val="43C2C12A"/>
    <w:lvl w:ilvl="0" w:tplc="90B2837A">
      <w:start w:val="1"/>
      <w:numFmt w:val="decimal"/>
      <w:lvlText w:val="%1)"/>
      <w:lvlJc w:val="left"/>
      <w:pPr>
        <w:ind w:left="1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02">
    <w:nsid w:val="593B778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03">
    <w:nsid w:val="59526D06"/>
    <w:multiLevelType w:val="hybridMultilevel"/>
    <w:tmpl w:val="8A78B0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>
    <w:nsid w:val="598766E7"/>
    <w:multiLevelType w:val="hybridMultilevel"/>
    <w:tmpl w:val="EF2C021A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05">
    <w:nsid w:val="59920862"/>
    <w:multiLevelType w:val="hybridMultilevel"/>
    <w:tmpl w:val="9AB213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>
    <w:nsid w:val="59D178BB"/>
    <w:multiLevelType w:val="hybridMultilevel"/>
    <w:tmpl w:val="30327250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07">
    <w:nsid w:val="59D86CAB"/>
    <w:multiLevelType w:val="hybridMultilevel"/>
    <w:tmpl w:val="747AE4AA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8">
    <w:nsid w:val="5A606F45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09">
    <w:nsid w:val="5AAD645F"/>
    <w:multiLevelType w:val="multilevel"/>
    <w:tmpl w:val="0686C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0">
    <w:nsid w:val="5AC759C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11">
    <w:nsid w:val="5BBF674E"/>
    <w:multiLevelType w:val="hybridMultilevel"/>
    <w:tmpl w:val="9FEC86EA"/>
    <w:lvl w:ilvl="0" w:tplc="1C7AFDF0">
      <w:start w:val="1"/>
      <w:numFmt w:val="decimal"/>
      <w:lvlText w:val="%1)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12">
    <w:nsid w:val="5C130B5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13">
    <w:nsid w:val="5C1D0C9D"/>
    <w:multiLevelType w:val="hybridMultilevel"/>
    <w:tmpl w:val="15D29B2A"/>
    <w:lvl w:ilvl="0" w:tplc="D542CD02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4">
    <w:nsid w:val="5C853192"/>
    <w:multiLevelType w:val="hybridMultilevel"/>
    <w:tmpl w:val="47C60CFA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C548CF40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3015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15">
    <w:nsid w:val="5D2638A5"/>
    <w:multiLevelType w:val="hybridMultilevel"/>
    <w:tmpl w:val="A386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6">
    <w:nsid w:val="5DA542DC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17">
    <w:nsid w:val="5E0A6E58"/>
    <w:multiLevelType w:val="hybridMultilevel"/>
    <w:tmpl w:val="C53AC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5E890858"/>
    <w:multiLevelType w:val="hybridMultilevel"/>
    <w:tmpl w:val="A524EDB6"/>
    <w:lvl w:ilvl="0" w:tplc="F3583542">
      <w:start w:val="1"/>
      <w:numFmt w:val="decimal"/>
      <w:lvlText w:val="%1)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19">
    <w:nsid w:val="5ED01BC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320">
    <w:nsid w:val="5FE75D3C"/>
    <w:multiLevelType w:val="hybridMultilevel"/>
    <w:tmpl w:val="436E28C4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>
    <w:nsid w:val="60C93D6C"/>
    <w:multiLevelType w:val="singleLevel"/>
    <w:tmpl w:val="C548CF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322">
    <w:nsid w:val="612763E8"/>
    <w:multiLevelType w:val="hybridMultilevel"/>
    <w:tmpl w:val="B47C7412"/>
    <w:lvl w:ilvl="0" w:tplc="04190011">
      <w:start w:val="1"/>
      <w:numFmt w:val="decimal"/>
      <w:lvlText w:val="%1)"/>
      <w:lvlJc w:val="left"/>
      <w:pPr>
        <w:tabs>
          <w:tab w:val="num" w:pos="1468"/>
        </w:tabs>
        <w:ind w:left="1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23">
    <w:nsid w:val="613C17AD"/>
    <w:multiLevelType w:val="hybridMultilevel"/>
    <w:tmpl w:val="B1523626"/>
    <w:lvl w:ilvl="0" w:tplc="A6160430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24">
    <w:nsid w:val="6177707B"/>
    <w:multiLevelType w:val="hybridMultilevel"/>
    <w:tmpl w:val="F73C4CF8"/>
    <w:lvl w:ilvl="0" w:tplc="04190011">
      <w:start w:val="1"/>
      <w:numFmt w:val="decimal"/>
      <w:lvlText w:val="%1)"/>
      <w:lvlJc w:val="left"/>
      <w:pPr>
        <w:ind w:left="7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325">
    <w:nsid w:val="61E43C5A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26">
    <w:nsid w:val="6261721C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27">
    <w:nsid w:val="62800269"/>
    <w:multiLevelType w:val="hybridMultilevel"/>
    <w:tmpl w:val="20665270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28">
    <w:nsid w:val="62BF0AD8"/>
    <w:multiLevelType w:val="hybridMultilevel"/>
    <w:tmpl w:val="467694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9">
    <w:nsid w:val="636A2DDB"/>
    <w:multiLevelType w:val="hybridMultilevel"/>
    <w:tmpl w:val="3C46C0FC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30">
    <w:nsid w:val="63865AEC"/>
    <w:multiLevelType w:val="hybridMultilevel"/>
    <w:tmpl w:val="6DB2D35C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31">
    <w:nsid w:val="64B95F02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332">
    <w:nsid w:val="65303D1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33">
    <w:nsid w:val="6535013E"/>
    <w:multiLevelType w:val="hybridMultilevel"/>
    <w:tmpl w:val="9784510A"/>
    <w:lvl w:ilvl="0" w:tplc="00000013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4">
    <w:nsid w:val="65681EA5"/>
    <w:multiLevelType w:val="hybridMultilevel"/>
    <w:tmpl w:val="8E7E16C2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35">
    <w:nsid w:val="65A7020D"/>
    <w:multiLevelType w:val="hybridMultilevel"/>
    <w:tmpl w:val="96E41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6">
    <w:nsid w:val="65F36026"/>
    <w:multiLevelType w:val="singleLevel"/>
    <w:tmpl w:val="C548CF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337">
    <w:nsid w:val="66CE4CDF"/>
    <w:multiLevelType w:val="hybridMultilevel"/>
    <w:tmpl w:val="9D069F7E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8">
    <w:nsid w:val="67CA6DA6"/>
    <w:multiLevelType w:val="hybridMultilevel"/>
    <w:tmpl w:val="768661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9">
    <w:nsid w:val="6822351C"/>
    <w:multiLevelType w:val="hybridMultilevel"/>
    <w:tmpl w:val="62AE15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>
    <w:nsid w:val="686B174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41">
    <w:nsid w:val="688921BB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42">
    <w:nsid w:val="68CF2871"/>
    <w:multiLevelType w:val="multilevel"/>
    <w:tmpl w:val="C268AAE0"/>
    <w:name w:val="WW8Num3722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3">
    <w:nsid w:val="68EE2E99"/>
    <w:multiLevelType w:val="hybridMultilevel"/>
    <w:tmpl w:val="9D069F7E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4">
    <w:nsid w:val="696F0690"/>
    <w:multiLevelType w:val="hybridMultilevel"/>
    <w:tmpl w:val="C3F2C6C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5">
    <w:nsid w:val="69E36932"/>
    <w:multiLevelType w:val="hybridMultilevel"/>
    <w:tmpl w:val="F134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6">
    <w:nsid w:val="69E704D6"/>
    <w:multiLevelType w:val="hybridMultilevel"/>
    <w:tmpl w:val="56846B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>
    <w:nsid w:val="6A87102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48">
    <w:nsid w:val="6AAB6908"/>
    <w:multiLevelType w:val="hybridMultilevel"/>
    <w:tmpl w:val="57F846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>
    <w:nsid w:val="6AB56F99"/>
    <w:multiLevelType w:val="hybridMultilevel"/>
    <w:tmpl w:val="3D6CC726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50">
    <w:nsid w:val="6ABC72D4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51">
    <w:nsid w:val="6B6A1ECA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52">
    <w:nsid w:val="6B903153"/>
    <w:multiLevelType w:val="hybridMultilevel"/>
    <w:tmpl w:val="0AA0F2DE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>
    <w:nsid w:val="6BD214B1"/>
    <w:multiLevelType w:val="hybridMultilevel"/>
    <w:tmpl w:val="2048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4">
    <w:nsid w:val="6C2172AB"/>
    <w:multiLevelType w:val="hybridMultilevel"/>
    <w:tmpl w:val="919C8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5">
    <w:nsid w:val="6C5D708A"/>
    <w:multiLevelType w:val="hybridMultilevel"/>
    <w:tmpl w:val="76D8A4F8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56">
    <w:nsid w:val="6C850908"/>
    <w:multiLevelType w:val="singleLevel"/>
    <w:tmpl w:val="D542CD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8"/>
        <w:szCs w:val="28"/>
      </w:rPr>
    </w:lvl>
  </w:abstractNum>
  <w:abstractNum w:abstractNumId="357">
    <w:nsid w:val="6CF66CF0"/>
    <w:multiLevelType w:val="single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58">
    <w:nsid w:val="6E493391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59">
    <w:nsid w:val="6E934BEC"/>
    <w:multiLevelType w:val="hybridMultilevel"/>
    <w:tmpl w:val="C4B4DEEC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>
    <w:nsid w:val="6E9C2D2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61">
    <w:nsid w:val="6EB01860"/>
    <w:multiLevelType w:val="hybridMultilevel"/>
    <w:tmpl w:val="00A2AD48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62">
    <w:nsid w:val="6F0A32A4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63">
    <w:nsid w:val="6F5A1DEB"/>
    <w:multiLevelType w:val="hybridMultilevel"/>
    <w:tmpl w:val="D1543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4">
    <w:nsid w:val="6F67174A"/>
    <w:multiLevelType w:val="multilevel"/>
    <w:tmpl w:val="F45E7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5">
    <w:nsid w:val="6F8B69BA"/>
    <w:multiLevelType w:val="multilevel"/>
    <w:tmpl w:val="57222B4E"/>
    <w:name w:val="WW8Num372223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6">
    <w:nsid w:val="6FC92FEB"/>
    <w:multiLevelType w:val="hybridMultilevel"/>
    <w:tmpl w:val="48DA4FD8"/>
    <w:lvl w:ilvl="0" w:tplc="223C9AC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67">
    <w:nsid w:val="6FD17C9B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368">
    <w:nsid w:val="6FFD039B"/>
    <w:multiLevelType w:val="hybridMultilevel"/>
    <w:tmpl w:val="0E123B04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9">
    <w:nsid w:val="70FE0CAB"/>
    <w:multiLevelType w:val="multilevel"/>
    <w:tmpl w:val="13E8F2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0">
    <w:nsid w:val="712026F9"/>
    <w:multiLevelType w:val="singleLevel"/>
    <w:tmpl w:val="B95479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000000"/>
      </w:rPr>
    </w:lvl>
  </w:abstractNum>
  <w:abstractNum w:abstractNumId="371">
    <w:nsid w:val="714E1D93"/>
    <w:multiLevelType w:val="hybridMultilevel"/>
    <w:tmpl w:val="90A478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>
    <w:nsid w:val="71E10F1D"/>
    <w:multiLevelType w:val="hybridMultilevel"/>
    <w:tmpl w:val="51B64DF0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73">
    <w:nsid w:val="71EC4A15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4">
    <w:nsid w:val="72AD28C3"/>
    <w:multiLevelType w:val="hybridMultilevel"/>
    <w:tmpl w:val="D8664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5">
    <w:nsid w:val="732C3CFB"/>
    <w:multiLevelType w:val="hybridMultilevel"/>
    <w:tmpl w:val="674084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6">
    <w:nsid w:val="738F7B9C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77">
    <w:nsid w:val="739B4D05"/>
    <w:multiLevelType w:val="hybridMultilevel"/>
    <w:tmpl w:val="E31A09C2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8">
    <w:nsid w:val="746B106F"/>
    <w:multiLevelType w:val="hybridMultilevel"/>
    <w:tmpl w:val="54943756"/>
    <w:lvl w:ilvl="0" w:tplc="D542CD02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9">
    <w:nsid w:val="74857149"/>
    <w:multiLevelType w:val="hybridMultilevel"/>
    <w:tmpl w:val="B6C8B46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0">
    <w:nsid w:val="74BE7DAA"/>
    <w:multiLevelType w:val="hybridMultilevel"/>
    <w:tmpl w:val="8FBE18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1">
    <w:nsid w:val="74C45F79"/>
    <w:multiLevelType w:val="singleLevel"/>
    <w:tmpl w:val="45182A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382">
    <w:nsid w:val="75673784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83">
    <w:nsid w:val="756B58C1"/>
    <w:multiLevelType w:val="multilevel"/>
    <w:tmpl w:val="BF140E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4">
    <w:nsid w:val="757A1EC3"/>
    <w:multiLevelType w:val="hybridMultilevel"/>
    <w:tmpl w:val="991C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5">
    <w:nsid w:val="75AC1611"/>
    <w:multiLevelType w:val="hybridMultilevel"/>
    <w:tmpl w:val="5DEA50F0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6">
    <w:nsid w:val="75E1143C"/>
    <w:multiLevelType w:val="hybridMultilevel"/>
    <w:tmpl w:val="4600ED02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87">
    <w:nsid w:val="75E2347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88">
    <w:nsid w:val="75EF1A62"/>
    <w:multiLevelType w:val="hybridMultilevel"/>
    <w:tmpl w:val="B232A0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9">
    <w:nsid w:val="769F034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90">
    <w:nsid w:val="76CF3F77"/>
    <w:multiLevelType w:val="hybridMultilevel"/>
    <w:tmpl w:val="D794F84C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1">
    <w:nsid w:val="772640B4"/>
    <w:multiLevelType w:val="hybridMultilevel"/>
    <w:tmpl w:val="E0F22B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2">
    <w:nsid w:val="778B72DB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93">
    <w:nsid w:val="785650D6"/>
    <w:multiLevelType w:val="hybridMultilevel"/>
    <w:tmpl w:val="DF56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>
    <w:nsid w:val="786A4448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95">
    <w:nsid w:val="787563D9"/>
    <w:multiLevelType w:val="hybridMultilevel"/>
    <w:tmpl w:val="978E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>
    <w:nsid w:val="788674C0"/>
    <w:multiLevelType w:val="hybridMultilevel"/>
    <w:tmpl w:val="87CC073E"/>
    <w:lvl w:ilvl="0" w:tplc="04190011">
      <w:start w:val="1"/>
      <w:numFmt w:val="decimal"/>
      <w:lvlText w:val="%1)"/>
      <w:lvlJc w:val="left"/>
      <w:pPr>
        <w:ind w:left="30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  <w:rPr>
        <w:rFonts w:cs="Times New Roman"/>
      </w:rPr>
    </w:lvl>
  </w:abstractNum>
  <w:abstractNum w:abstractNumId="397">
    <w:nsid w:val="78ED6C1C"/>
    <w:multiLevelType w:val="hybridMultilevel"/>
    <w:tmpl w:val="64A0C5A0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98">
    <w:nsid w:val="78EE1B64"/>
    <w:multiLevelType w:val="hybridMultilevel"/>
    <w:tmpl w:val="EE50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9">
    <w:nsid w:val="7949300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549"/>
        </w:tabs>
        <w:ind w:left="2629" w:hanging="360"/>
      </w:pPr>
      <w:rPr>
        <w:rFonts w:cs="Times New Roman"/>
      </w:rPr>
    </w:lvl>
  </w:abstractNum>
  <w:abstractNum w:abstractNumId="400">
    <w:nsid w:val="79627F7B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01">
    <w:nsid w:val="79685981"/>
    <w:multiLevelType w:val="hybridMultilevel"/>
    <w:tmpl w:val="D81C40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2">
    <w:nsid w:val="7986571F"/>
    <w:multiLevelType w:val="hybridMultilevel"/>
    <w:tmpl w:val="0B0AEE36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3">
    <w:nsid w:val="79905886"/>
    <w:multiLevelType w:val="multilevel"/>
    <w:tmpl w:val="F45E7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4">
    <w:nsid w:val="79B14360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405">
    <w:nsid w:val="79B329DA"/>
    <w:multiLevelType w:val="hybridMultilevel"/>
    <w:tmpl w:val="9B4062F8"/>
    <w:lvl w:ilvl="0" w:tplc="00000013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06">
    <w:nsid w:val="79BA30C6"/>
    <w:multiLevelType w:val="hybridMultilevel"/>
    <w:tmpl w:val="C45A5D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7">
    <w:nsid w:val="79BF54D6"/>
    <w:multiLevelType w:val="multilevel"/>
    <w:tmpl w:val="F45E7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8">
    <w:nsid w:val="79FF6F0B"/>
    <w:multiLevelType w:val="hybridMultilevel"/>
    <w:tmpl w:val="A68E00BE"/>
    <w:lvl w:ilvl="0" w:tplc="00000013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9">
    <w:nsid w:val="7A0D2253"/>
    <w:multiLevelType w:val="hybridMultilevel"/>
    <w:tmpl w:val="E2206C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0">
    <w:nsid w:val="7ABE1AEE"/>
    <w:multiLevelType w:val="hybridMultilevel"/>
    <w:tmpl w:val="071ACF2A"/>
    <w:lvl w:ilvl="0" w:tplc="04190011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411">
    <w:nsid w:val="7B4133FA"/>
    <w:multiLevelType w:val="multilevel"/>
    <w:tmpl w:val="A524C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2">
    <w:nsid w:val="7BBC1DBA"/>
    <w:multiLevelType w:val="singleLevel"/>
    <w:tmpl w:val="421C901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13">
    <w:nsid w:val="7C290875"/>
    <w:multiLevelType w:val="hybridMultilevel"/>
    <w:tmpl w:val="5884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>
    <w:nsid w:val="7C470D6C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415">
    <w:nsid w:val="7C7B4248"/>
    <w:multiLevelType w:val="hybridMultilevel"/>
    <w:tmpl w:val="756AF6D2"/>
    <w:lvl w:ilvl="0" w:tplc="27184FF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024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6">
    <w:nsid w:val="7D0448A9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17">
    <w:nsid w:val="7D310BD3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418">
    <w:nsid w:val="7D5B5266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19">
    <w:nsid w:val="7DDF2B12"/>
    <w:multiLevelType w:val="hybridMultilevel"/>
    <w:tmpl w:val="01A683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0">
    <w:nsid w:val="7DF03B91"/>
    <w:multiLevelType w:val="hybridMultilevel"/>
    <w:tmpl w:val="D1543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1">
    <w:nsid w:val="7E317979"/>
    <w:multiLevelType w:val="hybridMultilevel"/>
    <w:tmpl w:val="E794B598"/>
    <w:lvl w:ilvl="0" w:tplc="D542CD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>
    <w:nsid w:val="7E4D23A3"/>
    <w:multiLevelType w:val="singleLevel"/>
    <w:tmpl w:val="D542CD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</w:abstractNum>
  <w:abstractNum w:abstractNumId="423">
    <w:nsid w:val="7E8752CC"/>
    <w:multiLevelType w:val="hybridMultilevel"/>
    <w:tmpl w:val="D77E9A3C"/>
    <w:lvl w:ilvl="0" w:tplc="B8BA2760">
      <w:start w:val="1"/>
      <w:numFmt w:val="decimal"/>
      <w:lvlText w:val="%1)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24">
    <w:nsid w:val="7EF72D1E"/>
    <w:multiLevelType w:val="hybridMultilevel"/>
    <w:tmpl w:val="3954AE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>
    <w:nsid w:val="7EFE3285"/>
    <w:multiLevelType w:val="hybridMultilevel"/>
    <w:tmpl w:val="C06A4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6">
    <w:nsid w:val="7F250EA7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27">
    <w:nsid w:val="7F2E60FF"/>
    <w:multiLevelType w:val="hybridMultilevel"/>
    <w:tmpl w:val="D27A53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8">
    <w:nsid w:val="7F467040"/>
    <w:multiLevelType w:val="hybridMultilevel"/>
    <w:tmpl w:val="25C2EF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>
    <w:nsid w:val="7F5E140D"/>
    <w:multiLevelType w:val="hybridMultilevel"/>
    <w:tmpl w:val="BCF21F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>
    <w:nsid w:val="7FB812F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53"/>
  </w:num>
  <w:num w:numId="7">
    <w:abstractNumId w:val="429"/>
  </w:num>
  <w:num w:numId="8">
    <w:abstractNumId w:val="335"/>
  </w:num>
  <w:num w:numId="9">
    <w:abstractNumId w:val="120"/>
  </w:num>
  <w:num w:numId="10">
    <w:abstractNumId w:val="41"/>
  </w:num>
  <w:num w:numId="11">
    <w:abstractNumId w:val="426"/>
  </w:num>
  <w:num w:numId="12">
    <w:abstractNumId w:val="345"/>
  </w:num>
  <w:num w:numId="13">
    <w:abstractNumId w:val="35"/>
  </w:num>
  <w:num w:numId="14">
    <w:abstractNumId w:val="65"/>
  </w:num>
  <w:num w:numId="15">
    <w:abstractNumId w:val="314"/>
  </w:num>
  <w:num w:numId="16">
    <w:abstractNumId w:val="98"/>
  </w:num>
  <w:num w:numId="17">
    <w:abstractNumId w:val="248"/>
  </w:num>
  <w:num w:numId="18">
    <w:abstractNumId w:val="105"/>
  </w:num>
  <w:num w:numId="19">
    <w:abstractNumId w:val="81"/>
  </w:num>
  <w:num w:numId="20">
    <w:abstractNumId w:val="3"/>
  </w:num>
  <w:num w:numId="21">
    <w:abstractNumId w:val="0"/>
  </w:num>
  <w:num w:numId="22">
    <w:abstractNumId w:val="212"/>
  </w:num>
  <w:num w:numId="23">
    <w:abstractNumId w:val="102"/>
  </w:num>
  <w:num w:numId="24">
    <w:abstractNumId w:val="205"/>
  </w:num>
  <w:num w:numId="25">
    <w:abstractNumId w:val="374"/>
  </w:num>
  <w:num w:numId="26">
    <w:abstractNumId w:val="113"/>
  </w:num>
  <w:num w:numId="27">
    <w:abstractNumId w:val="256"/>
  </w:num>
  <w:num w:numId="28">
    <w:abstractNumId w:val="167"/>
  </w:num>
  <w:num w:numId="29">
    <w:abstractNumId w:val="226"/>
  </w:num>
  <w:num w:numId="30">
    <w:abstractNumId w:val="52"/>
  </w:num>
  <w:num w:numId="31">
    <w:abstractNumId w:val="96"/>
  </w:num>
  <w:num w:numId="32">
    <w:abstractNumId w:val="260"/>
  </w:num>
  <w:num w:numId="33">
    <w:abstractNumId w:val="193"/>
  </w:num>
  <w:num w:numId="34">
    <w:abstractNumId w:val="97"/>
  </w:num>
  <w:num w:numId="35">
    <w:abstractNumId w:val="129"/>
  </w:num>
  <w:num w:numId="36">
    <w:abstractNumId w:val="355"/>
  </w:num>
  <w:num w:numId="37">
    <w:abstractNumId w:val="339"/>
  </w:num>
  <w:num w:numId="38">
    <w:abstractNumId w:val="11"/>
  </w:num>
  <w:num w:numId="39">
    <w:abstractNumId w:val="12"/>
  </w:num>
  <w:num w:numId="40">
    <w:abstractNumId w:val="59"/>
  </w:num>
  <w:num w:numId="41">
    <w:abstractNumId w:val="79"/>
  </w:num>
  <w:num w:numId="42">
    <w:abstractNumId w:val="350"/>
  </w:num>
  <w:num w:numId="43">
    <w:abstractNumId w:val="154"/>
  </w:num>
  <w:num w:numId="44">
    <w:abstractNumId w:val="398"/>
  </w:num>
  <w:num w:numId="45">
    <w:abstractNumId w:val="308"/>
  </w:num>
  <w:num w:numId="46">
    <w:abstractNumId w:val="45"/>
  </w:num>
  <w:num w:numId="47">
    <w:abstractNumId w:val="297"/>
  </w:num>
  <w:num w:numId="48">
    <w:abstractNumId w:val="181"/>
  </w:num>
  <w:num w:numId="49">
    <w:abstractNumId w:val="5"/>
  </w:num>
  <w:num w:numId="50">
    <w:abstractNumId w:val="13"/>
  </w:num>
  <w:num w:numId="51">
    <w:abstractNumId w:val="63"/>
  </w:num>
  <w:num w:numId="52">
    <w:abstractNumId w:val="54"/>
  </w:num>
  <w:num w:numId="53">
    <w:abstractNumId w:val="376"/>
  </w:num>
  <w:num w:numId="54">
    <w:abstractNumId w:val="347"/>
  </w:num>
  <w:num w:numId="55">
    <w:abstractNumId w:val="414"/>
  </w:num>
  <w:num w:numId="56">
    <w:abstractNumId w:val="383"/>
  </w:num>
  <w:num w:numId="57">
    <w:abstractNumId w:val="325"/>
  </w:num>
  <w:num w:numId="58">
    <w:abstractNumId w:val="341"/>
  </w:num>
  <w:num w:numId="59">
    <w:abstractNumId w:val="284"/>
  </w:num>
  <w:num w:numId="60">
    <w:abstractNumId w:val="125"/>
  </w:num>
  <w:num w:numId="61">
    <w:abstractNumId w:val="268"/>
  </w:num>
  <w:num w:numId="62">
    <w:abstractNumId w:val="110"/>
  </w:num>
  <w:num w:numId="63">
    <w:abstractNumId w:val="364"/>
  </w:num>
  <w:num w:numId="64">
    <w:abstractNumId w:val="252"/>
  </w:num>
  <w:num w:numId="65">
    <w:abstractNumId w:val="43"/>
  </w:num>
  <w:num w:numId="66">
    <w:abstractNumId w:val="86"/>
  </w:num>
  <w:num w:numId="67">
    <w:abstractNumId w:val="194"/>
  </w:num>
  <w:num w:numId="68">
    <w:abstractNumId w:val="387"/>
  </w:num>
  <w:num w:numId="69">
    <w:abstractNumId w:val="418"/>
  </w:num>
  <w:num w:numId="70">
    <w:abstractNumId w:val="89"/>
  </w:num>
  <w:num w:numId="71">
    <w:abstractNumId w:val="47"/>
  </w:num>
  <w:num w:numId="72">
    <w:abstractNumId w:val="155"/>
  </w:num>
  <w:num w:numId="73">
    <w:abstractNumId w:val="412"/>
  </w:num>
  <w:num w:numId="74">
    <w:abstractNumId w:val="228"/>
  </w:num>
  <w:num w:numId="75">
    <w:abstractNumId w:val="158"/>
  </w:num>
  <w:num w:numId="76">
    <w:abstractNumId w:val="288"/>
  </w:num>
  <w:num w:numId="77">
    <w:abstractNumId w:val="303"/>
  </w:num>
  <w:num w:numId="78">
    <w:abstractNumId w:val="53"/>
  </w:num>
  <w:num w:numId="79">
    <w:abstractNumId w:val="29"/>
  </w:num>
  <w:num w:numId="80">
    <w:abstractNumId w:val="406"/>
  </w:num>
  <w:num w:numId="81">
    <w:abstractNumId w:val="425"/>
  </w:num>
  <w:num w:numId="82">
    <w:abstractNumId w:val="316"/>
  </w:num>
  <w:num w:numId="83">
    <w:abstractNumId w:val="227"/>
  </w:num>
  <w:num w:numId="84">
    <w:abstractNumId w:val="151"/>
  </w:num>
  <w:num w:numId="85">
    <w:abstractNumId w:val="388"/>
  </w:num>
  <w:num w:numId="86">
    <w:abstractNumId w:val="395"/>
  </w:num>
  <w:num w:numId="87">
    <w:abstractNumId w:val="75"/>
  </w:num>
  <w:num w:numId="88">
    <w:abstractNumId w:val="266"/>
  </w:num>
  <w:num w:numId="89">
    <w:abstractNumId w:val="267"/>
  </w:num>
  <w:num w:numId="90">
    <w:abstractNumId w:val="44"/>
  </w:num>
  <w:num w:numId="91">
    <w:abstractNumId w:val="312"/>
  </w:num>
  <w:num w:numId="92">
    <w:abstractNumId w:val="128"/>
  </w:num>
  <w:num w:numId="93">
    <w:abstractNumId w:val="233"/>
  </w:num>
  <w:num w:numId="94">
    <w:abstractNumId w:val="409"/>
  </w:num>
  <w:num w:numId="95">
    <w:abstractNumId w:val="399"/>
  </w:num>
  <w:num w:numId="96">
    <w:abstractNumId w:val="64"/>
  </w:num>
  <w:num w:numId="97">
    <w:abstractNumId w:val="416"/>
  </w:num>
  <w:num w:numId="98">
    <w:abstractNumId w:val="300"/>
  </w:num>
  <w:num w:numId="99">
    <w:abstractNumId w:val="221"/>
  </w:num>
  <w:num w:numId="100">
    <w:abstractNumId w:val="147"/>
  </w:num>
  <w:num w:numId="101">
    <w:abstractNumId w:val="244"/>
  </w:num>
  <w:num w:numId="102">
    <w:abstractNumId w:val="237"/>
  </w:num>
  <w:num w:numId="103">
    <w:abstractNumId w:val="428"/>
  </w:num>
  <w:num w:numId="104">
    <w:abstractNumId w:val="241"/>
  </w:num>
  <w:num w:numId="105">
    <w:abstractNumId w:val="332"/>
  </w:num>
  <w:num w:numId="106">
    <w:abstractNumId w:val="305"/>
  </w:num>
  <w:num w:numId="107">
    <w:abstractNumId w:val="382"/>
  </w:num>
  <w:num w:numId="108">
    <w:abstractNumId w:val="396"/>
  </w:num>
  <w:num w:numId="109">
    <w:abstractNumId w:val="326"/>
  </w:num>
  <w:num w:numId="110">
    <w:abstractNumId w:val="265"/>
  </w:num>
  <w:num w:numId="111">
    <w:abstractNumId w:val="66"/>
  </w:num>
  <w:num w:numId="112">
    <w:abstractNumId w:val="331"/>
  </w:num>
  <w:num w:numId="113">
    <w:abstractNumId w:val="187"/>
  </w:num>
  <w:num w:numId="114">
    <w:abstractNumId w:val="48"/>
  </w:num>
  <w:num w:numId="115">
    <w:abstractNumId w:val="115"/>
  </w:num>
  <w:num w:numId="116">
    <w:abstractNumId w:val="310"/>
  </w:num>
  <w:num w:numId="117">
    <w:abstractNumId w:val="38"/>
  </w:num>
  <w:num w:numId="118">
    <w:abstractNumId w:val="207"/>
  </w:num>
  <w:num w:numId="119">
    <w:abstractNumId w:val="159"/>
  </w:num>
  <w:num w:numId="120">
    <w:abstractNumId w:val="88"/>
  </w:num>
  <w:num w:numId="121">
    <w:abstractNumId w:val="291"/>
  </w:num>
  <w:num w:numId="122">
    <w:abstractNumId w:val="211"/>
  </w:num>
  <w:num w:numId="123">
    <w:abstractNumId w:val="289"/>
  </w:num>
  <w:num w:numId="124">
    <w:abstractNumId w:val="168"/>
  </w:num>
  <w:num w:numId="125">
    <w:abstractNumId w:val="111"/>
  </w:num>
  <w:num w:numId="126">
    <w:abstractNumId w:val="80"/>
  </w:num>
  <w:num w:numId="127">
    <w:abstractNumId w:val="200"/>
  </w:num>
  <w:num w:numId="128">
    <w:abstractNumId w:val="362"/>
  </w:num>
  <w:num w:numId="129">
    <w:abstractNumId w:val="10"/>
  </w:num>
  <w:num w:numId="130">
    <w:abstractNumId w:val="122"/>
  </w:num>
  <w:num w:numId="131">
    <w:abstractNumId w:val="61"/>
  </w:num>
  <w:num w:numId="132">
    <w:abstractNumId w:val="50"/>
  </w:num>
  <w:num w:numId="133">
    <w:abstractNumId w:val="196"/>
  </w:num>
  <w:num w:numId="134">
    <w:abstractNumId w:val="220"/>
  </w:num>
  <w:num w:numId="135">
    <w:abstractNumId w:val="134"/>
  </w:num>
  <w:num w:numId="136">
    <w:abstractNumId w:val="214"/>
  </w:num>
  <w:num w:numId="137">
    <w:abstractNumId w:val="216"/>
  </w:num>
  <w:num w:numId="138">
    <w:abstractNumId w:val="112"/>
  </w:num>
  <w:num w:numId="139">
    <w:abstractNumId w:val="190"/>
  </w:num>
  <w:num w:numId="140">
    <w:abstractNumId w:val="160"/>
  </w:num>
  <w:num w:numId="141">
    <w:abstractNumId w:val="171"/>
  </w:num>
  <w:num w:numId="142">
    <w:abstractNumId w:val="403"/>
  </w:num>
  <w:num w:numId="143">
    <w:abstractNumId w:val="282"/>
  </w:num>
  <w:num w:numId="144">
    <w:abstractNumId w:val="321"/>
  </w:num>
  <w:num w:numId="145">
    <w:abstractNumId w:val="299"/>
  </w:num>
  <w:num w:numId="146">
    <w:abstractNumId w:val="68"/>
  </w:num>
  <w:num w:numId="147">
    <w:abstractNumId w:val="424"/>
  </w:num>
  <w:num w:numId="148">
    <w:abstractNumId w:val="369"/>
  </w:num>
  <w:num w:numId="149">
    <w:abstractNumId w:val="15"/>
  </w:num>
  <w:num w:numId="150">
    <w:abstractNumId w:val="16"/>
  </w:num>
  <w:num w:numId="151">
    <w:abstractNumId w:val="17"/>
  </w:num>
  <w:num w:numId="152">
    <w:abstractNumId w:val="18"/>
  </w:num>
  <w:num w:numId="153">
    <w:abstractNumId w:val="19"/>
  </w:num>
  <w:num w:numId="154">
    <w:abstractNumId w:val="20"/>
  </w:num>
  <w:num w:numId="155">
    <w:abstractNumId w:val="21"/>
  </w:num>
  <w:num w:numId="156">
    <w:abstractNumId w:val="22"/>
  </w:num>
  <w:num w:numId="157">
    <w:abstractNumId w:val="23"/>
  </w:num>
  <w:num w:numId="158">
    <w:abstractNumId w:val="24"/>
  </w:num>
  <w:num w:numId="159">
    <w:abstractNumId w:val="25"/>
  </w:num>
  <w:num w:numId="160">
    <w:abstractNumId w:val="26"/>
  </w:num>
  <w:num w:numId="161">
    <w:abstractNumId w:val="27"/>
  </w:num>
  <w:num w:numId="162">
    <w:abstractNumId w:val="28"/>
  </w:num>
  <w:num w:numId="163">
    <w:abstractNumId w:val="315"/>
  </w:num>
  <w:num w:numId="164">
    <w:abstractNumId w:val="360"/>
  </w:num>
  <w:num w:numId="165">
    <w:abstractNumId w:val="77"/>
  </w:num>
  <w:num w:numId="166">
    <w:abstractNumId w:val="73"/>
  </w:num>
  <w:num w:numId="167">
    <w:abstractNumId w:val="82"/>
  </w:num>
  <w:num w:numId="168">
    <w:abstractNumId w:val="152"/>
  </w:num>
  <w:num w:numId="169">
    <w:abstractNumId w:val="400"/>
  </w:num>
  <w:num w:numId="170">
    <w:abstractNumId w:val="404"/>
  </w:num>
  <w:num w:numId="171">
    <w:abstractNumId w:val="336"/>
  </w:num>
  <w:num w:numId="172">
    <w:abstractNumId w:val="218"/>
  </w:num>
  <w:num w:numId="173">
    <w:abstractNumId w:val="136"/>
  </w:num>
  <w:num w:numId="174">
    <w:abstractNumId w:val="239"/>
  </w:num>
  <w:num w:numId="175">
    <w:abstractNumId w:val="381"/>
  </w:num>
  <w:num w:numId="176">
    <w:abstractNumId w:val="224"/>
  </w:num>
  <w:num w:numId="177">
    <w:abstractNumId w:val="78"/>
  </w:num>
  <w:num w:numId="178">
    <w:abstractNumId w:val="274"/>
  </w:num>
  <w:num w:numId="179">
    <w:abstractNumId w:val="173"/>
  </w:num>
  <w:num w:numId="180">
    <w:abstractNumId w:val="254"/>
  </w:num>
  <w:num w:numId="181">
    <w:abstractNumId w:val="85"/>
  </w:num>
  <w:num w:numId="182">
    <w:abstractNumId w:val="117"/>
  </w:num>
  <w:num w:numId="183">
    <w:abstractNumId w:val="407"/>
  </w:num>
  <w:num w:numId="184">
    <w:abstractNumId w:val="235"/>
  </w:num>
  <w:num w:numId="185">
    <w:abstractNumId w:val="413"/>
  </w:num>
  <w:num w:numId="186">
    <w:abstractNumId w:val="127"/>
  </w:num>
  <w:num w:numId="187">
    <w:abstractNumId w:val="290"/>
  </w:num>
  <w:num w:numId="188">
    <w:abstractNumId w:val="185"/>
  </w:num>
  <w:num w:numId="189">
    <w:abstractNumId w:val="163"/>
  </w:num>
  <w:num w:numId="190">
    <w:abstractNumId w:val="123"/>
  </w:num>
  <w:num w:numId="191">
    <w:abstractNumId w:val="170"/>
  </w:num>
  <w:num w:numId="192">
    <w:abstractNumId w:val="91"/>
  </w:num>
  <w:num w:numId="193">
    <w:abstractNumId w:val="31"/>
  </w:num>
  <w:num w:numId="194">
    <w:abstractNumId w:val="39"/>
  </w:num>
  <w:num w:numId="195">
    <w:abstractNumId w:val="278"/>
  </w:num>
  <w:num w:numId="196">
    <w:abstractNumId w:val="251"/>
  </w:num>
  <w:num w:numId="197">
    <w:abstractNumId w:val="209"/>
  </w:num>
  <w:num w:numId="198">
    <w:abstractNumId w:val="135"/>
  </w:num>
  <w:num w:numId="199">
    <w:abstractNumId w:val="60"/>
  </w:num>
  <w:num w:numId="200">
    <w:abstractNumId w:val="253"/>
  </w:num>
  <w:num w:numId="201">
    <w:abstractNumId w:val="420"/>
  </w:num>
  <w:num w:numId="202">
    <w:abstractNumId w:val="258"/>
  </w:num>
  <w:num w:numId="203">
    <w:abstractNumId w:val="84"/>
  </w:num>
  <w:num w:numId="204">
    <w:abstractNumId w:val="430"/>
  </w:num>
  <w:num w:numId="205">
    <w:abstractNumId w:val="411"/>
  </w:num>
  <w:num w:numId="206">
    <w:abstractNumId w:val="225"/>
  </w:num>
  <w:num w:numId="207">
    <w:abstractNumId w:val="204"/>
  </w:num>
  <w:num w:numId="208">
    <w:abstractNumId w:val="371"/>
  </w:num>
  <w:num w:numId="209">
    <w:abstractNumId w:val="357"/>
  </w:num>
  <w:num w:numId="210">
    <w:abstractNumId w:val="363"/>
  </w:num>
  <w:num w:numId="211">
    <w:abstractNumId w:val="417"/>
  </w:num>
  <w:num w:numId="212">
    <w:abstractNumId w:val="309"/>
  </w:num>
  <w:num w:numId="213">
    <w:abstractNumId w:val="296"/>
  </w:num>
  <w:num w:numId="214">
    <w:abstractNumId w:val="138"/>
  </w:num>
  <w:num w:numId="215">
    <w:abstractNumId w:val="302"/>
  </w:num>
  <w:num w:numId="216">
    <w:abstractNumId w:val="146"/>
  </w:num>
  <w:num w:numId="217">
    <w:abstractNumId w:val="230"/>
  </w:num>
  <w:num w:numId="218">
    <w:abstractNumId w:val="324"/>
  </w:num>
  <w:num w:numId="219">
    <w:abstractNumId w:val="348"/>
  </w:num>
  <w:num w:numId="220">
    <w:abstractNumId w:val="202"/>
  </w:num>
  <w:num w:numId="221">
    <w:abstractNumId w:val="247"/>
  </w:num>
  <w:num w:numId="222">
    <w:abstractNumId w:val="390"/>
  </w:num>
  <w:num w:numId="223">
    <w:abstractNumId w:val="180"/>
  </w:num>
  <w:num w:numId="224">
    <w:abstractNumId w:val="94"/>
  </w:num>
  <w:num w:numId="225">
    <w:abstractNumId w:val="42"/>
  </w:num>
  <w:num w:numId="226">
    <w:abstractNumId w:val="174"/>
  </w:num>
  <w:num w:numId="227">
    <w:abstractNumId w:val="56"/>
  </w:num>
  <w:num w:numId="228">
    <w:abstractNumId w:val="175"/>
  </w:num>
  <w:num w:numId="229">
    <w:abstractNumId w:val="421"/>
  </w:num>
  <w:num w:numId="230">
    <w:abstractNumId w:val="178"/>
  </w:num>
  <w:num w:numId="231">
    <w:abstractNumId w:val="121"/>
  </w:num>
  <w:num w:numId="232">
    <w:abstractNumId w:val="346"/>
  </w:num>
  <w:num w:numId="233">
    <w:abstractNumId w:val="405"/>
  </w:num>
  <w:num w:numId="234">
    <w:abstractNumId w:val="292"/>
  </w:num>
  <w:num w:numId="235">
    <w:abstractNumId w:val="333"/>
  </w:num>
  <w:num w:numId="236">
    <w:abstractNumId w:val="273"/>
  </w:num>
  <w:num w:numId="237">
    <w:abstractNumId w:val="408"/>
  </w:num>
  <w:num w:numId="238">
    <w:abstractNumId w:val="238"/>
  </w:num>
  <w:num w:numId="239">
    <w:abstractNumId w:val="307"/>
  </w:num>
  <w:num w:numId="240">
    <w:abstractNumId w:val="402"/>
  </w:num>
  <w:num w:numId="241">
    <w:abstractNumId w:val="385"/>
  </w:num>
  <w:num w:numId="242">
    <w:abstractNumId w:val="148"/>
  </w:num>
  <w:num w:numId="243">
    <w:abstractNumId w:val="377"/>
  </w:num>
  <w:num w:numId="244">
    <w:abstractNumId w:val="343"/>
  </w:num>
  <w:num w:numId="245">
    <w:abstractNumId w:val="203"/>
  </w:num>
  <w:num w:numId="246">
    <w:abstractNumId w:val="240"/>
  </w:num>
  <w:num w:numId="247">
    <w:abstractNumId w:val="313"/>
  </w:num>
  <w:num w:numId="248">
    <w:abstractNumId w:val="378"/>
  </w:num>
  <w:num w:numId="249">
    <w:abstractNumId w:val="30"/>
  </w:num>
  <w:num w:numId="250">
    <w:abstractNumId w:val="106"/>
  </w:num>
  <w:num w:numId="251">
    <w:abstractNumId w:val="368"/>
  </w:num>
  <w:num w:numId="252">
    <w:abstractNumId w:val="320"/>
  </w:num>
  <w:num w:numId="253">
    <w:abstractNumId w:val="145"/>
  </w:num>
  <w:num w:numId="254">
    <w:abstractNumId w:val="352"/>
  </w:num>
  <w:num w:numId="255">
    <w:abstractNumId w:val="222"/>
  </w:num>
  <w:num w:numId="256">
    <w:abstractNumId w:val="359"/>
  </w:num>
  <w:num w:numId="257">
    <w:abstractNumId w:val="176"/>
  </w:num>
  <w:num w:numId="258">
    <w:abstractNumId w:val="70"/>
  </w:num>
  <w:num w:numId="259">
    <w:abstractNumId w:val="373"/>
  </w:num>
  <w:num w:numId="260">
    <w:abstractNumId w:val="179"/>
  </w:num>
  <w:num w:numId="261">
    <w:abstractNumId w:val="356"/>
  </w:num>
  <w:num w:numId="262">
    <w:abstractNumId w:val="286"/>
  </w:num>
  <w:num w:numId="263">
    <w:abstractNumId w:val="337"/>
  </w:num>
  <w:num w:numId="264">
    <w:abstractNumId w:val="276"/>
  </w:num>
  <w:num w:numId="265">
    <w:abstractNumId w:val="57"/>
  </w:num>
  <w:num w:numId="266">
    <w:abstractNumId w:val="37"/>
  </w:num>
  <w:num w:numId="267">
    <w:abstractNumId w:val="270"/>
  </w:num>
  <w:num w:numId="268">
    <w:abstractNumId w:val="189"/>
  </w:num>
  <w:num w:numId="269">
    <w:abstractNumId w:val="294"/>
  </w:num>
  <w:num w:numId="270">
    <w:abstractNumId w:val="92"/>
  </w:num>
  <w:num w:numId="271">
    <w:abstractNumId w:val="245"/>
  </w:num>
  <w:num w:numId="272">
    <w:abstractNumId w:val="109"/>
  </w:num>
  <w:num w:numId="273">
    <w:abstractNumId w:val="153"/>
  </w:num>
  <w:num w:numId="274">
    <w:abstractNumId w:val="394"/>
  </w:num>
  <w:num w:numId="275">
    <w:abstractNumId w:val="219"/>
  </w:num>
  <w:num w:numId="276">
    <w:abstractNumId w:val="169"/>
  </w:num>
  <w:num w:numId="277">
    <w:abstractNumId w:val="95"/>
  </w:num>
  <w:num w:numId="278">
    <w:abstractNumId w:val="144"/>
  </w:num>
  <w:num w:numId="279">
    <w:abstractNumId w:val="330"/>
  </w:num>
  <w:num w:numId="280">
    <w:abstractNumId w:val="62"/>
  </w:num>
  <w:num w:numId="281">
    <w:abstractNumId w:val="255"/>
  </w:num>
  <w:num w:numId="282">
    <w:abstractNumId w:val="327"/>
  </w:num>
  <w:num w:numId="283">
    <w:abstractNumId w:val="397"/>
  </w:num>
  <w:num w:numId="284">
    <w:abstractNumId w:val="93"/>
  </w:num>
  <w:num w:numId="285">
    <w:abstractNumId w:val="206"/>
  </w:num>
  <w:num w:numId="286">
    <w:abstractNumId w:val="124"/>
  </w:num>
  <w:num w:numId="287">
    <w:abstractNumId w:val="334"/>
  </w:num>
  <w:num w:numId="288">
    <w:abstractNumId w:val="165"/>
  </w:num>
  <w:num w:numId="289">
    <w:abstractNumId w:val="306"/>
  </w:num>
  <w:num w:numId="290">
    <w:abstractNumId w:val="231"/>
  </w:num>
  <w:num w:numId="291">
    <w:abstractNumId w:val="236"/>
  </w:num>
  <w:num w:numId="292">
    <w:abstractNumId w:val="386"/>
  </w:num>
  <w:num w:numId="293">
    <w:abstractNumId w:val="108"/>
  </w:num>
  <w:num w:numId="294">
    <w:abstractNumId w:val="34"/>
  </w:num>
  <w:num w:numId="295">
    <w:abstractNumId w:val="349"/>
  </w:num>
  <w:num w:numId="296">
    <w:abstractNumId w:val="269"/>
  </w:num>
  <w:num w:numId="297">
    <w:abstractNumId w:val="280"/>
  </w:num>
  <w:num w:numId="298">
    <w:abstractNumId w:val="264"/>
  </w:num>
  <w:num w:numId="299">
    <w:abstractNumId w:val="329"/>
  </w:num>
  <w:num w:numId="300">
    <w:abstractNumId w:val="410"/>
  </w:num>
  <w:num w:numId="301">
    <w:abstractNumId w:val="213"/>
  </w:num>
  <w:num w:numId="302">
    <w:abstractNumId w:val="304"/>
  </w:num>
  <w:num w:numId="303">
    <w:abstractNumId w:val="257"/>
  </w:num>
  <w:num w:numId="304">
    <w:abstractNumId w:val="322"/>
  </w:num>
  <w:num w:numId="305">
    <w:abstractNumId w:val="107"/>
  </w:num>
  <w:num w:numId="306">
    <w:abstractNumId w:val="323"/>
  </w:num>
  <w:num w:numId="307">
    <w:abstractNumId w:val="361"/>
  </w:num>
  <w:num w:numId="308">
    <w:abstractNumId w:val="103"/>
  </w:num>
  <w:num w:numId="309">
    <w:abstractNumId w:val="119"/>
  </w:num>
  <w:num w:numId="310">
    <w:abstractNumId w:val="172"/>
  </w:num>
  <w:num w:numId="311">
    <w:abstractNumId w:val="283"/>
  </w:num>
  <w:num w:numId="312">
    <w:abstractNumId w:val="140"/>
  </w:num>
  <w:num w:numId="313">
    <w:abstractNumId w:val="372"/>
  </w:num>
  <w:num w:numId="314">
    <w:abstractNumId w:val="215"/>
  </w:num>
  <w:num w:numId="315">
    <w:abstractNumId w:val="223"/>
  </w:num>
  <w:num w:numId="316">
    <w:abstractNumId w:val="161"/>
  </w:num>
  <w:num w:numId="317">
    <w:abstractNumId w:val="126"/>
  </w:num>
  <w:num w:numId="318">
    <w:abstractNumId w:val="164"/>
  </w:num>
  <w:num w:numId="319">
    <w:abstractNumId w:val="182"/>
  </w:num>
  <w:num w:numId="320">
    <w:abstractNumId w:val="201"/>
  </w:num>
  <w:num w:numId="321">
    <w:abstractNumId w:val="198"/>
  </w:num>
  <w:num w:numId="322">
    <w:abstractNumId w:val="281"/>
  </w:num>
  <w:num w:numId="323">
    <w:abstractNumId w:val="76"/>
  </w:num>
  <w:num w:numId="324">
    <w:abstractNumId w:val="177"/>
  </w:num>
  <w:num w:numId="325">
    <w:abstractNumId w:val="311"/>
  </w:num>
  <w:num w:numId="326">
    <w:abstractNumId w:val="162"/>
  </w:num>
  <w:num w:numId="327">
    <w:abstractNumId w:val="67"/>
  </w:num>
  <w:num w:numId="328">
    <w:abstractNumId w:val="210"/>
  </w:num>
  <w:num w:numId="329">
    <w:abstractNumId w:val="423"/>
  </w:num>
  <w:num w:numId="330">
    <w:abstractNumId w:val="234"/>
  </w:num>
  <w:num w:numId="331">
    <w:abstractNumId w:val="301"/>
  </w:num>
  <w:num w:numId="332">
    <w:abstractNumId w:val="156"/>
  </w:num>
  <w:num w:numId="333">
    <w:abstractNumId w:val="318"/>
  </w:num>
  <w:num w:numId="334">
    <w:abstractNumId w:val="366"/>
  </w:num>
  <w:num w:numId="335">
    <w:abstractNumId w:val="384"/>
  </w:num>
  <w:num w:numId="336">
    <w:abstractNumId w:val="131"/>
  </w:num>
  <w:num w:numId="337">
    <w:abstractNumId w:val="157"/>
  </w:num>
  <w:num w:numId="338">
    <w:abstractNumId w:val="250"/>
  </w:num>
  <w:num w:numId="339">
    <w:abstractNumId w:val="118"/>
  </w:num>
  <w:num w:numId="340">
    <w:abstractNumId w:val="199"/>
  </w:num>
  <w:num w:numId="341">
    <w:abstractNumId w:val="55"/>
  </w:num>
  <w:num w:numId="342">
    <w:abstractNumId w:val="195"/>
  </w:num>
  <w:num w:numId="343">
    <w:abstractNumId w:val="139"/>
  </w:num>
  <w:num w:numId="344">
    <w:abstractNumId w:val="51"/>
  </w:num>
  <w:num w:numId="345">
    <w:abstractNumId w:val="415"/>
  </w:num>
  <w:num w:numId="346">
    <w:abstractNumId w:val="40"/>
  </w:num>
  <w:num w:numId="347">
    <w:abstractNumId w:val="295"/>
  </w:num>
  <w:num w:numId="348">
    <w:abstractNumId w:val="150"/>
  </w:num>
  <w:num w:numId="349">
    <w:abstractNumId w:val="142"/>
  </w:num>
  <w:num w:numId="350">
    <w:abstractNumId w:val="229"/>
  </w:num>
  <w:num w:numId="351">
    <w:abstractNumId w:val="32"/>
  </w:num>
  <w:num w:numId="352">
    <w:abstractNumId w:val="342"/>
  </w:num>
  <w:num w:numId="353">
    <w:abstractNumId w:val="365"/>
  </w:num>
  <w:num w:numId="354">
    <w:abstractNumId w:val="275"/>
  </w:num>
  <w:num w:numId="355">
    <w:abstractNumId w:val="141"/>
  </w:num>
  <w:num w:numId="356">
    <w:abstractNumId w:val="2"/>
  </w:num>
  <w:num w:numId="357">
    <w:abstractNumId w:val="9"/>
  </w:num>
  <w:num w:numId="358">
    <w:abstractNumId w:val="242"/>
  </w:num>
  <w:num w:numId="359">
    <w:abstractNumId w:val="287"/>
  </w:num>
  <w:num w:numId="360">
    <w:abstractNumId w:val="197"/>
  </w:num>
  <w:num w:numId="361">
    <w:abstractNumId w:val="367"/>
  </w:num>
  <w:num w:numId="362">
    <w:abstractNumId w:val="351"/>
  </w:num>
  <w:num w:numId="363">
    <w:abstractNumId w:val="319"/>
  </w:num>
  <w:num w:numId="364">
    <w:abstractNumId w:val="49"/>
  </w:num>
  <w:num w:numId="365">
    <w:abstractNumId w:val="340"/>
  </w:num>
  <w:num w:numId="366">
    <w:abstractNumId w:val="46"/>
  </w:num>
  <w:num w:numId="367">
    <w:abstractNumId w:val="72"/>
  </w:num>
  <w:num w:numId="368">
    <w:abstractNumId w:val="99"/>
  </w:num>
  <w:num w:numId="369">
    <w:abstractNumId w:val="184"/>
  </w:num>
  <w:num w:numId="370">
    <w:abstractNumId w:val="116"/>
  </w:num>
  <w:num w:numId="371">
    <w:abstractNumId w:val="422"/>
  </w:num>
  <w:num w:numId="372">
    <w:abstractNumId w:val="344"/>
  </w:num>
  <w:num w:numId="373">
    <w:abstractNumId w:val="279"/>
  </w:num>
  <w:num w:numId="374">
    <w:abstractNumId w:val="143"/>
  </w:num>
  <w:num w:numId="375">
    <w:abstractNumId w:val="130"/>
  </w:num>
  <w:num w:numId="376">
    <w:abstractNumId w:val="69"/>
  </w:num>
  <w:num w:numId="377">
    <w:abstractNumId w:val="261"/>
  </w:num>
  <w:num w:numId="378">
    <w:abstractNumId w:val="33"/>
  </w:num>
  <w:num w:numId="379">
    <w:abstractNumId w:val="87"/>
  </w:num>
  <w:num w:numId="380">
    <w:abstractNumId w:val="232"/>
  </w:num>
  <w:num w:numId="381">
    <w:abstractNumId w:val="317"/>
  </w:num>
  <w:num w:numId="382">
    <w:abstractNumId w:val="246"/>
  </w:num>
  <w:num w:numId="383">
    <w:abstractNumId w:val="74"/>
  </w:num>
  <w:num w:numId="384">
    <w:abstractNumId w:val="354"/>
  </w:num>
  <w:num w:numId="385">
    <w:abstractNumId w:val="358"/>
  </w:num>
  <w:num w:numId="386">
    <w:abstractNumId w:val="58"/>
  </w:num>
  <w:num w:numId="387">
    <w:abstractNumId w:val="259"/>
  </w:num>
  <w:num w:numId="388">
    <w:abstractNumId w:val="393"/>
  </w:num>
  <w:num w:numId="389">
    <w:abstractNumId w:val="186"/>
  </w:num>
  <w:num w:numId="390">
    <w:abstractNumId w:val="380"/>
  </w:num>
  <w:num w:numId="391">
    <w:abstractNumId w:val="370"/>
  </w:num>
  <w:num w:numId="392">
    <w:abstractNumId w:val="391"/>
  </w:num>
  <w:num w:numId="393">
    <w:abstractNumId w:val="338"/>
  </w:num>
  <w:num w:numId="394">
    <w:abstractNumId w:val="249"/>
  </w:num>
  <w:num w:numId="395">
    <w:abstractNumId w:val="132"/>
  </w:num>
  <w:num w:numId="396">
    <w:abstractNumId w:val="183"/>
  </w:num>
  <w:num w:numId="397">
    <w:abstractNumId w:val="90"/>
  </w:num>
  <w:num w:numId="398">
    <w:abstractNumId w:val="188"/>
  </w:num>
  <w:num w:numId="399">
    <w:abstractNumId w:val="262"/>
  </w:num>
  <w:num w:numId="400">
    <w:abstractNumId w:val="298"/>
  </w:num>
  <w:num w:numId="401">
    <w:abstractNumId w:val="285"/>
  </w:num>
  <w:num w:numId="402">
    <w:abstractNumId w:val="133"/>
  </w:num>
  <w:num w:numId="403">
    <w:abstractNumId w:val="137"/>
  </w:num>
  <w:num w:numId="404">
    <w:abstractNumId w:val="379"/>
  </w:num>
  <w:num w:numId="405">
    <w:abstractNumId w:val="114"/>
  </w:num>
  <w:num w:numId="406">
    <w:abstractNumId w:val="328"/>
  </w:num>
  <w:num w:numId="407">
    <w:abstractNumId w:val="263"/>
  </w:num>
  <w:num w:numId="408">
    <w:abstractNumId w:val="100"/>
  </w:num>
  <w:num w:numId="409">
    <w:abstractNumId w:val="293"/>
  </w:num>
  <w:num w:numId="410">
    <w:abstractNumId w:val="389"/>
  </w:num>
  <w:num w:numId="411">
    <w:abstractNumId w:val="392"/>
  </w:num>
  <w:num w:numId="412">
    <w:abstractNumId w:val="243"/>
  </w:num>
  <w:num w:numId="413">
    <w:abstractNumId w:val="401"/>
  </w:num>
  <w:num w:numId="414">
    <w:abstractNumId w:val="277"/>
  </w:num>
  <w:num w:numId="415">
    <w:abstractNumId w:val="101"/>
  </w:num>
  <w:num w:numId="416">
    <w:abstractNumId w:val="83"/>
  </w:num>
  <w:num w:numId="417">
    <w:abstractNumId w:val="191"/>
  </w:num>
  <w:num w:numId="418">
    <w:abstractNumId w:val="427"/>
  </w:num>
  <w:num w:numId="419">
    <w:abstractNumId w:val="71"/>
  </w:num>
  <w:num w:numId="420">
    <w:abstractNumId w:val="419"/>
  </w:num>
  <w:num w:numId="421">
    <w:abstractNumId w:val="272"/>
  </w:num>
  <w:num w:numId="422">
    <w:abstractNumId w:val="217"/>
  </w:num>
  <w:num w:numId="423">
    <w:abstractNumId w:val="166"/>
  </w:num>
  <w:num w:numId="424">
    <w:abstractNumId w:val="192"/>
  </w:num>
  <w:num w:numId="425">
    <w:abstractNumId w:val="149"/>
  </w:num>
  <w:num w:numId="426">
    <w:abstractNumId w:val="375"/>
  </w:num>
  <w:num w:numId="427">
    <w:abstractNumId w:val="208"/>
  </w:num>
  <w:num w:numId="428">
    <w:abstractNumId w:val="36"/>
  </w:num>
  <w:num w:numId="429">
    <w:abstractNumId w:val="104"/>
  </w:num>
  <w:num w:numId="430">
    <w:abstractNumId w:val="271"/>
  </w:num>
  <w:numIdMacAtCleanup w:val="4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F8"/>
    <w:rsid w:val="000476B4"/>
    <w:rsid w:val="00094562"/>
    <w:rsid w:val="000975E8"/>
    <w:rsid w:val="000C10C6"/>
    <w:rsid w:val="000F3CAE"/>
    <w:rsid w:val="001B2B6F"/>
    <w:rsid w:val="001E6903"/>
    <w:rsid w:val="00205155"/>
    <w:rsid w:val="0029630C"/>
    <w:rsid w:val="002B7369"/>
    <w:rsid w:val="00324307"/>
    <w:rsid w:val="003B68D1"/>
    <w:rsid w:val="003D0AAB"/>
    <w:rsid w:val="003D1306"/>
    <w:rsid w:val="00463015"/>
    <w:rsid w:val="00482345"/>
    <w:rsid w:val="00531F91"/>
    <w:rsid w:val="00540E47"/>
    <w:rsid w:val="00567BB6"/>
    <w:rsid w:val="00606086"/>
    <w:rsid w:val="006615CC"/>
    <w:rsid w:val="00666A07"/>
    <w:rsid w:val="0068421E"/>
    <w:rsid w:val="006F2209"/>
    <w:rsid w:val="00711B6A"/>
    <w:rsid w:val="007422A2"/>
    <w:rsid w:val="007577A3"/>
    <w:rsid w:val="007950D2"/>
    <w:rsid w:val="008856C9"/>
    <w:rsid w:val="008E4954"/>
    <w:rsid w:val="008E4EFC"/>
    <w:rsid w:val="008F7B42"/>
    <w:rsid w:val="00901FAB"/>
    <w:rsid w:val="0095262E"/>
    <w:rsid w:val="00A01D91"/>
    <w:rsid w:val="00A378E6"/>
    <w:rsid w:val="00A9104D"/>
    <w:rsid w:val="00AB3379"/>
    <w:rsid w:val="00AC2CF8"/>
    <w:rsid w:val="00AF05B9"/>
    <w:rsid w:val="00B7348D"/>
    <w:rsid w:val="00BD73AD"/>
    <w:rsid w:val="00BE7D7B"/>
    <w:rsid w:val="00C104D7"/>
    <w:rsid w:val="00C50359"/>
    <w:rsid w:val="00D458F8"/>
    <w:rsid w:val="00DD229C"/>
    <w:rsid w:val="00E16F98"/>
    <w:rsid w:val="00E322C3"/>
    <w:rsid w:val="00E67EB8"/>
    <w:rsid w:val="00E80C8C"/>
    <w:rsid w:val="00E818F7"/>
    <w:rsid w:val="00EB25B9"/>
    <w:rsid w:val="00F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29C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229C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D229C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qFormat/>
    <w:rsid w:val="00DD229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qFormat/>
    <w:rsid w:val="00DD229C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qFormat/>
    <w:rsid w:val="00DD229C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qFormat/>
    <w:rsid w:val="00DD229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229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229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9C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29C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29C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29C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229C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229C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229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229C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22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E47"/>
  </w:style>
  <w:style w:type="paragraph" w:styleId="a5">
    <w:name w:val="footer"/>
    <w:basedOn w:val="a"/>
    <w:link w:val="a6"/>
    <w:uiPriority w:val="99"/>
    <w:unhideWhenUsed/>
    <w:rsid w:val="005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E47"/>
  </w:style>
  <w:style w:type="paragraph" w:styleId="a7">
    <w:name w:val="caption"/>
    <w:basedOn w:val="a"/>
    <w:next w:val="a"/>
    <w:uiPriority w:val="35"/>
    <w:qFormat/>
    <w:rsid w:val="00DD229C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D229C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D229C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D229C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229C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29C"/>
    <w:rPr>
      <w:rFonts w:cs="Times New Roman"/>
      <w:b/>
    </w:rPr>
  </w:style>
  <w:style w:type="character" w:styleId="ad">
    <w:name w:val="Emphasis"/>
    <w:basedOn w:val="a0"/>
    <w:uiPriority w:val="20"/>
    <w:qFormat/>
    <w:rsid w:val="00DD229C"/>
    <w:rPr>
      <w:rFonts w:cs="Times New Roman"/>
      <w:i/>
    </w:rPr>
  </w:style>
  <w:style w:type="paragraph" w:styleId="ae">
    <w:name w:val="No Spacing"/>
    <w:uiPriority w:val="1"/>
    <w:rsid w:val="00DD22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rsid w:val="00DD2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DD229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D229C"/>
    <w:rPr>
      <w:rFonts w:ascii="Calibri" w:eastAsia="Times New Roman" w:hAnsi="Calibri" w:cs="Times New Roman"/>
      <w:i/>
      <w:iCs/>
      <w:color w:val="000000"/>
      <w:lang w:eastAsia="ru-RU"/>
    </w:rPr>
  </w:style>
  <w:style w:type="character" w:styleId="af0">
    <w:name w:val="Book Title"/>
    <w:basedOn w:val="a0"/>
    <w:uiPriority w:val="33"/>
    <w:qFormat/>
    <w:rsid w:val="00DD229C"/>
    <w:rPr>
      <w:rFonts w:cs="Times New Roman"/>
      <w:b/>
      <w:smallCaps/>
      <w:spacing w:val="5"/>
    </w:rPr>
  </w:style>
  <w:style w:type="paragraph" w:styleId="af1">
    <w:name w:val="Intense Quote"/>
    <w:basedOn w:val="a"/>
    <w:next w:val="a"/>
    <w:link w:val="af2"/>
    <w:uiPriority w:val="30"/>
    <w:rsid w:val="00DD229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2">
    <w:name w:val="Выделенная цитата Знак"/>
    <w:basedOn w:val="a0"/>
    <w:link w:val="af1"/>
    <w:uiPriority w:val="30"/>
    <w:rsid w:val="00DD229C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11">
    <w:name w:val="Выделенная цитата Знак1"/>
    <w:basedOn w:val="a0"/>
    <w:uiPriority w:val="30"/>
    <w:rsid w:val="00DD229C"/>
    <w:rPr>
      <w:rFonts w:cs="Times New Roman"/>
      <w:b/>
      <w:bCs/>
      <w:i/>
      <w:iCs/>
      <w:color w:val="4F81BD" w:themeColor="accent1"/>
      <w:sz w:val="22"/>
      <w:szCs w:val="22"/>
    </w:rPr>
  </w:style>
  <w:style w:type="paragraph" w:customStyle="1" w:styleId="af3">
    <w:name w:val="Содержимое таблицы"/>
    <w:basedOn w:val="a"/>
    <w:rsid w:val="00DD229C"/>
    <w:pPr>
      <w:suppressLineNumbers/>
      <w:suppressAutoHyphens/>
    </w:pPr>
    <w:rPr>
      <w:rFonts w:cs="Calibri"/>
      <w:lang w:eastAsia="ar-SA"/>
    </w:rPr>
  </w:style>
  <w:style w:type="paragraph" w:customStyle="1" w:styleId="210">
    <w:name w:val="Основной текст 21"/>
    <w:basedOn w:val="a"/>
    <w:rsid w:val="00DD229C"/>
    <w:pPr>
      <w:suppressAutoHyphens/>
    </w:pPr>
    <w:rPr>
      <w:rFonts w:ascii="Arial" w:hAnsi="Arial" w:cs="Calibri"/>
      <w:color w:val="000000"/>
      <w:sz w:val="24"/>
      <w:lang w:eastAsia="ar-SA"/>
    </w:rPr>
  </w:style>
  <w:style w:type="paragraph" w:customStyle="1" w:styleId="23">
    <w:name w:val="Обычный2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бычный1"/>
    <w:rsid w:val="00DD229C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table" w:styleId="af4">
    <w:name w:val="Table Grid"/>
    <w:basedOn w:val="a1"/>
    <w:uiPriority w:val="59"/>
    <w:rsid w:val="00DD2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41">
    <w:name w:val="Обычный4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51">
    <w:name w:val="Обычный5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5">
    <w:name w:val="Текст выноски Знак"/>
    <w:basedOn w:val="a0"/>
    <w:link w:val="af6"/>
    <w:uiPriority w:val="99"/>
    <w:semiHidden/>
    <w:rsid w:val="00DD229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DD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DD229C"/>
    <w:rPr>
      <w:rFonts w:ascii="Times New Roman" w:hAnsi="Times New Roman"/>
    </w:rPr>
  </w:style>
  <w:style w:type="character" w:customStyle="1" w:styleId="WW8Num3z0">
    <w:name w:val="WW8Num3z0"/>
    <w:rsid w:val="00DD229C"/>
  </w:style>
  <w:style w:type="character" w:customStyle="1" w:styleId="WW8Num4z0">
    <w:name w:val="WW8Num4z0"/>
    <w:rsid w:val="00DD229C"/>
    <w:rPr>
      <w:rFonts w:ascii="Times New Roman" w:hAnsi="Times New Roman"/>
    </w:rPr>
  </w:style>
  <w:style w:type="character" w:customStyle="1" w:styleId="WW8Num5z0">
    <w:name w:val="WW8Num5z0"/>
    <w:rsid w:val="00DD229C"/>
    <w:rPr>
      <w:rFonts w:ascii="Times New Roman" w:hAnsi="Times New Roman"/>
    </w:rPr>
  </w:style>
  <w:style w:type="character" w:customStyle="1" w:styleId="WW8Num6z0">
    <w:name w:val="WW8Num6z0"/>
    <w:rsid w:val="00DD229C"/>
    <w:rPr>
      <w:rFonts w:ascii="Times New Roman" w:hAnsi="Times New Roman"/>
    </w:rPr>
  </w:style>
  <w:style w:type="character" w:customStyle="1" w:styleId="WW8Num7z0">
    <w:name w:val="WW8Num7z0"/>
    <w:rsid w:val="00DD229C"/>
    <w:rPr>
      <w:rFonts w:ascii="Times New Roman" w:hAnsi="Times New Roman"/>
    </w:rPr>
  </w:style>
  <w:style w:type="character" w:customStyle="1" w:styleId="WW8Num9z0">
    <w:name w:val="WW8Num9z0"/>
    <w:rsid w:val="00DD229C"/>
    <w:rPr>
      <w:rFonts w:ascii="Times New Roman" w:hAnsi="Times New Roman"/>
    </w:rPr>
  </w:style>
  <w:style w:type="character" w:customStyle="1" w:styleId="Absatz-Standardschriftart">
    <w:name w:val="Absatz-Standardschriftart"/>
    <w:rsid w:val="00DD229C"/>
  </w:style>
  <w:style w:type="character" w:customStyle="1" w:styleId="WW-Absatz-Standardschriftart">
    <w:name w:val="WW-Absatz-Standardschriftart"/>
    <w:rsid w:val="00DD229C"/>
  </w:style>
  <w:style w:type="character" w:customStyle="1" w:styleId="WW-Absatz-Standardschriftart1">
    <w:name w:val="WW-Absatz-Standardschriftart1"/>
    <w:rsid w:val="00DD229C"/>
  </w:style>
  <w:style w:type="character" w:customStyle="1" w:styleId="WW8Num13z0">
    <w:name w:val="WW8Num13z0"/>
    <w:rsid w:val="00DD229C"/>
    <w:rPr>
      <w:rFonts w:ascii="Times New Roman" w:hAnsi="Times New Roman"/>
    </w:rPr>
  </w:style>
  <w:style w:type="character" w:customStyle="1" w:styleId="WW8Num18z0">
    <w:name w:val="WW8Num18z0"/>
    <w:rsid w:val="00DD229C"/>
    <w:rPr>
      <w:rFonts w:ascii="Times New Roman" w:hAnsi="Times New Roman"/>
    </w:rPr>
  </w:style>
  <w:style w:type="character" w:customStyle="1" w:styleId="WW8Num20z0">
    <w:name w:val="WW8Num20z0"/>
    <w:rsid w:val="00DD229C"/>
    <w:rPr>
      <w:rFonts w:ascii="Times New Roman" w:hAnsi="Times New Roman"/>
    </w:rPr>
  </w:style>
  <w:style w:type="character" w:customStyle="1" w:styleId="WW8Num21z0">
    <w:name w:val="WW8Num21z0"/>
    <w:rsid w:val="00DD229C"/>
  </w:style>
  <w:style w:type="character" w:customStyle="1" w:styleId="WW8Num22z0">
    <w:name w:val="WW8Num22z0"/>
    <w:rsid w:val="00DD229C"/>
    <w:rPr>
      <w:rFonts w:ascii="Times New Roman" w:hAnsi="Times New Roman"/>
    </w:rPr>
  </w:style>
  <w:style w:type="character" w:customStyle="1" w:styleId="WW8Num23z0">
    <w:name w:val="WW8Num23z0"/>
    <w:rsid w:val="00DD229C"/>
    <w:rPr>
      <w:rFonts w:ascii="Times New Roman" w:hAnsi="Times New Roman"/>
    </w:rPr>
  </w:style>
  <w:style w:type="character" w:customStyle="1" w:styleId="WW8Num24z0">
    <w:name w:val="WW8Num24z0"/>
    <w:rsid w:val="00DD229C"/>
    <w:rPr>
      <w:rFonts w:ascii="Times New Roman" w:hAnsi="Times New Roman"/>
    </w:rPr>
  </w:style>
  <w:style w:type="character" w:customStyle="1" w:styleId="WW8Num26z0">
    <w:name w:val="WW8Num26z0"/>
    <w:rsid w:val="00DD229C"/>
    <w:rPr>
      <w:rFonts w:ascii="Times New Roman" w:hAnsi="Times New Roman"/>
    </w:rPr>
  </w:style>
  <w:style w:type="character" w:customStyle="1" w:styleId="WW8Num28z0">
    <w:name w:val="WW8Num28z0"/>
    <w:rsid w:val="00DD229C"/>
    <w:rPr>
      <w:rFonts w:ascii="Times New Roman" w:hAnsi="Times New Roman"/>
    </w:rPr>
  </w:style>
  <w:style w:type="character" w:customStyle="1" w:styleId="WW8Num33z0">
    <w:name w:val="WW8Num33z0"/>
    <w:rsid w:val="00DD229C"/>
    <w:rPr>
      <w:rFonts w:ascii="Times New Roman" w:hAnsi="Times New Roman"/>
    </w:rPr>
  </w:style>
  <w:style w:type="character" w:customStyle="1" w:styleId="WW8Num34z0">
    <w:name w:val="WW8Num34z0"/>
    <w:rsid w:val="00DD229C"/>
    <w:rPr>
      <w:rFonts w:ascii="Times New Roman" w:hAnsi="Times New Roman"/>
    </w:rPr>
  </w:style>
  <w:style w:type="character" w:customStyle="1" w:styleId="WW8Num35z0">
    <w:name w:val="WW8Num35z0"/>
    <w:rsid w:val="00DD229C"/>
    <w:rPr>
      <w:rFonts w:ascii="Times New Roman" w:hAnsi="Times New Roman"/>
    </w:rPr>
  </w:style>
  <w:style w:type="character" w:customStyle="1" w:styleId="WW8Num37z0">
    <w:name w:val="WW8Num37z0"/>
    <w:rsid w:val="00DD229C"/>
    <w:rPr>
      <w:rFonts w:ascii="Times New Roman" w:hAnsi="Times New Roman"/>
    </w:rPr>
  </w:style>
  <w:style w:type="character" w:customStyle="1" w:styleId="WW8Num41z0">
    <w:name w:val="WW8Num41z0"/>
    <w:rsid w:val="00DD229C"/>
    <w:rPr>
      <w:rFonts w:ascii="Times New Roman" w:hAnsi="Times New Roman"/>
    </w:rPr>
  </w:style>
  <w:style w:type="character" w:customStyle="1" w:styleId="24">
    <w:name w:val="Основной шрифт абзаца2"/>
    <w:rsid w:val="00DD229C"/>
  </w:style>
  <w:style w:type="character" w:customStyle="1" w:styleId="WW-Absatz-Standardschriftart11">
    <w:name w:val="WW-Absatz-Standardschriftart11"/>
    <w:rsid w:val="00DD229C"/>
  </w:style>
  <w:style w:type="character" w:customStyle="1" w:styleId="WW-Absatz-Standardschriftart111">
    <w:name w:val="WW-Absatz-Standardschriftart111"/>
    <w:rsid w:val="00DD229C"/>
  </w:style>
  <w:style w:type="character" w:customStyle="1" w:styleId="WW-Absatz-Standardschriftart1111">
    <w:name w:val="WW-Absatz-Standardschriftart1111"/>
    <w:rsid w:val="00DD229C"/>
  </w:style>
  <w:style w:type="character" w:customStyle="1" w:styleId="WW-Absatz-Standardschriftart11111">
    <w:name w:val="WW-Absatz-Standardschriftart11111"/>
    <w:rsid w:val="00DD229C"/>
  </w:style>
  <w:style w:type="character" w:customStyle="1" w:styleId="WW-Absatz-Standardschriftart111111">
    <w:name w:val="WW-Absatz-Standardschriftart111111"/>
    <w:rsid w:val="00DD229C"/>
  </w:style>
  <w:style w:type="character" w:customStyle="1" w:styleId="13">
    <w:name w:val="Основной шрифт абзаца1"/>
    <w:rsid w:val="00DD229C"/>
  </w:style>
  <w:style w:type="character" w:customStyle="1" w:styleId="af7">
    <w:name w:val="Основной текст Знак"/>
    <w:rsid w:val="00DD229C"/>
    <w:rPr>
      <w:rFonts w:ascii="Times New Roman" w:hAnsi="Times New Roman"/>
      <w:sz w:val="24"/>
    </w:rPr>
  </w:style>
  <w:style w:type="character" w:customStyle="1" w:styleId="af8">
    <w:name w:val="Символ нумерации"/>
    <w:rsid w:val="00DD229C"/>
  </w:style>
  <w:style w:type="paragraph" w:customStyle="1" w:styleId="af9">
    <w:name w:val="Заголовок"/>
    <w:basedOn w:val="a"/>
    <w:next w:val="afa"/>
    <w:rsid w:val="00DD229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"/>
    <w:link w:val="14"/>
    <w:uiPriority w:val="99"/>
    <w:rsid w:val="00DD229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a"/>
    <w:uiPriority w:val="99"/>
    <w:rsid w:val="00DD2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a"/>
    <w:uiPriority w:val="99"/>
    <w:rsid w:val="00DD229C"/>
    <w:rPr>
      <w:rFonts w:cs="Mangal"/>
    </w:rPr>
  </w:style>
  <w:style w:type="paragraph" w:customStyle="1" w:styleId="25">
    <w:name w:val="Название2"/>
    <w:basedOn w:val="a"/>
    <w:rsid w:val="00DD229C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DD229C"/>
    <w:pPr>
      <w:suppressLineNumbers/>
      <w:suppressAutoHyphens/>
    </w:pPr>
    <w:rPr>
      <w:rFonts w:ascii="Times New Roman" w:hAnsi="Times New Roman" w:cs="Mangal"/>
      <w:sz w:val="28"/>
      <w:lang w:eastAsia="ar-SA"/>
    </w:rPr>
  </w:style>
  <w:style w:type="paragraph" w:customStyle="1" w:styleId="15">
    <w:name w:val="Название1"/>
    <w:basedOn w:val="a"/>
    <w:rsid w:val="00DD229C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D229C"/>
    <w:pPr>
      <w:suppressLineNumbers/>
      <w:suppressAutoHyphens/>
    </w:pPr>
    <w:rPr>
      <w:rFonts w:ascii="Times New Roman" w:hAnsi="Times New Roman" w:cs="Mangal"/>
      <w:sz w:val="28"/>
      <w:lang w:eastAsia="ar-SA"/>
    </w:rPr>
  </w:style>
  <w:style w:type="paragraph" w:customStyle="1" w:styleId="afc">
    <w:name w:val="Заголовок таблицы"/>
    <w:basedOn w:val="af3"/>
    <w:rsid w:val="00DD229C"/>
    <w:pPr>
      <w:jc w:val="center"/>
    </w:pPr>
    <w:rPr>
      <w:rFonts w:ascii="Times New Roman" w:hAnsi="Times New Roman"/>
      <w:b/>
      <w:bCs/>
      <w:sz w:val="28"/>
    </w:rPr>
  </w:style>
  <w:style w:type="paragraph" w:customStyle="1" w:styleId="61">
    <w:name w:val="Обычный6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a"/>
    <w:rsid w:val="00DD229C"/>
  </w:style>
  <w:style w:type="character" w:customStyle="1" w:styleId="afe">
    <w:name w:val="Текст сноски Знак"/>
    <w:basedOn w:val="a0"/>
    <w:link w:val="aff"/>
    <w:uiPriority w:val="99"/>
    <w:semiHidden/>
    <w:rsid w:val="00DD22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rsid w:val="00DD22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styleId="aff0">
    <w:name w:val="page number"/>
    <w:basedOn w:val="a0"/>
    <w:uiPriority w:val="99"/>
    <w:rsid w:val="00DD22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29C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229C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D229C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qFormat/>
    <w:rsid w:val="00DD229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qFormat/>
    <w:rsid w:val="00DD229C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qFormat/>
    <w:rsid w:val="00DD229C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qFormat/>
    <w:rsid w:val="00DD229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229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229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9C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29C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29C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29C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229C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229C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229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229C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22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E47"/>
  </w:style>
  <w:style w:type="paragraph" w:styleId="a5">
    <w:name w:val="footer"/>
    <w:basedOn w:val="a"/>
    <w:link w:val="a6"/>
    <w:uiPriority w:val="99"/>
    <w:unhideWhenUsed/>
    <w:rsid w:val="005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E47"/>
  </w:style>
  <w:style w:type="paragraph" w:styleId="a7">
    <w:name w:val="caption"/>
    <w:basedOn w:val="a"/>
    <w:next w:val="a"/>
    <w:uiPriority w:val="35"/>
    <w:qFormat/>
    <w:rsid w:val="00DD229C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D229C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D229C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D229C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229C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29C"/>
    <w:rPr>
      <w:rFonts w:cs="Times New Roman"/>
      <w:b/>
    </w:rPr>
  </w:style>
  <w:style w:type="character" w:styleId="ad">
    <w:name w:val="Emphasis"/>
    <w:basedOn w:val="a0"/>
    <w:uiPriority w:val="20"/>
    <w:qFormat/>
    <w:rsid w:val="00DD229C"/>
    <w:rPr>
      <w:rFonts w:cs="Times New Roman"/>
      <w:i/>
    </w:rPr>
  </w:style>
  <w:style w:type="paragraph" w:styleId="ae">
    <w:name w:val="No Spacing"/>
    <w:uiPriority w:val="1"/>
    <w:rsid w:val="00DD22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rsid w:val="00DD2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DD229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D229C"/>
    <w:rPr>
      <w:rFonts w:ascii="Calibri" w:eastAsia="Times New Roman" w:hAnsi="Calibri" w:cs="Times New Roman"/>
      <w:i/>
      <w:iCs/>
      <w:color w:val="000000"/>
      <w:lang w:eastAsia="ru-RU"/>
    </w:rPr>
  </w:style>
  <w:style w:type="character" w:styleId="af0">
    <w:name w:val="Book Title"/>
    <w:basedOn w:val="a0"/>
    <w:uiPriority w:val="33"/>
    <w:qFormat/>
    <w:rsid w:val="00DD229C"/>
    <w:rPr>
      <w:rFonts w:cs="Times New Roman"/>
      <w:b/>
      <w:smallCaps/>
      <w:spacing w:val="5"/>
    </w:rPr>
  </w:style>
  <w:style w:type="paragraph" w:styleId="af1">
    <w:name w:val="Intense Quote"/>
    <w:basedOn w:val="a"/>
    <w:next w:val="a"/>
    <w:link w:val="af2"/>
    <w:uiPriority w:val="30"/>
    <w:rsid w:val="00DD229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2">
    <w:name w:val="Выделенная цитата Знак"/>
    <w:basedOn w:val="a0"/>
    <w:link w:val="af1"/>
    <w:uiPriority w:val="30"/>
    <w:rsid w:val="00DD229C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11">
    <w:name w:val="Выделенная цитата Знак1"/>
    <w:basedOn w:val="a0"/>
    <w:uiPriority w:val="30"/>
    <w:rsid w:val="00DD229C"/>
    <w:rPr>
      <w:rFonts w:cs="Times New Roman"/>
      <w:b/>
      <w:bCs/>
      <w:i/>
      <w:iCs/>
      <w:color w:val="4F81BD" w:themeColor="accent1"/>
      <w:sz w:val="22"/>
      <w:szCs w:val="22"/>
    </w:rPr>
  </w:style>
  <w:style w:type="paragraph" w:customStyle="1" w:styleId="af3">
    <w:name w:val="Содержимое таблицы"/>
    <w:basedOn w:val="a"/>
    <w:rsid w:val="00DD229C"/>
    <w:pPr>
      <w:suppressLineNumbers/>
      <w:suppressAutoHyphens/>
    </w:pPr>
    <w:rPr>
      <w:rFonts w:cs="Calibri"/>
      <w:lang w:eastAsia="ar-SA"/>
    </w:rPr>
  </w:style>
  <w:style w:type="paragraph" w:customStyle="1" w:styleId="210">
    <w:name w:val="Основной текст 21"/>
    <w:basedOn w:val="a"/>
    <w:rsid w:val="00DD229C"/>
    <w:pPr>
      <w:suppressAutoHyphens/>
    </w:pPr>
    <w:rPr>
      <w:rFonts w:ascii="Arial" w:hAnsi="Arial" w:cs="Calibri"/>
      <w:color w:val="000000"/>
      <w:sz w:val="24"/>
      <w:lang w:eastAsia="ar-SA"/>
    </w:rPr>
  </w:style>
  <w:style w:type="paragraph" w:customStyle="1" w:styleId="23">
    <w:name w:val="Обычный2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бычный1"/>
    <w:rsid w:val="00DD229C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table" w:styleId="af4">
    <w:name w:val="Table Grid"/>
    <w:basedOn w:val="a1"/>
    <w:uiPriority w:val="59"/>
    <w:rsid w:val="00DD2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41">
    <w:name w:val="Обычный4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51">
    <w:name w:val="Обычный5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5">
    <w:name w:val="Текст выноски Знак"/>
    <w:basedOn w:val="a0"/>
    <w:link w:val="af6"/>
    <w:uiPriority w:val="99"/>
    <w:semiHidden/>
    <w:rsid w:val="00DD229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DD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DD229C"/>
    <w:rPr>
      <w:rFonts w:ascii="Times New Roman" w:hAnsi="Times New Roman"/>
    </w:rPr>
  </w:style>
  <w:style w:type="character" w:customStyle="1" w:styleId="WW8Num3z0">
    <w:name w:val="WW8Num3z0"/>
    <w:rsid w:val="00DD229C"/>
  </w:style>
  <w:style w:type="character" w:customStyle="1" w:styleId="WW8Num4z0">
    <w:name w:val="WW8Num4z0"/>
    <w:rsid w:val="00DD229C"/>
    <w:rPr>
      <w:rFonts w:ascii="Times New Roman" w:hAnsi="Times New Roman"/>
    </w:rPr>
  </w:style>
  <w:style w:type="character" w:customStyle="1" w:styleId="WW8Num5z0">
    <w:name w:val="WW8Num5z0"/>
    <w:rsid w:val="00DD229C"/>
    <w:rPr>
      <w:rFonts w:ascii="Times New Roman" w:hAnsi="Times New Roman"/>
    </w:rPr>
  </w:style>
  <w:style w:type="character" w:customStyle="1" w:styleId="WW8Num6z0">
    <w:name w:val="WW8Num6z0"/>
    <w:rsid w:val="00DD229C"/>
    <w:rPr>
      <w:rFonts w:ascii="Times New Roman" w:hAnsi="Times New Roman"/>
    </w:rPr>
  </w:style>
  <w:style w:type="character" w:customStyle="1" w:styleId="WW8Num7z0">
    <w:name w:val="WW8Num7z0"/>
    <w:rsid w:val="00DD229C"/>
    <w:rPr>
      <w:rFonts w:ascii="Times New Roman" w:hAnsi="Times New Roman"/>
    </w:rPr>
  </w:style>
  <w:style w:type="character" w:customStyle="1" w:styleId="WW8Num9z0">
    <w:name w:val="WW8Num9z0"/>
    <w:rsid w:val="00DD229C"/>
    <w:rPr>
      <w:rFonts w:ascii="Times New Roman" w:hAnsi="Times New Roman"/>
    </w:rPr>
  </w:style>
  <w:style w:type="character" w:customStyle="1" w:styleId="Absatz-Standardschriftart">
    <w:name w:val="Absatz-Standardschriftart"/>
    <w:rsid w:val="00DD229C"/>
  </w:style>
  <w:style w:type="character" w:customStyle="1" w:styleId="WW-Absatz-Standardschriftart">
    <w:name w:val="WW-Absatz-Standardschriftart"/>
    <w:rsid w:val="00DD229C"/>
  </w:style>
  <w:style w:type="character" w:customStyle="1" w:styleId="WW-Absatz-Standardschriftart1">
    <w:name w:val="WW-Absatz-Standardschriftart1"/>
    <w:rsid w:val="00DD229C"/>
  </w:style>
  <w:style w:type="character" w:customStyle="1" w:styleId="WW8Num13z0">
    <w:name w:val="WW8Num13z0"/>
    <w:rsid w:val="00DD229C"/>
    <w:rPr>
      <w:rFonts w:ascii="Times New Roman" w:hAnsi="Times New Roman"/>
    </w:rPr>
  </w:style>
  <w:style w:type="character" w:customStyle="1" w:styleId="WW8Num18z0">
    <w:name w:val="WW8Num18z0"/>
    <w:rsid w:val="00DD229C"/>
    <w:rPr>
      <w:rFonts w:ascii="Times New Roman" w:hAnsi="Times New Roman"/>
    </w:rPr>
  </w:style>
  <w:style w:type="character" w:customStyle="1" w:styleId="WW8Num20z0">
    <w:name w:val="WW8Num20z0"/>
    <w:rsid w:val="00DD229C"/>
    <w:rPr>
      <w:rFonts w:ascii="Times New Roman" w:hAnsi="Times New Roman"/>
    </w:rPr>
  </w:style>
  <w:style w:type="character" w:customStyle="1" w:styleId="WW8Num21z0">
    <w:name w:val="WW8Num21z0"/>
    <w:rsid w:val="00DD229C"/>
  </w:style>
  <w:style w:type="character" w:customStyle="1" w:styleId="WW8Num22z0">
    <w:name w:val="WW8Num22z0"/>
    <w:rsid w:val="00DD229C"/>
    <w:rPr>
      <w:rFonts w:ascii="Times New Roman" w:hAnsi="Times New Roman"/>
    </w:rPr>
  </w:style>
  <w:style w:type="character" w:customStyle="1" w:styleId="WW8Num23z0">
    <w:name w:val="WW8Num23z0"/>
    <w:rsid w:val="00DD229C"/>
    <w:rPr>
      <w:rFonts w:ascii="Times New Roman" w:hAnsi="Times New Roman"/>
    </w:rPr>
  </w:style>
  <w:style w:type="character" w:customStyle="1" w:styleId="WW8Num24z0">
    <w:name w:val="WW8Num24z0"/>
    <w:rsid w:val="00DD229C"/>
    <w:rPr>
      <w:rFonts w:ascii="Times New Roman" w:hAnsi="Times New Roman"/>
    </w:rPr>
  </w:style>
  <w:style w:type="character" w:customStyle="1" w:styleId="WW8Num26z0">
    <w:name w:val="WW8Num26z0"/>
    <w:rsid w:val="00DD229C"/>
    <w:rPr>
      <w:rFonts w:ascii="Times New Roman" w:hAnsi="Times New Roman"/>
    </w:rPr>
  </w:style>
  <w:style w:type="character" w:customStyle="1" w:styleId="WW8Num28z0">
    <w:name w:val="WW8Num28z0"/>
    <w:rsid w:val="00DD229C"/>
    <w:rPr>
      <w:rFonts w:ascii="Times New Roman" w:hAnsi="Times New Roman"/>
    </w:rPr>
  </w:style>
  <w:style w:type="character" w:customStyle="1" w:styleId="WW8Num33z0">
    <w:name w:val="WW8Num33z0"/>
    <w:rsid w:val="00DD229C"/>
    <w:rPr>
      <w:rFonts w:ascii="Times New Roman" w:hAnsi="Times New Roman"/>
    </w:rPr>
  </w:style>
  <w:style w:type="character" w:customStyle="1" w:styleId="WW8Num34z0">
    <w:name w:val="WW8Num34z0"/>
    <w:rsid w:val="00DD229C"/>
    <w:rPr>
      <w:rFonts w:ascii="Times New Roman" w:hAnsi="Times New Roman"/>
    </w:rPr>
  </w:style>
  <w:style w:type="character" w:customStyle="1" w:styleId="WW8Num35z0">
    <w:name w:val="WW8Num35z0"/>
    <w:rsid w:val="00DD229C"/>
    <w:rPr>
      <w:rFonts w:ascii="Times New Roman" w:hAnsi="Times New Roman"/>
    </w:rPr>
  </w:style>
  <w:style w:type="character" w:customStyle="1" w:styleId="WW8Num37z0">
    <w:name w:val="WW8Num37z0"/>
    <w:rsid w:val="00DD229C"/>
    <w:rPr>
      <w:rFonts w:ascii="Times New Roman" w:hAnsi="Times New Roman"/>
    </w:rPr>
  </w:style>
  <w:style w:type="character" w:customStyle="1" w:styleId="WW8Num41z0">
    <w:name w:val="WW8Num41z0"/>
    <w:rsid w:val="00DD229C"/>
    <w:rPr>
      <w:rFonts w:ascii="Times New Roman" w:hAnsi="Times New Roman"/>
    </w:rPr>
  </w:style>
  <w:style w:type="character" w:customStyle="1" w:styleId="24">
    <w:name w:val="Основной шрифт абзаца2"/>
    <w:rsid w:val="00DD229C"/>
  </w:style>
  <w:style w:type="character" w:customStyle="1" w:styleId="WW-Absatz-Standardschriftart11">
    <w:name w:val="WW-Absatz-Standardschriftart11"/>
    <w:rsid w:val="00DD229C"/>
  </w:style>
  <w:style w:type="character" w:customStyle="1" w:styleId="WW-Absatz-Standardschriftart111">
    <w:name w:val="WW-Absatz-Standardschriftart111"/>
    <w:rsid w:val="00DD229C"/>
  </w:style>
  <w:style w:type="character" w:customStyle="1" w:styleId="WW-Absatz-Standardschriftart1111">
    <w:name w:val="WW-Absatz-Standardschriftart1111"/>
    <w:rsid w:val="00DD229C"/>
  </w:style>
  <w:style w:type="character" w:customStyle="1" w:styleId="WW-Absatz-Standardschriftart11111">
    <w:name w:val="WW-Absatz-Standardschriftart11111"/>
    <w:rsid w:val="00DD229C"/>
  </w:style>
  <w:style w:type="character" w:customStyle="1" w:styleId="WW-Absatz-Standardschriftart111111">
    <w:name w:val="WW-Absatz-Standardschriftart111111"/>
    <w:rsid w:val="00DD229C"/>
  </w:style>
  <w:style w:type="character" w:customStyle="1" w:styleId="13">
    <w:name w:val="Основной шрифт абзаца1"/>
    <w:rsid w:val="00DD229C"/>
  </w:style>
  <w:style w:type="character" w:customStyle="1" w:styleId="af7">
    <w:name w:val="Основной текст Знак"/>
    <w:rsid w:val="00DD229C"/>
    <w:rPr>
      <w:rFonts w:ascii="Times New Roman" w:hAnsi="Times New Roman"/>
      <w:sz w:val="24"/>
    </w:rPr>
  </w:style>
  <w:style w:type="character" w:customStyle="1" w:styleId="af8">
    <w:name w:val="Символ нумерации"/>
    <w:rsid w:val="00DD229C"/>
  </w:style>
  <w:style w:type="paragraph" w:customStyle="1" w:styleId="af9">
    <w:name w:val="Заголовок"/>
    <w:basedOn w:val="a"/>
    <w:next w:val="afa"/>
    <w:rsid w:val="00DD229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"/>
    <w:link w:val="14"/>
    <w:uiPriority w:val="99"/>
    <w:rsid w:val="00DD229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a"/>
    <w:uiPriority w:val="99"/>
    <w:rsid w:val="00DD2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a"/>
    <w:uiPriority w:val="99"/>
    <w:rsid w:val="00DD229C"/>
    <w:rPr>
      <w:rFonts w:cs="Mangal"/>
    </w:rPr>
  </w:style>
  <w:style w:type="paragraph" w:customStyle="1" w:styleId="25">
    <w:name w:val="Название2"/>
    <w:basedOn w:val="a"/>
    <w:rsid w:val="00DD229C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DD229C"/>
    <w:pPr>
      <w:suppressLineNumbers/>
      <w:suppressAutoHyphens/>
    </w:pPr>
    <w:rPr>
      <w:rFonts w:ascii="Times New Roman" w:hAnsi="Times New Roman" w:cs="Mangal"/>
      <w:sz w:val="28"/>
      <w:lang w:eastAsia="ar-SA"/>
    </w:rPr>
  </w:style>
  <w:style w:type="paragraph" w:customStyle="1" w:styleId="15">
    <w:name w:val="Название1"/>
    <w:basedOn w:val="a"/>
    <w:rsid w:val="00DD229C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D229C"/>
    <w:pPr>
      <w:suppressLineNumbers/>
      <w:suppressAutoHyphens/>
    </w:pPr>
    <w:rPr>
      <w:rFonts w:ascii="Times New Roman" w:hAnsi="Times New Roman" w:cs="Mangal"/>
      <w:sz w:val="28"/>
      <w:lang w:eastAsia="ar-SA"/>
    </w:rPr>
  </w:style>
  <w:style w:type="paragraph" w:customStyle="1" w:styleId="afc">
    <w:name w:val="Заголовок таблицы"/>
    <w:basedOn w:val="af3"/>
    <w:rsid w:val="00DD229C"/>
    <w:pPr>
      <w:jc w:val="center"/>
    </w:pPr>
    <w:rPr>
      <w:rFonts w:ascii="Times New Roman" w:hAnsi="Times New Roman"/>
      <w:b/>
      <w:bCs/>
      <w:sz w:val="28"/>
    </w:rPr>
  </w:style>
  <w:style w:type="paragraph" w:customStyle="1" w:styleId="61">
    <w:name w:val="Обычный6"/>
    <w:rsid w:val="00DD229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a"/>
    <w:rsid w:val="00DD229C"/>
  </w:style>
  <w:style w:type="character" w:customStyle="1" w:styleId="afe">
    <w:name w:val="Текст сноски Знак"/>
    <w:basedOn w:val="a0"/>
    <w:link w:val="aff"/>
    <w:uiPriority w:val="99"/>
    <w:semiHidden/>
    <w:rsid w:val="00DD22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rsid w:val="00DD22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styleId="aff0">
    <w:name w:val="page number"/>
    <w:basedOn w:val="a0"/>
    <w:uiPriority w:val="99"/>
    <w:rsid w:val="00DD22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EFBF-8C1B-4A5D-8410-C255D8F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19957</Words>
  <Characters>113756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2016-02-01T10:45:00Z</cp:lastPrinted>
  <dcterms:created xsi:type="dcterms:W3CDTF">2015-04-24T08:37:00Z</dcterms:created>
  <dcterms:modified xsi:type="dcterms:W3CDTF">2016-04-07T09:09:00Z</dcterms:modified>
</cp:coreProperties>
</file>